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B9" w:rsidRPr="00747E9A" w:rsidRDefault="003E5539" w:rsidP="00C638BD">
      <w:pPr>
        <w:pStyle w:val="Heading1"/>
        <w:rPr>
          <w:sz w:val="20"/>
          <w:szCs w:val="20"/>
        </w:rPr>
      </w:pPr>
      <w:r>
        <w:rPr>
          <w:sz w:val="20"/>
          <w:szCs w:val="20"/>
        </w:rPr>
        <w:t>Bounty Parents – Win the Ultimate Kid’s Playground</w:t>
      </w:r>
      <w:r w:rsidR="0085468A">
        <w:rPr>
          <w:sz w:val="20"/>
          <w:szCs w:val="20"/>
        </w:rPr>
        <w:t xml:space="preserve"> Competition</w:t>
      </w:r>
      <w:r w:rsidR="00DF10B9" w:rsidRPr="00747E9A">
        <w:rPr>
          <w:sz w:val="20"/>
          <w:szCs w:val="20"/>
        </w:rPr>
        <w:t xml:space="preserve"> ("Conditions of Entry")</w:t>
      </w:r>
    </w:p>
    <w:tbl>
      <w:tblPr>
        <w:tblStyle w:val="TableGrid"/>
        <w:tblW w:w="0" w:type="auto"/>
        <w:tblLook w:val="04A0" w:firstRow="1" w:lastRow="0" w:firstColumn="1" w:lastColumn="0" w:noHBand="0" w:noVBand="1"/>
      </w:tblPr>
      <w:tblGrid>
        <w:gridCol w:w="1253"/>
        <w:gridCol w:w="9501"/>
      </w:tblGrid>
      <w:tr w:rsidR="00394BE9" w:rsidRPr="00747E9A" w:rsidTr="00284FE3">
        <w:tc>
          <w:tcPr>
            <w:tcW w:w="10754" w:type="dxa"/>
            <w:gridSpan w:val="2"/>
          </w:tcPr>
          <w:p w:rsidR="00394BE9" w:rsidRPr="00747E9A" w:rsidRDefault="0038572A">
            <w:pPr>
              <w:jc w:val="center"/>
              <w:rPr>
                <w:sz w:val="20"/>
                <w:szCs w:val="20"/>
              </w:rPr>
            </w:pPr>
            <w:r w:rsidRPr="00747E9A">
              <w:rPr>
                <w:b/>
                <w:sz w:val="20"/>
                <w:szCs w:val="20"/>
              </w:rPr>
              <w:t>Schedule</w:t>
            </w:r>
          </w:p>
        </w:tc>
      </w:tr>
      <w:tr w:rsidR="00394BE9" w:rsidRPr="00747E9A" w:rsidTr="00284FE3">
        <w:tc>
          <w:tcPr>
            <w:tcW w:w="1253" w:type="dxa"/>
          </w:tcPr>
          <w:p w:rsidR="00394BE9" w:rsidRPr="00747E9A" w:rsidRDefault="0038572A">
            <w:pPr>
              <w:rPr>
                <w:sz w:val="20"/>
                <w:szCs w:val="20"/>
              </w:rPr>
            </w:pPr>
            <w:r w:rsidRPr="00747E9A">
              <w:rPr>
                <w:b/>
                <w:sz w:val="20"/>
                <w:szCs w:val="20"/>
              </w:rPr>
              <w:t xml:space="preserve">Promotion: </w:t>
            </w:r>
          </w:p>
        </w:tc>
        <w:tc>
          <w:tcPr>
            <w:tcW w:w="9501" w:type="dxa"/>
          </w:tcPr>
          <w:p w:rsidR="00394BE9" w:rsidRPr="00747E9A" w:rsidRDefault="003E5539">
            <w:pPr>
              <w:rPr>
                <w:sz w:val="20"/>
                <w:szCs w:val="20"/>
              </w:rPr>
            </w:pPr>
            <w:r w:rsidRPr="003E5539">
              <w:rPr>
                <w:sz w:val="20"/>
                <w:szCs w:val="20"/>
              </w:rPr>
              <w:t>Bo</w:t>
            </w:r>
            <w:r w:rsidR="00541F01">
              <w:rPr>
                <w:sz w:val="20"/>
                <w:szCs w:val="20"/>
              </w:rPr>
              <w:t xml:space="preserve">unty Parents – Win the Ultimate </w:t>
            </w:r>
            <w:r w:rsidRPr="003E5539">
              <w:rPr>
                <w:sz w:val="20"/>
                <w:szCs w:val="20"/>
              </w:rPr>
              <w:t>Kid’s Playground</w:t>
            </w:r>
          </w:p>
        </w:tc>
      </w:tr>
      <w:tr w:rsidR="00394BE9" w:rsidRPr="00747E9A" w:rsidTr="00284FE3">
        <w:tc>
          <w:tcPr>
            <w:tcW w:w="1253" w:type="dxa"/>
          </w:tcPr>
          <w:p w:rsidR="00394BE9" w:rsidRPr="00747E9A" w:rsidRDefault="0038572A">
            <w:pPr>
              <w:rPr>
                <w:sz w:val="20"/>
                <w:szCs w:val="20"/>
              </w:rPr>
            </w:pPr>
            <w:r w:rsidRPr="00747E9A">
              <w:rPr>
                <w:b/>
                <w:sz w:val="20"/>
                <w:szCs w:val="20"/>
              </w:rPr>
              <w:t xml:space="preserve">Promoter: </w:t>
            </w:r>
          </w:p>
        </w:tc>
        <w:tc>
          <w:tcPr>
            <w:tcW w:w="9501" w:type="dxa"/>
          </w:tcPr>
          <w:p w:rsidR="00394BE9" w:rsidRPr="00747E9A" w:rsidRDefault="003E5539" w:rsidP="00C54656">
            <w:pPr>
              <w:rPr>
                <w:sz w:val="20"/>
                <w:szCs w:val="20"/>
              </w:rPr>
            </w:pPr>
            <w:r>
              <w:rPr>
                <w:sz w:val="20"/>
                <w:szCs w:val="20"/>
              </w:rPr>
              <w:t xml:space="preserve">Are </w:t>
            </w:r>
            <w:r w:rsidR="0038572A" w:rsidRPr="00747E9A">
              <w:rPr>
                <w:sz w:val="20"/>
                <w:szCs w:val="20"/>
              </w:rPr>
              <w:t>Media Pty L</w:t>
            </w:r>
            <w:r w:rsidR="00BC1625">
              <w:rPr>
                <w:sz w:val="20"/>
                <w:szCs w:val="20"/>
              </w:rPr>
              <w:t>imited</w:t>
            </w:r>
            <w:r w:rsidR="0038572A" w:rsidRPr="00747E9A">
              <w:rPr>
                <w:sz w:val="20"/>
                <w:szCs w:val="20"/>
              </w:rPr>
              <w:t xml:space="preserve"> ABN 18 053 273 546, 54 Park Street, Sydney, NSW 2000, Australia. Ph: 02 </w:t>
            </w:r>
            <w:r w:rsidR="00C54656">
              <w:rPr>
                <w:sz w:val="20"/>
                <w:szCs w:val="20"/>
              </w:rPr>
              <w:t>9282</w:t>
            </w:r>
            <w:r w:rsidR="0038572A" w:rsidRPr="00747E9A">
              <w:rPr>
                <w:sz w:val="20"/>
                <w:szCs w:val="20"/>
              </w:rPr>
              <w:t xml:space="preserve"> 8000</w:t>
            </w:r>
          </w:p>
        </w:tc>
      </w:tr>
      <w:tr w:rsidR="00394BE9" w:rsidRPr="00747E9A" w:rsidTr="00284FE3">
        <w:tc>
          <w:tcPr>
            <w:tcW w:w="1253" w:type="dxa"/>
          </w:tcPr>
          <w:p w:rsidR="00394BE9" w:rsidRPr="00747E9A" w:rsidRDefault="0038572A">
            <w:pPr>
              <w:rPr>
                <w:sz w:val="20"/>
                <w:szCs w:val="20"/>
              </w:rPr>
            </w:pPr>
            <w:r w:rsidRPr="00747E9A">
              <w:rPr>
                <w:b/>
                <w:sz w:val="20"/>
                <w:szCs w:val="20"/>
              </w:rPr>
              <w:t>Promotional Period:</w:t>
            </w:r>
          </w:p>
        </w:tc>
        <w:tc>
          <w:tcPr>
            <w:tcW w:w="9501" w:type="dxa"/>
          </w:tcPr>
          <w:p w:rsidR="00394BE9" w:rsidRPr="00747E9A" w:rsidRDefault="0038572A">
            <w:pPr>
              <w:rPr>
                <w:sz w:val="20"/>
                <w:szCs w:val="20"/>
              </w:rPr>
            </w:pPr>
            <w:r w:rsidRPr="00747E9A">
              <w:rPr>
                <w:b/>
                <w:sz w:val="20"/>
                <w:szCs w:val="20"/>
              </w:rPr>
              <w:t xml:space="preserve">Start date: </w:t>
            </w:r>
            <w:r w:rsidR="003E5539">
              <w:rPr>
                <w:sz w:val="20"/>
                <w:szCs w:val="20"/>
              </w:rPr>
              <w:t>22</w:t>
            </w:r>
            <w:r w:rsidR="003E5539" w:rsidRPr="003E5539">
              <w:rPr>
                <w:sz w:val="20"/>
                <w:szCs w:val="20"/>
                <w:vertAlign w:val="superscript"/>
              </w:rPr>
              <w:t>nd</w:t>
            </w:r>
            <w:r w:rsidR="003E5539">
              <w:rPr>
                <w:sz w:val="20"/>
                <w:szCs w:val="20"/>
              </w:rPr>
              <w:t xml:space="preserve"> February 2021 </w:t>
            </w:r>
            <w:r w:rsidRPr="00747E9A">
              <w:rPr>
                <w:sz w:val="20"/>
                <w:szCs w:val="20"/>
              </w:rPr>
              <w:t xml:space="preserve">at </w:t>
            </w:r>
            <w:r w:rsidR="0085468A">
              <w:rPr>
                <w:sz w:val="20"/>
                <w:szCs w:val="20"/>
              </w:rPr>
              <w:t>00:01</w:t>
            </w:r>
          </w:p>
          <w:p w:rsidR="00E4463E" w:rsidRPr="00747E9A" w:rsidRDefault="0038572A" w:rsidP="00E4463E">
            <w:pPr>
              <w:rPr>
                <w:sz w:val="20"/>
                <w:szCs w:val="20"/>
              </w:rPr>
            </w:pPr>
            <w:r w:rsidRPr="00747E9A">
              <w:rPr>
                <w:b/>
                <w:sz w:val="20"/>
                <w:szCs w:val="20"/>
              </w:rPr>
              <w:t xml:space="preserve">End date: </w:t>
            </w:r>
            <w:r w:rsidR="003E5539">
              <w:rPr>
                <w:sz w:val="20"/>
                <w:szCs w:val="20"/>
              </w:rPr>
              <w:t>30</w:t>
            </w:r>
            <w:r w:rsidR="0085468A" w:rsidRPr="0085468A">
              <w:rPr>
                <w:sz w:val="20"/>
                <w:szCs w:val="20"/>
                <w:vertAlign w:val="superscript"/>
              </w:rPr>
              <w:t>th</w:t>
            </w:r>
            <w:r w:rsidR="0085468A">
              <w:rPr>
                <w:sz w:val="20"/>
                <w:szCs w:val="20"/>
              </w:rPr>
              <w:t xml:space="preserve"> </w:t>
            </w:r>
            <w:r w:rsidR="003E5539">
              <w:rPr>
                <w:sz w:val="20"/>
                <w:szCs w:val="20"/>
              </w:rPr>
              <w:t>June</w:t>
            </w:r>
            <w:r w:rsidR="0085468A">
              <w:rPr>
                <w:sz w:val="20"/>
                <w:szCs w:val="20"/>
              </w:rPr>
              <w:t xml:space="preserve"> </w:t>
            </w:r>
            <w:r w:rsidR="00E4463E" w:rsidRPr="00747E9A">
              <w:rPr>
                <w:sz w:val="20"/>
                <w:szCs w:val="20"/>
              </w:rPr>
              <w:t xml:space="preserve">at </w:t>
            </w:r>
            <w:r w:rsidR="0085468A">
              <w:rPr>
                <w:sz w:val="20"/>
                <w:szCs w:val="20"/>
              </w:rPr>
              <w:t>23:59</w:t>
            </w:r>
          </w:p>
          <w:p w:rsidR="001962FD" w:rsidRDefault="001962FD">
            <w:pPr>
              <w:rPr>
                <w:sz w:val="20"/>
                <w:szCs w:val="20"/>
              </w:rPr>
            </w:pPr>
          </w:p>
          <w:p w:rsidR="001962FD" w:rsidRPr="007670D6" w:rsidRDefault="001962FD">
            <w:pPr>
              <w:rPr>
                <w:sz w:val="20"/>
                <w:szCs w:val="20"/>
              </w:rPr>
            </w:pPr>
            <w:r>
              <w:rPr>
                <w:i/>
                <w:sz w:val="20"/>
                <w:szCs w:val="20"/>
              </w:rPr>
              <w:t xml:space="preserve">All times specified in these terms are in AEST/AEDT, as applicable in NSW, unless otherwise specified. </w:t>
            </w:r>
          </w:p>
        </w:tc>
      </w:tr>
      <w:tr w:rsidR="00394BE9" w:rsidRPr="00747E9A" w:rsidTr="00284FE3">
        <w:tc>
          <w:tcPr>
            <w:tcW w:w="1253" w:type="dxa"/>
          </w:tcPr>
          <w:p w:rsidR="00394BE9" w:rsidRPr="00747E9A" w:rsidRDefault="0038572A">
            <w:pPr>
              <w:rPr>
                <w:sz w:val="20"/>
                <w:szCs w:val="20"/>
              </w:rPr>
            </w:pPr>
            <w:r w:rsidRPr="00747E9A">
              <w:rPr>
                <w:b/>
                <w:sz w:val="20"/>
                <w:szCs w:val="20"/>
              </w:rPr>
              <w:t xml:space="preserve">Eligible entrants: </w:t>
            </w:r>
          </w:p>
        </w:tc>
        <w:tc>
          <w:tcPr>
            <w:tcW w:w="9501" w:type="dxa"/>
          </w:tcPr>
          <w:p w:rsidR="00394BE9" w:rsidRPr="00747E9A" w:rsidRDefault="0038572A">
            <w:pPr>
              <w:rPr>
                <w:sz w:val="20"/>
                <w:szCs w:val="20"/>
              </w:rPr>
            </w:pPr>
            <w:r w:rsidRPr="00747E9A">
              <w:rPr>
                <w:sz w:val="20"/>
                <w:szCs w:val="20"/>
              </w:rPr>
              <w:t>Entry is only open to Australian residents. Entrants under the age of 18 must have parent or legal guardian approval to enter.</w:t>
            </w:r>
          </w:p>
        </w:tc>
      </w:tr>
      <w:tr w:rsidR="00394BE9" w:rsidRPr="00747E9A" w:rsidTr="00284FE3">
        <w:tc>
          <w:tcPr>
            <w:tcW w:w="1253" w:type="dxa"/>
          </w:tcPr>
          <w:p w:rsidR="00394BE9" w:rsidRPr="00747E9A" w:rsidRDefault="0038572A">
            <w:pPr>
              <w:rPr>
                <w:sz w:val="20"/>
                <w:szCs w:val="20"/>
              </w:rPr>
            </w:pPr>
            <w:r w:rsidRPr="00747E9A">
              <w:rPr>
                <w:b/>
                <w:sz w:val="20"/>
                <w:szCs w:val="20"/>
              </w:rPr>
              <w:t>How to Enter:</w:t>
            </w:r>
          </w:p>
        </w:tc>
        <w:tc>
          <w:tcPr>
            <w:tcW w:w="9501" w:type="dxa"/>
          </w:tcPr>
          <w:p w:rsidR="00394BE9" w:rsidRPr="00747E9A" w:rsidRDefault="0038572A">
            <w:pPr>
              <w:rPr>
                <w:sz w:val="20"/>
                <w:szCs w:val="20"/>
              </w:rPr>
            </w:pPr>
            <w:r w:rsidRPr="00747E9A">
              <w:rPr>
                <w:sz w:val="20"/>
                <w:szCs w:val="20"/>
              </w:rPr>
              <w:t xml:space="preserve">To enter the Promotion, the entrant must visit </w:t>
            </w:r>
            <w:r w:rsidR="003D3EE2">
              <w:rPr>
                <w:sz w:val="20"/>
                <w:szCs w:val="20"/>
              </w:rPr>
              <w:t>the Competition Website (defined below)</w:t>
            </w:r>
            <w:r w:rsidRPr="00747E9A">
              <w:rPr>
                <w:sz w:val="20"/>
                <w:szCs w:val="20"/>
              </w:rPr>
              <w:t xml:space="preserve">; and fully complete and submit the online entry form with their personal details (first name, last name, email address, phone number and full address) during the Promotional Period. </w:t>
            </w:r>
          </w:p>
        </w:tc>
      </w:tr>
      <w:tr w:rsidR="003D3EE2" w:rsidRPr="00747E9A" w:rsidTr="00284FE3">
        <w:tc>
          <w:tcPr>
            <w:tcW w:w="1253" w:type="dxa"/>
          </w:tcPr>
          <w:p w:rsidR="003D3EE2" w:rsidRPr="00747E9A" w:rsidRDefault="003D3EE2">
            <w:pPr>
              <w:rPr>
                <w:b/>
                <w:sz w:val="20"/>
                <w:szCs w:val="20"/>
              </w:rPr>
            </w:pPr>
            <w:r>
              <w:rPr>
                <w:b/>
                <w:sz w:val="20"/>
                <w:szCs w:val="20"/>
              </w:rPr>
              <w:t>Competition Website:</w:t>
            </w:r>
          </w:p>
        </w:tc>
        <w:tc>
          <w:tcPr>
            <w:tcW w:w="9501" w:type="dxa"/>
          </w:tcPr>
          <w:p w:rsidR="003D3EE2" w:rsidRPr="00747E9A" w:rsidRDefault="00650A7E">
            <w:pPr>
              <w:rPr>
                <w:sz w:val="20"/>
                <w:szCs w:val="20"/>
              </w:rPr>
            </w:pPr>
            <w:hyperlink r:id="rId9" w:history="1">
              <w:r w:rsidR="00541F01" w:rsidRPr="00F0524E">
                <w:rPr>
                  <w:rStyle w:val="Hyperlink"/>
                  <w:sz w:val="20"/>
                  <w:szCs w:val="20"/>
                </w:rPr>
                <w:t>https://www.bountyparents.com.au/for-you/win-the-ultimate-kids-playground/</w:t>
              </w:r>
            </w:hyperlink>
            <w:r w:rsidR="00541F01">
              <w:rPr>
                <w:sz w:val="20"/>
                <w:szCs w:val="20"/>
              </w:rPr>
              <w:t xml:space="preserve"> </w:t>
            </w:r>
          </w:p>
        </w:tc>
      </w:tr>
      <w:tr w:rsidR="00394BE9" w:rsidRPr="00747E9A" w:rsidTr="00284FE3">
        <w:tc>
          <w:tcPr>
            <w:tcW w:w="1253" w:type="dxa"/>
          </w:tcPr>
          <w:p w:rsidR="00394BE9" w:rsidRPr="00747E9A" w:rsidRDefault="0038572A">
            <w:pPr>
              <w:rPr>
                <w:sz w:val="20"/>
                <w:szCs w:val="20"/>
              </w:rPr>
            </w:pPr>
            <w:r w:rsidRPr="00747E9A">
              <w:rPr>
                <w:b/>
                <w:sz w:val="20"/>
                <w:szCs w:val="20"/>
              </w:rPr>
              <w:t>Entries permitted:</w:t>
            </w:r>
          </w:p>
        </w:tc>
        <w:tc>
          <w:tcPr>
            <w:tcW w:w="9501" w:type="dxa"/>
          </w:tcPr>
          <w:p w:rsidR="00394BE9" w:rsidRPr="00747E9A" w:rsidRDefault="0085468A" w:rsidP="00541F01">
            <w:pPr>
              <w:rPr>
                <w:sz w:val="20"/>
                <w:szCs w:val="20"/>
              </w:rPr>
            </w:pPr>
            <w:r>
              <w:rPr>
                <w:sz w:val="20"/>
                <w:szCs w:val="20"/>
              </w:rPr>
              <w:t xml:space="preserve">By completing one (1) </w:t>
            </w:r>
            <w:r w:rsidR="00541F01">
              <w:rPr>
                <w:sz w:val="20"/>
                <w:szCs w:val="20"/>
              </w:rPr>
              <w:t xml:space="preserve">product review on </w:t>
            </w:r>
            <w:hyperlink r:id="rId10" w:history="1">
              <w:r w:rsidR="00541F01" w:rsidRPr="00F0524E">
                <w:rPr>
                  <w:rStyle w:val="Hyperlink"/>
                  <w:sz w:val="20"/>
                  <w:szCs w:val="20"/>
                </w:rPr>
                <w:t>www.bountyparents.com.au</w:t>
              </w:r>
            </w:hyperlink>
            <w:r w:rsidR="00541F01">
              <w:rPr>
                <w:sz w:val="20"/>
                <w:szCs w:val="20"/>
              </w:rPr>
              <w:t xml:space="preserve"> during the promotional period, </w:t>
            </w:r>
            <w:r w:rsidR="0038572A" w:rsidRPr="00747E9A">
              <w:rPr>
                <w:sz w:val="20"/>
                <w:szCs w:val="20"/>
              </w:rPr>
              <w:t>the entrant will</w:t>
            </w:r>
            <w:r>
              <w:rPr>
                <w:sz w:val="20"/>
                <w:szCs w:val="20"/>
              </w:rPr>
              <w:t xml:space="preserve"> automatically</w:t>
            </w:r>
            <w:r w:rsidR="0038572A" w:rsidRPr="00747E9A">
              <w:rPr>
                <w:sz w:val="20"/>
                <w:szCs w:val="20"/>
              </w:rPr>
              <w:t xml:space="preserve"> receive one (1) entry.</w:t>
            </w:r>
            <w:r w:rsidR="00541F01">
              <w:rPr>
                <w:sz w:val="20"/>
                <w:szCs w:val="20"/>
              </w:rPr>
              <w:t xml:space="preserve"> Entrants may enter as many times as they’d like.</w:t>
            </w:r>
            <w:r w:rsidR="0038572A" w:rsidRPr="00747E9A">
              <w:rPr>
                <w:sz w:val="20"/>
                <w:szCs w:val="20"/>
              </w:rPr>
              <w:t xml:space="preserve"> </w:t>
            </w:r>
          </w:p>
        </w:tc>
      </w:tr>
      <w:tr w:rsidR="00394BE9" w:rsidRPr="00747E9A" w:rsidTr="00284FE3">
        <w:tc>
          <w:tcPr>
            <w:tcW w:w="1253" w:type="dxa"/>
          </w:tcPr>
          <w:p w:rsidR="00394BE9" w:rsidRPr="00747E9A" w:rsidRDefault="0038572A">
            <w:pPr>
              <w:rPr>
                <w:sz w:val="20"/>
                <w:szCs w:val="20"/>
              </w:rPr>
            </w:pPr>
            <w:r w:rsidRPr="00747E9A">
              <w:rPr>
                <w:b/>
                <w:sz w:val="20"/>
                <w:szCs w:val="20"/>
              </w:rPr>
              <w:t xml:space="preserve">Total Prize Pool: </w:t>
            </w:r>
          </w:p>
        </w:tc>
        <w:tc>
          <w:tcPr>
            <w:tcW w:w="9501" w:type="dxa"/>
          </w:tcPr>
          <w:p w:rsidR="00394BE9" w:rsidRPr="00D71A76" w:rsidRDefault="0038572A" w:rsidP="00541F01">
            <w:pPr>
              <w:rPr>
                <w:b/>
                <w:i/>
                <w:sz w:val="20"/>
                <w:szCs w:val="20"/>
              </w:rPr>
            </w:pPr>
            <w:r w:rsidRPr="00747E9A">
              <w:rPr>
                <w:sz w:val="20"/>
                <w:szCs w:val="20"/>
              </w:rPr>
              <w:t>AUD $</w:t>
            </w:r>
            <w:r w:rsidR="00541F01">
              <w:rPr>
                <w:sz w:val="20"/>
                <w:szCs w:val="20"/>
              </w:rPr>
              <w:t>2,319</w:t>
            </w:r>
          </w:p>
        </w:tc>
      </w:tr>
      <w:tr w:rsidR="0086098C" w:rsidRPr="00747E9A" w:rsidTr="00284FE3">
        <w:tc>
          <w:tcPr>
            <w:tcW w:w="1253" w:type="dxa"/>
          </w:tcPr>
          <w:p w:rsidR="0086098C" w:rsidRPr="00747E9A" w:rsidRDefault="0086098C">
            <w:pPr>
              <w:rPr>
                <w:b/>
                <w:sz w:val="20"/>
                <w:szCs w:val="20"/>
              </w:rPr>
            </w:pPr>
            <w:r>
              <w:rPr>
                <w:b/>
                <w:sz w:val="20"/>
                <w:szCs w:val="20"/>
              </w:rPr>
              <w:t>Prize</w:t>
            </w:r>
            <w:r w:rsidR="00446570">
              <w:rPr>
                <w:b/>
                <w:sz w:val="20"/>
                <w:szCs w:val="20"/>
              </w:rPr>
              <w:t>/</w:t>
            </w:r>
            <w:r>
              <w:rPr>
                <w:b/>
                <w:sz w:val="20"/>
                <w:szCs w:val="20"/>
              </w:rPr>
              <w:t>s:</w:t>
            </w:r>
          </w:p>
        </w:tc>
        <w:tc>
          <w:tcPr>
            <w:tcW w:w="9501" w:type="dxa"/>
          </w:tcPr>
          <w:p w:rsidR="00541F01" w:rsidRPr="00541F01" w:rsidRDefault="00541F01">
            <w:pPr>
              <w:rPr>
                <w:sz w:val="20"/>
                <w:szCs w:val="20"/>
              </w:rPr>
            </w:pPr>
            <w:r w:rsidRPr="00541F01">
              <w:rPr>
                <w:sz w:val="20"/>
                <w:szCs w:val="20"/>
              </w:rPr>
              <w:t>One (1) major prize winner will receive the following:</w:t>
            </w:r>
          </w:p>
          <w:tbl>
            <w:tblPr>
              <w:tblStyle w:val="TableGrid"/>
              <w:tblW w:w="0" w:type="auto"/>
              <w:tblLook w:val="04A0" w:firstRow="1" w:lastRow="0" w:firstColumn="1" w:lastColumn="0" w:noHBand="0" w:noVBand="1"/>
            </w:tblPr>
            <w:tblGrid>
              <w:gridCol w:w="3090"/>
              <w:gridCol w:w="3090"/>
              <w:gridCol w:w="3090"/>
            </w:tblGrid>
            <w:tr w:rsidR="0085468A" w:rsidRPr="00E40EFA" w:rsidTr="00BB46E7">
              <w:tc>
                <w:tcPr>
                  <w:tcW w:w="3090" w:type="dxa"/>
                  <w:shd w:val="clear" w:color="auto" w:fill="D9D9D9" w:themeFill="background1" w:themeFillShade="D9"/>
                </w:tcPr>
                <w:p w:rsidR="0085468A" w:rsidRDefault="0085468A" w:rsidP="00BB46E7">
                  <w:pPr>
                    <w:rPr>
                      <w:sz w:val="20"/>
                      <w:szCs w:val="20"/>
                    </w:rPr>
                  </w:pPr>
                  <w:r w:rsidRPr="00747E9A">
                    <w:rPr>
                      <w:b/>
                      <w:sz w:val="20"/>
                      <w:szCs w:val="20"/>
                    </w:rPr>
                    <w:t>Prize Description</w:t>
                  </w:r>
                </w:p>
              </w:tc>
              <w:tc>
                <w:tcPr>
                  <w:tcW w:w="3090" w:type="dxa"/>
                  <w:shd w:val="clear" w:color="auto" w:fill="D9D9D9" w:themeFill="background1" w:themeFillShade="D9"/>
                </w:tcPr>
                <w:p w:rsidR="0085468A" w:rsidRDefault="0085468A" w:rsidP="00BB46E7">
                  <w:pPr>
                    <w:rPr>
                      <w:sz w:val="20"/>
                      <w:szCs w:val="20"/>
                    </w:rPr>
                  </w:pPr>
                  <w:r w:rsidRPr="00747E9A">
                    <w:rPr>
                      <w:b/>
                      <w:sz w:val="20"/>
                      <w:szCs w:val="20"/>
                    </w:rPr>
                    <w:t>Number of this prize</w:t>
                  </w:r>
                </w:p>
              </w:tc>
              <w:tc>
                <w:tcPr>
                  <w:tcW w:w="3090" w:type="dxa"/>
                  <w:shd w:val="clear" w:color="auto" w:fill="D9D9D9" w:themeFill="background1" w:themeFillShade="D9"/>
                </w:tcPr>
                <w:p w:rsidR="0085468A" w:rsidRPr="00E40EFA" w:rsidRDefault="0085468A" w:rsidP="00BB46E7">
                  <w:pPr>
                    <w:rPr>
                      <w:i/>
                      <w:sz w:val="20"/>
                      <w:szCs w:val="20"/>
                    </w:rPr>
                  </w:pPr>
                  <w:r w:rsidRPr="00747E9A">
                    <w:rPr>
                      <w:b/>
                      <w:sz w:val="20"/>
                      <w:szCs w:val="20"/>
                    </w:rPr>
                    <w:t>Value (per prize</w:t>
                  </w:r>
                  <w:r>
                    <w:rPr>
                      <w:b/>
                      <w:sz w:val="20"/>
                      <w:szCs w:val="20"/>
                    </w:rPr>
                    <w:t xml:space="preserve">) </w:t>
                  </w:r>
                </w:p>
              </w:tc>
            </w:tr>
            <w:tr w:rsidR="0085468A" w:rsidTr="00BB46E7">
              <w:tc>
                <w:tcPr>
                  <w:tcW w:w="3090" w:type="dxa"/>
                </w:tcPr>
                <w:p w:rsidR="0085468A" w:rsidRDefault="00541F01" w:rsidP="00BB46E7">
                  <w:pPr>
                    <w:rPr>
                      <w:sz w:val="20"/>
                      <w:szCs w:val="20"/>
                    </w:rPr>
                  </w:pPr>
                  <w:r>
                    <w:rPr>
                      <w:sz w:val="20"/>
                      <w:szCs w:val="20"/>
                    </w:rPr>
                    <w:t>My Cubby Duplex Cubby</w:t>
                  </w:r>
                  <w:r w:rsidR="009A7146">
                    <w:rPr>
                      <w:sz w:val="20"/>
                      <w:szCs w:val="20"/>
                    </w:rPr>
                    <w:t xml:space="preserve"> &amp; Plastic Slide (Unpainted)</w:t>
                  </w:r>
                </w:p>
              </w:tc>
              <w:tc>
                <w:tcPr>
                  <w:tcW w:w="3090" w:type="dxa"/>
                </w:tcPr>
                <w:p w:rsidR="0085468A" w:rsidRDefault="0085468A" w:rsidP="00BB46E7">
                  <w:pPr>
                    <w:rPr>
                      <w:sz w:val="20"/>
                      <w:szCs w:val="20"/>
                    </w:rPr>
                  </w:pPr>
                  <w:r>
                    <w:rPr>
                      <w:sz w:val="20"/>
                      <w:szCs w:val="20"/>
                    </w:rPr>
                    <w:t>1</w:t>
                  </w:r>
                </w:p>
              </w:tc>
              <w:tc>
                <w:tcPr>
                  <w:tcW w:w="3090" w:type="dxa"/>
                </w:tcPr>
                <w:p w:rsidR="0085468A" w:rsidRDefault="0085468A" w:rsidP="00541F01">
                  <w:pPr>
                    <w:rPr>
                      <w:sz w:val="20"/>
                      <w:szCs w:val="20"/>
                    </w:rPr>
                  </w:pPr>
                  <w:r>
                    <w:rPr>
                      <w:sz w:val="20"/>
                      <w:szCs w:val="20"/>
                    </w:rPr>
                    <w:t>$</w:t>
                  </w:r>
                  <w:r w:rsidR="00541F01">
                    <w:rPr>
                      <w:sz w:val="20"/>
                      <w:szCs w:val="20"/>
                    </w:rPr>
                    <w:t>1,865</w:t>
                  </w:r>
                </w:p>
              </w:tc>
            </w:tr>
            <w:tr w:rsidR="00541F01" w:rsidTr="00BB46E7">
              <w:tc>
                <w:tcPr>
                  <w:tcW w:w="3090" w:type="dxa"/>
                </w:tcPr>
                <w:p w:rsidR="00541F01" w:rsidRDefault="00541F01" w:rsidP="00BB46E7">
                  <w:pPr>
                    <w:rPr>
                      <w:sz w:val="20"/>
                      <w:szCs w:val="20"/>
                    </w:rPr>
                  </w:pPr>
                  <w:r>
                    <w:rPr>
                      <w:sz w:val="20"/>
                      <w:szCs w:val="20"/>
                    </w:rPr>
                    <w:t xml:space="preserve">ZURU Prize Packs containing </w:t>
                  </w:r>
                  <w:r w:rsidRPr="00541F01">
                    <w:rPr>
                      <w:sz w:val="20"/>
                      <w:szCs w:val="20"/>
                    </w:rPr>
                    <w:t>X-Shot Water Blaster, Bunch O Balloons, 5 Surprise Mini Toys, Itty Bitty Prettys Teacup and 5 Surprise Unicorn S3</w:t>
                  </w:r>
                </w:p>
              </w:tc>
              <w:tc>
                <w:tcPr>
                  <w:tcW w:w="3090" w:type="dxa"/>
                </w:tcPr>
                <w:p w:rsidR="00541F01" w:rsidRDefault="00541F01" w:rsidP="00BB46E7">
                  <w:pPr>
                    <w:rPr>
                      <w:sz w:val="20"/>
                      <w:szCs w:val="20"/>
                    </w:rPr>
                  </w:pPr>
                  <w:r>
                    <w:rPr>
                      <w:sz w:val="20"/>
                      <w:szCs w:val="20"/>
                    </w:rPr>
                    <w:t>5</w:t>
                  </w:r>
                </w:p>
              </w:tc>
              <w:tc>
                <w:tcPr>
                  <w:tcW w:w="3090" w:type="dxa"/>
                </w:tcPr>
                <w:p w:rsidR="00541F01" w:rsidRDefault="00541F01" w:rsidP="00BB46E7">
                  <w:pPr>
                    <w:rPr>
                      <w:sz w:val="20"/>
                      <w:szCs w:val="20"/>
                    </w:rPr>
                  </w:pPr>
                  <w:r>
                    <w:rPr>
                      <w:sz w:val="20"/>
                      <w:szCs w:val="20"/>
                    </w:rPr>
                    <w:t>$406</w:t>
                  </w:r>
                </w:p>
              </w:tc>
            </w:tr>
            <w:tr w:rsidR="00541F01" w:rsidTr="00BB46E7">
              <w:tc>
                <w:tcPr>
                  <w:tcW w:w="3090" w:type="dxa"/>
                </w:tcPr>
                <w:p w:rsidR="00541F01" w:rsidRDefault="00541F01" w:rsidP="00BB46E7">
                  <w:pPr>
                    <w:rPr>
                      <w:sz w:val="20"/>
                      <w:szCs w:val="20"/>
                    </w:rPr>
                  </w:pPr>
                  <w:r>
                    <w:rPr>
                      <w:sz w:val="20"/>
                      <w:szCs w:val="20"/>
                    </w:rPr>
                    <w:t>Mizzie The Kangaroo</w:t>
                  </w:r>
                </w:p>
              </w:tc>
              <w:tc>
                <w:tcPr>
                  <w:tcW w:w="3090" w:type="dxa"/>
                </w:tcPr>
                <w:p w:rsidR="00541F01" w:rsidRDefault="00541F01" w:rsidP="00BB46E7">
                  <w:pPr>
                    <w:rPr>
                      <w:sz w:val="20"/>
                      <w:szCs w:val="20"/>
                    </w:rPr>
                  </w:pPr>
                  <w:r>
                    <w:rPr>
                      <w:sz w:val="20"/>
                      <w:szCs w:val="20"/>
                    </w:rPr>
                    <w:t>1</w:t>
                  </w:r>
                </w:p>
              </w:tc>
              <w:tc>
                <w:tcPr>
                  <w:tcW w:w="3090" w:type="dxa"/>
                </w:tcPr>
                <w:p w:rsidR="00541F01" w:rsidRDefault="00541F01" w:rsidP="00BB46E7">
                  <w:pPr>
                    <w:rPr>
                      <w:sz w:val="20"/>
                      <w:szCs w:val="20"/>
                    </w:rPr>
                  </w:pPr>
                  <w:r>
                    <w:rPr>
                      <w:sz w:val="20"/>
                      <w:szCs w:val="20"/>
                    </w:rPr>
                    <w:t>$49</w:t>
                  </w:r>
                </w:p>
              </w:tc>
            </w:tr>
          </w:tbl>
          <w:p w:rsidR="0085468A" w:rsidRPr="00747E9A" w:rsidRDefault="0085468A">
            <w:pPr>
              <w:rPr>
                <w:sz w:val="20"/>
                <w:szCs w:val="20"/>
              </w:rPr>
            </w:pPr>
          </w:p>
        </w:tc>
      </w:tr>
      <w:tr w:rsidR="00CF191E" w:rsidRPr="00747E9A" w:rsidTr="00284FE3">
        <w:tc>
          <w:tcPr>
            <w:tcW w:w="1253" w:type="dxa"/>
          </w:tcPr>
          <w:p w:rsidR="00CF191E" w:rsidRPr="00747E9A" w:rsidRDefault="00CF191E">
            <w:pPr>
              <w:rPr>
                <w:b/>
                <w:sz w:val="20"/>
                <w:szCs w:val="20"/>
              </w:rPr>
            </w:pPr>
            <w:r>
              <w:rPr>
                <w:b/>
                <w:sz w:val="20"/>
                <w:szCs w:val="20"/>
              </w:rPr>
              <w:t>Draw:</w:t>
            </w:r>
          </w:p>
        </w:tc>
        <w:tc>
          <w:tcPr>
            <w:tcW w:w="9501" w:type="dxa"/>
          </w:tcPr>
          <w:p w:rsidR="00CF191E" w:rsidRDefault="001A7B21" w:rsidP="005F0C94">
            <w:pPr>
              <w:pStyle w:val="ListParagraph"/>
              <w:numPr>
                <w:ilvl w:val="0"/>
                <w:numId w:val="19"/>
              </w:numPr>
              <w:rPr>
                <w:sz w:val="20"/>
                <w:szCs w:val="20"/>
              </w:rPr>
            </w:pPr>
            <w:r w:rsidRPr="005F0C94">
              <w:rPr>
                <w:sz w:val="20"/>
                <w:szCs w:val="20"/>
              </w:rPr>
              <w:t xml:space="preserve">The draw will take place at </w:t>
            </w:r>
            <w:r w:rsidR="00541F01">
              <w:rPr>
                <w:sz w:val="20"/>
                <w:szCs w:val="20"/>
              </w:rPr>
              <w:t xml:space="preserve">Are </w:t>
            </w:r>
            <w:r w:rsidRPr="005F0C94">
              <w:rPr>
                <w:sz w:val="20"/>
                <w:szCs w:val="20"/>
              </w:rPr>
              <w:t>Media Pty Ltd, 54 Park Street, Sydney NSW 2000, Australia at 02:30 pm</w:t>
            </w:r>
            <w:r w:rsidR="009B1766" w:rsidRPr="005F0C94">
              <w:rPr>
                <w:sz w:val="20"/>
                <w:szCs w:val="20"/>
              </w:rPr>
              <w:t xml:space="preserve"> </w:t>
            </w:r>
            <w:r w:rsidRPr="005F0C94">
              <w:rPr>
                <w:sz w:val="20"/>
                <w:szCs w:val="20"/>
              </w:rPr>
              <w:t xml:space="preserve">on </w:t>
            </w:r>
            <w:r w:rsidR="00541F01">
              <w:rPr>
                <w:sz w:val="20"/>
                <w:szCs w:val="20"/>
              </w:rPr>
              <w:t>7</w:t>
            </w:r>
            <w:r w:rsidR="00541F01" w:rsidRPr="00541F01">
              <w:rPr>
                <w:sz w:val="20"/>
                <w:szCs w:val="20"/>
                <w:vertAlign w:val="superscript"/>
              </w:rPr>
              <w:t>th</w:t>
            </w:r>
            <w:r w:rsidR="00541F01">
              <w:rPr>
                <w:sz w:val="20"/>
                <w:szCs w:val="20"/>
              </w:rPr>
              <w:t xml:space="preserve"> July</w:t>
            </w:r>
            <w:r w:rsidRPr="005F0C94">
              <w:rPr>
                <w:sz w:val="20"/>
                <w:szCs w:val="20"/>
              </w:rPr>
              <w:t xml:space="preserve"> using computerised random selection</w:t>
            </w:r>
            <w:r w:rsidR="000D24EA">
              <w:rPr>
                <w:sz w:val="20"/>
                <w:szCs w:val="20"/>
              </w:rPr>
              <w:t xml:space="preserve"> (“Original Draw”)</w:t>
            </w:r>
            <w:r w:rsidR="005F0C94" w:rsidRPr="005F0C94">
              <w:rPr>
                <w:sz w:val="20"/>
                <w:szCs w:val="20"/>
              </w:rPr>
              <w:t>.</w:t>
            </w:r>
          </w:p>
          <w:p w:rsidR="006B2C98" w:rsidRPr="005F0C94" w:rsidRDefault="00BB3D17" w:rsidP="005F0C94">
            <w:pPr>
              <w:pStyle w:val="ListParagraph"/>
              <w:numPr>
                <w:ilvl w:val="0"/>
                <w:numId w:val="19"/>
              </w:numPr>
              <w:rPr>
                <w:sz w:val="20"/>
                <w:szCs w:val="20"/>
              </w:rPr>
            </w:pPr>
            <w:r>
              <w:rPr>
                <w:sz w:val="20"/>
                <w:szCs w:val="20"/>
              </w:rPr>
              <w:t>Prize</w:t>
            </w:r>
            <w:r w:rsidR="00F766FC">
              <w:rPr>
                <w:sz w:val="20"/>
                <w:szCs w:val="20"/>
              </w:rPr>
              <w:t>/</w:t>
            </w:r>
            <w:r>
              <w:rPr>
                <w:sz w:val="20"/>
                <w:szCs w:val="20"/>
              </w:rPr>
              <w:t>s</w:t>
            </w:r>
            <w:r w:rsidR="006B2C98" w:rsidRPr="00747E9A">
              <w:rPr>
                <w:sz w:val="20"/>
                <w:szCs w:val="20"/>
              </w:rPr>
              <w:t xml:space="preserve"> will be drawn in descending order of number and value</w:t>
            </w:r>
            <w:r w:rsidR="00DE0B2A">
              <w:rPr>
                <w:sz w:val="20"/>
                <w:szCs w:val="20"/>
              </w:rPr>
              <w:t>.</w:t>
            </w:r>
          </w:p>
        </w:tc>
      </w:tr>
      <w:tr w:rsidR="00394BE9" w:rsidRPr="00747E9A" w:rsidTr="00284FE3">
        <w:tc>
          <w:tcPr>
            <w:tcW w:w="1253" w:type="dxa"/>
          </w:tcPr>
          <w:p w:rsidR="00394BE9" w:rsidRPr="00747E9A" w:rsidRDefault="0038572A">
            <w:pPr>
              <w:rPr>
                <w:sz w:val="20"/>
                <w:szCs w:val="20"/>
              </w:rPr>
            </w:pPr>
            <w:r w:rsidRPr="00747E9A">
              <w:rPr>
                <w:b/>
                <w:sz w:val="20"/>
                <w:szCs w:val="20"/>
              </w:rPr>
              <w:t>Winner notification:</w:t>
            </w:r>
          </w:p>
        </w:tc>
        <w:tc>
          <w:tcPr>
            <w:tcW w:w="9501" w:type="dxa"/>
          </w:tcPr>
          <w:p w:rsidR="00394BE9" w:rsidRPr="00747E9A" w:rsidRDefault="0038572A">
            <w:pPr>
              <w:rPr>
                <w:sz w:val="20"/>
                <w:szCs w:val="20"/>
              </w:rPr>
            </w:pPr>
            <w:r w:rsidRPr="00747E9A">
              <w:rPr>
                <w:sz w:val="20"/>
                <w:szCs w:val="20"/>
              </w:rPr>
              <w:t>The winner</w:t>
            </w:r>
            <w:r w:rsidR="00892D32">
              <w:rPr>
                <w:sz w:val="20"/>
                <w:szCs w:val="20"/>
              </w:rPr>
              <w:t>/</w:t>
            </w:r>
            <w:r w:rsidRPr="00747E9A">
              <w:rPr>
                <w:sz w:val="20"/>
                <w:szCs w:val="20"/>
              </w:rPr>
              <w:t>s will be contacted by email and phone within two (2) business days of the draw.</w:t>
            </w:r>
            <w:r w:rsidR="00FC2FFA">
              <w:rPr>
                <w:sz w:val="20"/>
                <w:szCs w:val="20"/>
              </w:rPr>
              <w:t xml:space="preserve"> Winner/s of prizes valued at over $250 will be published on the Competition Website within seven (7) days of the draw.</w:t>
            </w:r>
          </w:p>
        </w:tc>
      </w:tr>
      <w:tr w:rsidR="00394BE9" w:rsidRPr="00747E9A" w:rsidTr="00284FE3">
        <w:tc>
          <w:tcPr>
            <w:tcW w:w="1253" w:type="dxa"/>
          </w:tcPr>
          <w:p w:rsidR="00394BE9" w:rsidRPr="00747E9A" w:rsidRDefault="0038572A">
            <w:pPr>
              <w:rPr>
                <w:sz w:val="20"/>
                <w:szCs w:val="20"/>
              </w:rPr>
            </w:pPr>
            <w:r w:rsidRPr="00747E9A">
              <w:rPr>
                <w:b/>
                <w:sz w:val="20"/>
                <w:szCs w:val="20"/>
              </w:rPr>
              <w:t>Unclaimed Prizes:</w:t>
            </w:r>
          </w:p>
        </w:tc>
        <w:tc>
          <w:tcPr>
            <w:tcW w:w="9501" w:type="dxa"/>
          </w:tcPr>
          <w:p w:rsidR="00AA0C2A" w:rsidRPr="000C61F1" w:rsidRDefault="0038572A" w:rsidP="00541F01">
            <w:pPr>
              <w:rPr>
                <w:sz w:val="20"/>
                <w:szCs w:val="20"/>
              </w:rPr>
            </w:pPr>
            <w:r w:rsidRPr="00747E9A">
              <w:rPr>
                <w:sz w:val="20"/>
                <w:szCs w:val="20"/>
              </w:rPr>
              <w:t xml:space="preserve">Prize(s) must be claimed </w:t>
            </w:r>
            <w:r w:rsidR="00EE2F0A">
              <w:rPr>
                <w:sz w:val="20"/>
                <w:szCs w:val="20"/>
              </w:rPr>
              <w:t xml:space="preserve">within three (3) months of the </w:t>
            </w:r>
            <w:r w:rsidR="001F5286">
              <w:rPr>
                <w:sz w:val="20"/>
                <w:szCs w:val="20"/>
              </w:rPr>
              <w:t>Original Draw</w:t>
            </w:r>
            <w:r w:rsidRPr="00747E9A">
              <w:rPr>
                <w:sz w:val="20"/>
                <w:szCs w:val="20"/>
              </w:rPr>
              <w:t xml:space="preserve">. In the event of an unclaimed prize, the prize will be redrawn </w:t>
            </w:r>
            <w:r w:rsidR="0085468A">
              <w:rPr>
                <w:sz w:val="20"/>
                <w:szCs w:val="20"/>
              </w:rPr>
              <w:t xml:space="preserve">on </w:t>
            </w:r>
            <w:r w:rsidR="00541F01">
              <w:rPr>
                <w:sz w:val="20"/>
                <w:szCs w:val="20"/>
              </w:rPr>
              <w:t>7</w:t>
            </w:r>
            <w:r w:rsidR="00541F01" w:rsidRPr="00541F01">
              <w:rPr>
                <w:sz w:val="20"/>
                <w:szCs w:val="20"/>
                <w:vertAlign w:val="superscript"/>
              </w:rPr>
              <w:t>th</w:t>
            </w:r>
            <w:r w:rsidR="00541F01">
              <w:rPr>
                <w:sz w:val="20"/>
                <w:szCs w:val="20"/>
              </w:rPr>
              <w:t xml:space="preserve"> October</w:t>
            </w:r>
            <w:r w:rsidR="0085468A">
              <w:rPr>
                <w:sz w:val="20"/>
                <w:szCs w:val="20"/>
              </w:rPr>
              <w:t xml:space="preserve"> </w:t>
            </w:r>
            <w:r w:rsidRPr="00747E9A">
              <w:rPr>
                <w:sz w:val="20"/>
                <w:szCs w:val="20"/>
              </w:rPr>
              <w:t xml:space="preserve">at 02:30 pm at </w:t>
            </w:r>
            <w:r w:rsidR="00541F01">
              <w:rPr>
                <w:sz w:val="20"/>
                <w:szCs w:val="20"/>
              </w:rPr>
              <w:t>Are</w:t>
            </w:r>
            <w:r w:rsidRPr="00747E9A">
              <w:rPr>
                <w:sz w:val="20"/>
                <w:szCs w:val="20"/>
              </w:rPr>
              <w:t xml:space="preserve"> Media Pty Ltd, 54 Park Street, Sydney NSW 2000, Australia. The winner</w:t>
            </w:r>
            <w:r w:rsidR="00907B50">
              <w:rPr>
                <w:sz w:val="20"/>
                <w:szCs w:val="20"/>
              </w:rPr>
              <w:t>/</w:t>
            </w:r>
            <w:r w:rsidRPr="00747E9A">
              <w:rPr>
                <w:sz w:val="20"/>
                <w:szCs w:val="20"/>
              </w:rPr>
              <w:t xml:space="preserve">s of the redraw will be notified by email and phone within two (2) business days of the redraw. </w:t>
            </w:r>
            <w:r w:rsidR="00524A21">
              <w:rPr>
                <w:sz w:val="20"/>
                <w:szCs w:val="20"/>
              </w:rPr>
              <w:t>Winner/s of p</w:t>
            </w:r>
            <w:r w:rsidR="004B3BAE">
              <w:rPr>
                <w:sz w:val="20"/>
                <w:szCs w:val="20"/>
              </w:rPr>
              <w:t xml:space="preserve">rizes </w:t>
            </w:r>
            <w:r w:rsidR="00621637">
              <w:rPr>
                <w:sz w:val="20"/>
                <w:szCs w:val="20"/>
              </w:rPr>
              <w:t xml:space="preserve">valued at </w:t>
            </w:r>
            <w:r w:rsidR="004B3BAE">
              <w:rPr>
                <w:sz w:val="20"/>
                <w:szCs w:val="20"/>
              </w:rPr>
              <w:t xml:space="preserve">over $250 </w:t>
            </w:r>
            <w:r w:rsidR="003D3EE2">
              <w:rPr>
                <w:sz w:val="20"/>
                <w:szCs w:val="20"/>
              </w:rPr>
              <w:t xml:space="preserve">will be published </w:t>
            </w:r>
            <w:r w:rsidR="00BF2C5B">
              <w:rPr>
                <w:sz w:val="20"/>
                <w:szCs w:val="20"/>
              </w:rPr>
              <w:t xml:space="preserve">on the Competition Website </w:t>
            </w:r>
            <w:r w:rsidR="003961D7">
              <w:rPr>
                <w:sz w:val="20"/>
                <w:szCs w:val="20"/>
              </w:rPr>
              <w:t xml:space="preserve">within seven (7) days of the </w:t>
            </w:r>
            <w:r w:rsidR="00017441">
              <w:rPr>
                <w:sz w:val="20"/>
                <w:szCs w:val="20"/>
              </w:rPr>
              <w:t>re</w:t>
            </w:r>
            <w:r w:rsidR="003961D7">
              <w:rPr>
                <w:sz w:val="20"/>
                <w:szCs w:val="20"/>
              </w:rPr>
              <w:t>draw.</w:t>
            </w:r>
          </w:p>
        </w:tc>
      </w:tr>
      <w:tr w:rsidR="004F4524" w:rsidRPr="00747E9A" w:rsidTr="00284FE3">
        <w:tc>
          <w:tcPr>
            <w:tcW w:w="1253" w:type="dxa"/>
          </w:tcPr>
          <w:p w:rsidR="004F4524" w:rsidRPr="005161A3" w:rsidRDefault="004F4524" w:rsidP="004F4524">
            <w:pPr>
              <w:rPr>
                <w:b/>
                <w:sz w:val="20"/>
                <w:szCs w:val="20"/>
              </w:rPr>
            </w:pPr>
            <w:r w:rsidRPr="005161A3">
              <w:rPr>
                <w:b/>
                <w:sz w:val="20"/>
                <w:szCs w:val="20"/>
              </w:rPr>
              <w:t>Prize Conditions:</w:t>
            </w:r>
          </w:p>
        </w:tc>
        <w:tc>
          <w:tcPr>
            <w:tcW w:w="9501" w:type="dxa"/>
          </w:tcPr>
          <w:p w:rsidR="009A7146" w:rsidRDefault="009A7146" w:rsidP="004F4524">
            <w:pPr>
              <w:pStyle w:val="ListParagraph"/>
              <w:numPr>
                <w:ilvl w:val="0"/>
                <w:numId w:val="19"/>
              </w:numPr>
              <w:rPr>
                <w:sz w:val="20"/>
                <w:szCs w:val="20"/>
              </w:rPr>
            </w:pPr>
            <w:r>
              <w:rPr>
                <w:sz w:val="20"/>
                <w:szCs w:val="20"/>
              </w:rPr>
              <w:t xml:space="preserve">My Cubby Duplex Cubby &amp; Plastic Slide (Unpainted) will </w:t>
            </w:r>
            <w:r w:rsidR="00AC09AA">
              <w:rPr>
                <w:sz w:val="20"/>
                <w:szCs w:val="20"/>
              </w:rPr>
              <w:t>be delivered</w:t>
            </w:r>
            <w:r>
              <w:rPr>
                <w:sz w:val="20"/>
                <w:szCs w:val="20"/>
              </w:rPr>
              <w:t xml:space="preserve"> in a package and unassembled</w:t>
            </w:r>
            <w:r w:rsidR="00650A7E">
              <w:rPr>
                <w:sz w:val="20"/>
                <w:szCs w:val="20"/>
              </w:rPr>
              <w:t>. Winner will need to assemble the Cubby by themselves.</w:t>
            </w:r>
            <w:bookmarkStart w:id="0" w:name="_GoBack"/>
            <w:bookmarkEnd w:id="0"/>
          </w:p>
          <w:p w:rsidR="009A7146" w:rsidRDefault="009A7146" w:rsidP="004F4524">
            <w:pPr>
              <w:pStyle w:val="ListParagraph"/>
              <w:numPr>
                <w:ilvl w:val="0"/>
                <w:numId w:val="19"/>
              </w:numPr>
              <w:rPr>
                <w:sz w:val="20"/>
                <w:szCs w:val="20"/>
              </w:rPr>
            </w:pPr>
            <w:r>
              <w:rPr>
                <w:sz w:val="20"/>
                <w:szCs w:val="20"/>
              </w:rPr>
              <w:t xml:space="preserve">The My Cubby Duplex Cubby &amp; Plastic Slide will be delivered to the winner’s address only if the winner lives in a metro city area in NSW, QLD, ACT, VIC, SA, WA and NT. If the winner resides in TAS or regional areas in Australia, the prize will be delivered to their closest Depot for the winner to collect in a ute or trailer. </w:t>
            </w:r>
          </w:p>
          <w:p w:rsidR="009A7146" w:rsidRDefault="009A7146" w:rsidP="004F4524">
            <w:pPr>
              <w:pStyle w:val="ListParagraph"/>
              <w:numPr>
                <w:ilvl w:val="0"/>
                <w:numId w:val="19"/>
              </w:numPr>
              <w:rPr>
                <w:sz w:val="20"/>
                <w:szCs w:val="20"/>
              </w:rPr>
            </w:pPr>
            <w:r>
              <w:rPr>
                <w:sz w:val="20"/>
                <w:szCs w:val="20"/>
              </w:rPr>
              <w:t>Metro and regional areas of Australia are solely determined by the Promoter and delivery/courier partners.</w:t>
            </w:r>
          </w:p>
          <w:p w:rsidR="004F4524" w:rsidRPr="005161A3" w:rsidRDefault="004F4524" w:rsidP="004F4524">
            <w:pPr>
              <w:pStyle w:val="ListParagraph"/>
              <w:numPr>
                <w:ilvl w:val="0"/>
                <w:numId w:val="19"/>
              </w:numPr>
              <w:rPr>
                <w:sz w:val="20"/>
                <w:szCs w:val="20"/>
              </w:rPr>
            </w:pPr>
            <w:r w:rsidRPr="005161A3">
              <w:rPr>
                <w:sz w:val="20"/>
                <w:szCs w:val="20"/>
              </w:rPr>
              <w:t>No part of a prize is exchangeable, redeemable for any other prize or transferable.</w:t>
            </w:r>
          </w:p>
          <w:p w:rsidR="004F4524" w:rsidRPr="005161A3" w:rsidRDefault="004F4524" w:rsidP="004F4524">
            <w:pPr>
              <w:pStyle w:val="ListParagraph"/>
              <w:numPr>
                <w:ilvl w:val="0"/>
                <w:numId w:val="19"/>
              </w:numPr>
              <w:rPr>
                <w:sz w:val="20"/>
                <w:szCs w:val="20"/>
              </w:rPr>
            </w:pPr>
            <w:r w:rsidRPr="005161A3">
              <w:rPr>
                <w:rFonts w:ascii="Calibri" w:hAnsi="Calibri" w:cs="Calibri"/>
                <w:color w:val="222222"/>
                <w:sz w:val="20"/>
                <w:szCs w:val="20"/>
              </w:rPr>
              <w:t>The Promoter is not responsible or liable for any delay or failure in delivery of the prize by a third party or for any damaged caused to the prize during delivery.</w:t>
            </w:r>
          </w:p>
          <w:p w:rsidR="004F4524" w:rsidRPr="004B3F84" w:rsidRDefault="004F4524" w:rsidP="004F4524">
            <w:pPr>
              <w:pStyle w:val="ListParagraph"/>
              <w:numPr>
                <w:ilvl w:val="0"/>
                <w:numId w:val="19"/>
              </w:numPr>
              <w:rPr>
                <w:sz w:val="20"/>
                <w:szCs w:val="20"/>
              </w:rPr>
            </w:pPr>
            <w:r w:rsidRPr="005161A3">
              <w:rPr>
                <w:rFonts w:ascii="Calibri" w:hAnsi="Calibri" w:cs="Calibri"/>
                <w:color w:val="222222"/>
                <w:sz w:val="20"/>
                <w:szCs w:val="20"/>
              </w:rPr>
              <w:t>The prize does not include any ancillary costs associated with redeeming the prize</w:t>
            </w:r>
            <w:r w:rsidR="00690A2B">
              <w:rPr>
                <w:rFonts w:ascii="Calibri" w:hAnsi="Calibri" w:cs="Calibri"/>
                <w:color w:val="222222"/>
                <w:sz w:val="20"/>
                <w:szCs w:val="20"/>
              </w:rPr>
              <w:t xml:space="preserve"> or the set-up costs of the prize</w:t>
            </w:r>
            <w:r w:rsidRPr="005161A3">
              <w:rPr>
                <w:rFonts w:ascii="Calibri" w:hAnsi="Calibri" w:cs="Calibri"/>
                <w:color w:val="222222"/>
                <w:sz w:val="20"/>
                <w:szCs w:val="20"/>
              </w:rPr>
              <w:t>, which are the responsibility of the winner.</w:t>
            </w:r>
          </w:p>
          <w:p w:rsidR="004F4524" w:rsidRPr="0085468A" w:rsidRDefault="004F4524" w:rsidP="0085468A">
            <w:pPr>
              <w:pStyle w:val="ListParagraph"/>
              <w:numPr>
                <w:ilvl w:val="0"/>
                <w:numId w:val="19"/>
              </w:numPr>
              <w:rPr>
                <w:sz w:val="20"/>
                <w:szCs w:val="20"/>
              </w:rPr>
            </w:pPr>
            <w:r w:rsidRPr="005161A3">
              <w:rPr>
                <w:rFonts w:ascii="Calibri" w:hAnsi="Calibri" w:cs="Calibri"/>
                <w:color w:val="222222"/>
                <w:sz w:val="20"/>
                <w:szCs w:val="20"/>
              </w:rPr>
              <w:t>The prize is subject to the standard terms and conditions of individual prize and service providers.</w:t>
            </w:r>
          </w:p>
        </w:tc>
      </w:tr>
    </w:tbl>
    <w:p w:rsidR="00394BE9" w:rsidRPr="00747E9A" w:rsidRDefault="00394BE9">
      <w:pPr>
        <w:rPr>
          <w:sz w:val="20"/>
          <w:szCs w:val="20"/>
        </w:rPr>
      </w:pPr>
    </w:p>
    <w:p w:rsidR="00394BE9" w:rsidRPr="00747E9A" w:rsidRDefault="0038572A">
      <w:pPr>
        <w:numPr>
          <w:ilvl w:val="0"/>
          <w:numId w:val="18"/>
        </w:numPr>
        <w:rPr>
          <w:sz w:val="20"/>
          <w:szCs w:val="20"/>
        </w:rPr>
      </w:pPr>
      <w:r w:rsidRPr="00747E9A">
        <w:rPr>
          <w:sz w:val="20"/>
          <w:szCs w:val="20"/>
        </w:rPr>
        <w:lastRenderedPageBreak/>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rsidR="00394BE9" w:rsidRPr="00747E9A" w:rsidRDefault="0038572A">
      <w:pPr>
        <w:numPr>
          <w:ilvl w:val="0"/>
          <w:numId w:val="18"/>
        </w:numPr>
        <w:rPr>
          <w:sz w:val="20"/>
          <w:szCs w:val="20"/>
        </w:rPr>
      </w:pPr>
      <w:r w:rsidRPr="00747E9A">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394BE9" w:rsidRPr="00747E9A" w:rsidRDefault="0038572A">
      <w:pPr>
        <w:numPr>
          <w:ilvl w:val="0"/>
          <w:numId w:val="18"/>
        </w:numPr>
        <w:rPr>
          <w:sz w:val="20"/>
          <w:szCs w:val="20"/>
        </w:rPr>
      </w:pPr>
      <w:r w:rsidRPr="00747E9A">
        <w:rPr>
          <w:sz w:val="20"/>
          <w:szCs w:val="20"/>
        </w:rPr>
        <w:t>Valid and eligible entries will be accepted during the Promotional Period.</w:t>
      </w:r>
    </w:p>
    <w:p w:rsidR="00394BE9" w:rsidRPr="00747E9A" w:rsidRDefault="0038572A">
      <w:pPr>
        <w:numPr>
          <w:ilvl w:val="0"/>
          <w:numId w:val="18"/>
        </w:numPr>
        <w:rPr>
          <w:sz w:val="20"/>
          <w:szCs w:val="20"/>
        </w:rPr>
      </w:pPr>
      <w:r w:rsidRPr="00747E9A">
        <w:rPr>
          <w:sz w:val="20"/>
          <w:szCs w:val="20"/>
        </w:rPr>
        <w:t>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394BE9" w:rsidRPr="00747E9A" w:rsidRDefault="0038572A">
      <w:pPr>
        <w:numPr>
          <w:ilvl w:val="0"/>
          <w:numId w:val="18"/>
        </w:numPr>
        <w:rPr>
          <w:sz w:val="20"/>
          <w:szCs w:val="20"/>
        </w:rPr>
      </w:pPr>
      <w:r w:rsidRPr="00747E9A">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CC4966" w:rsidRDefault="00CC4966">
      <w:pPr>
        <w:numPr>
          <w:ilvl w:val="0"/>
          <w:numId w:val="18"/>
        </w:numPr>
        <w:rPr>
          <w:sz w:val="20"/>
          <w:szCs w:val="20"/>
        </w:rPr>
      </w:pPr>
      <w:r>
        <w:rPr>
          <w:sz w:val="20"/>
          <w:szCs w:val="20"/>
        </w:rPr>
        <w:t>The draw conductor may draw additional reserve entries in case an invalid entry or entrant is drawn.</w:t>
      </w:r>
    </w:p>
    <w:p w:rsidR="000935A4" w:rsidRDefault="000935A4">
      <w:pPr>
        <w:numPr>
          <w:ilvl w:val="0"/>
          <w:numId w:val="18"/>
        </w:numPr>
        <w:rPr>
          <w:sz w:val="20"/>
          <w:szCs w:val="20"/>
        </w:rPr>
      </w:pPr>
      <w:r w:rsidRPr="00747E9A">
        <w:rPr>
          <w:sz w:val="20"/>
          <w:szCs w:val="20"/>
        </w:rPr>
        <w:t>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chance</w:t>
      </w:r>
    </w:p>
    <w:p w:rsidR="00394BE9" w:rsidRPr="00747E9A" w:rsidRDefault="0038572A">
      <w:pPr>
        <w:numPr>
          <w:ilvl w:val="0"/>
          <w:numId w:val="18"/>
        </w:numPr>
        <w:rPr>
          <w:sz w:val="20"/>
          <w:szCs w:val="20"/>
        </w:rPr>
      </w:pPr>
      <w:r w:rsidRPr="00747E9A">
        <w:rPr>
          <w:sz w:val="20"/>
          <w:szCs w:val="20"/>
        </w:rPr>
        <w:t>All reasonable attempts will be made to contact each winner.</w:t>
      </w:r>
    </w:p>
    <w:p w:rsidR="00394BE9" w:rsidRPr="00747E9A" w:rsidRDefault="0038572A">
      <w:pPr>
        <w:numPr>
          <w:ilvl w:val="0"/>
          <w:numId w:val="18"/>
        </w:numPr>
        <w:rPr>
          <w:sz w:val="20"/>
          <w:szCs w:val="20"/>
        </w:rPr>
      </w:pPr>
      <w:r w:rsidRPr="00747E9A">
        <w:rPr>
          <w:sz w:val="20"/>
          <w:szCs w:val="20"/>
        </w:rPr>
        <w:t>If any winner chooses not to take their prize (or is unable to), or does not take or claim a prize by the time specified by the Promoter, or is unavailable, they forfeit the prize and the Promoter is not obliged to substitute the prize.</w:t>
      </w:r>
    </w:p>
    <w:p w:rsidR="00394BE9" w:rsidRPr="00747E9A" w:rsidRDefault="0038572A">
      <w:pPr>
        <w:numPr>
          <w:ilvl w:val="0"/>
          <w:numId w:val="18"/>
        </w:numPr>
        <w:rPr>
          <w:sz w:val="20"/>
          <w:szCs w:val="20"/>
        </w:rPr>
      </w:pPr>
      <w:r w:rsidRPr="00747E9A">
        <w:rPr>
          <w:sz w:val="20"/>
          <w:szCs w:val="20"/>
        </w:rPr>
        <w:t>The value of the prizes is accurate and based upon the recommended retail value of the prizes (inclusive of GST) at the date of printing. The Promoter accepts no responsibility for any variation in the value of the prizes after that date.</w:t>
      </w:r>
    </w:p>
    <w:p w:rsidR="00394BE9" w:rsidRPr="00747E9A" w:rsidRDefault="0038572A">
      <w:pPr>
        <w:numPr>
          <w:ilvl w:val="0"/>
          <w:numId w:val="18"/>
        </w:numPr>
        <w:rPr>
          <w:sz w:val="20"/>
          <w:szCs w:val="20"/>
        </w:rPr>
      </w:pPr>
      <w:r w:rsidRPr="00747E9A">
        <w:rPr>
          <w:sz w:val="20"/>
          <w:szCs w:val="20"/>
        </w:rPr>
        <w:t>If a prize (or portion of a prize) is unavailable the Promoter reserves the right to substitute the prize (or that portion of the prize) to a prize of equal or greater value and/or specification.</w:t>
      </w:r>
    </w:p>
    <w:p w:rsidR="00394BE9" w:rsidRPr="00747E9A" w:rsidRDefault="0038572A">
      <w:pPr>
        <w:numPr>
          <w:ilvl w:val="0"/>
          <w:numId w:val="18"/>
        </w:numPr>
        <w:rPr>
          <w:sz w:val="20"/>
          <w:szCs w:val="20"/>
        </w:rPr>
      </w:pPr>
      <w:r w:rsidRPr="00747E9A">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394BE9" w:rsidRPr="00747E9A" w:rsidRDefault="0038572A">
      <w:pPr>
        <w:numPr>
          <w:ilvl w:val="0"/>
          <w:numId w:val="18"/>
        </w:numPr>
        <w:rPr>
          <w:sz w:val="20"/>
          <w:szCs w:val="20"/>
        </w:rPr>
      </w:pPr>
      <w:r w:rsidRPr="00747E9A">
        <w:rPr>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DF1FFF" w:rsidRDefault="00DF1FFF">
      <w:pPr>
        <w:numPr>
          <w:ilvl w:val="0"/>
          <w:numId w:val="18"/>
        </w:numPr>
        <w:rPr>
          <w:sz w:val="20"/>
          <w:szCs w:val="20"/>
        </w:rPr>
      </w:pPr>
      <w:r w:rsidRPr="00A2265A">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(Cth) and its privacy policy which is located at http://www.</w:t>
      </w:r>
      <w:r w:rsidR="00541F01">
        <w:rPr>
          <w:sz w:val="20"/>
          <w:szCs w:val="20"/>
        </w:rPr>
        <w:t>are</w:t>
      </w:r>
      <w:r w:rsidRPr="00A2265A">
        <w:rPr>
          <w:sz w:val="20"/>
          <w:szCs w:val="20"/>
        </w:rPr>
        <w:t>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747E9A">
        <w:rPr>
          <w:sz w:val="20"/>
          <w:szCs w:val="20"/>
        </w:rPr>
        <w:t>.</w:t>
      </w:r>
    </w:p>
    <w:p w:rsidR="00394BE9" w:rsidRPr="00747E9A" w:rsidRDefault="0038572A">
      <w:pPr>
        <w:numPr>
          <w:ilvl w:val="0"/>
          <w:numId w:val="18"/>
        </w:numPr>
        <w:rPr>
          <w:sz w:val="20"/>
          <w:szCs w:val="20"/>
        </w:rPr>
      </w:pPr>
      <w:r w:rsidRPr="00747E9A">
        <w:rPr>
          <w:sz w:val="20"/>
          <w:szCs w:val="20"/>
        </w:rPr>
        <w:t xml:space="preserve">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w:t>
      </w:r>
      <w:r w:rsidRPr="00747E9A">
        <w:rPr>
          <w:sz w:val="20"/>
          <w:szCs w:val="20"/>
        </w:rPr>
        <w:lastRenderedPageBreak/>
        <w:t>receiving a prize. If a winner is under the age of 18, a nominated parent or legal guardian of the winner will be required to sign the legal release on the winner's behalf.</w:t>
      </w:r>
    </w:p>
    <w:p w:rsidR="00394BE9" w:rsidRPr="00747E9A" w:rsidRDefault="0038572A">
      <w:pPr>
        <w:numPr>
          <w:ilvl w:val="0"/>
          <w:numId w:val="18"/>
        </w:numPr>
        <w:rPr>
          <w:sz w:val="20"/>
          <w:szCs w:val="20"/>
        </w:rPr>
      </w:pPr>
      <w:r w:rsidRPr="00747E9A">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394BE9" w:rsidRPr="00747E9A" w:rsidRDefault="0038572A">
      <w:pPr>
        <w:numPr>
          <w:ilvl w:val="0"/>
          <w:numId w:val="18"/>
        </w:numPr>
        <w:rPr>
          <w:sz w:val="20"/>
          <w:szCs w:val="20"/>
        </w:rPr>
      </w:pPr>
      <w:r w:rsidRPr="00747E9A">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rsidR="00394BE9" w:rsidRPr="00747E9A" w:rsidRDefault="0038572A">
      <w:pPr>
        <w:numPr>
          <w:ilvl w:val="0"/>
          <w:numId w:val="18"/>
        </w:numPr>
        <w:rPr>
          <w:sz w:val="20"/>
          <w:szCs w:val="20"/>
        </w:rPr>
      </w:pPr>
      <w:r w:rsidRPr="00747E9A">
        <w:rPr>
          <w:sz w:val="20"/>
          <w:szCs w:val="20"/>
        </w:rPr>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rsidR="00394BE9" w:rsidRPr="002B71B3" w:rsidRDefault="0038572A">
      <w:pPr>
        <w:numPr>
          <w:ilvl w:val="0"/>
          <w:numId w:val="18"/>
        </w:numPr>
        <w:rPr>
          <w:sz w:val="20"/>
          <w:szCs w:val="20"/>
        </w:rPr>
      </w:pPr>
      <w:r w:rsidRPr="00747E9A">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w:t>
      </w:r>
      <w:r w:rsidRPr="002B71B3">
        <w:rPr>
          <w:sz w:val="20"/>
          <w:szCs w:val="20"/>
        </w:rPr>
        <w:t>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rsidR="00394BE9" w:rsidRPr="002B71B3" w:rsidRDefault="0038572A">
      <w:pPr>
        <w:numPr>
          <w:ilvl w:val="0"/>
          <w:numId w:val="18"/>
        </w:numPr>
        <w:rPr>
          <w:sz w:val="20"/>
          <w:szCs w:val="20"/>
        </w:rPr>
      </w:pPr>
      <w:r w:rsidRPr="002B71B3">
        <w:rPr>
          <w:sz w:val="20"/>
          <w:szCs w:val="20"/>
        </w:rPr>
        <w:t>All material submitted on entry (e.g. 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Pr>
          <w:sz w:val="20"/>
          <w:szCs w:val="20"/>
        </w:rPr>
        <w:t xml:space="preserve"> </w:t>
      </w:r>
      <w:r w:rsidRPr="002B71B3">
        <w:rPr>
          <w:sz w:val="20"/>
          <w:szCs w:val="20"/>
        </w:rPr>
        <w:t xml:space="preserve">The entrant warrants and represents that any material sent or provided by the entrant to the Promoter will not infringe any copyright, trademarks or other intellectual property rights of any third party </w:t>
      </w:r>
      <w:r w:rsidRPr="002B71B3">
        <w:rPr>
          <w:sz w:val="20"/>
          <w:szCs w:val="20"/>
        </w:rPr>
        <w:lastRenderedPageBreak/>
        <w:t>(including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394BE9" w:rsidRPr="002B71B3" w:rsidRDefault="0038572A">
      <w:pPr>
        <w:numPr>
          <w:ilvl w:val="0"/>
          <w:numId w:val="18"/>
        </w:numPr>
        <w:rPr>
          <w:sz w:val="20"/>
          <w:szCs w:val="20"/>
        </w:rPr>
      </w:pPr>
      <w:r w:rsidRPr="002B71B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394BE9" w:rsidRPr="00747E9A" w:rsidRDefault="0038572A">
      <w:pPr>
        <w:numPr>
          <w:ilvl w:val="0"/>
          <w:numId w:val="18"/>
        </w:numPr>
        <w:rPr>
          <w:sz w:val="20"/>
          <w:szCs w:val="20"/>
        </w:rPr>
      </w:pPr>
      <w:r w:rsidRPr="002B71B3">
        <w:rPr>
          <w:sz w:val="20"/>
          <w:szCs w:val="20"/>
        </w:rPr>
        <w:t>The Promoter and its associated agencies and companies will not be liable for any loss (including, without limitation, indirect, special or consequential loss or loss of profits), expense, damage, personal injury or death which</w:t>
      </w:r>
      <w:r w:rsidRPr="00747E9A">
        <w:rPr>
          <w:sz w:val="20"/>
          <w:szCs w:val="20"/>
        </w:rPr>
        <w:t xml:space="preserve"> is suffered or sustained (whether or not arising from any person's negligence or wilful misconduct) in connection with this Promotion or accepting or using any prize (or recommendation), except for any liability which cannot be excluded by law (in which case that liability is limited to the minimum allowable by law).</w:t>
      </w:r>
    </w:p>
    <w:p w:rsidR="00394BE9" w:rsidRPr="00747E9A" w:rsidRDefault="0038572A">
      <w:pPr>
        <w:numPr>
          <w:ilvl w:val="0"/>
          <w:numId w:val="18"/>
        </w:numPr>
        <w:rPr>
          <w:sz w:val="20"/>
          <w:szCs w:val="20"/>
        </w:rPr>
      </w:pPr>
      <w:r w:rsidRPr="00747E9A">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394BE9" w:rsidRPr="00747E9A" w:rsidRDefault="0038572A">
      <w:pPr>
        <w:numPr>
          <w:ilvl w:val="0"/>
          <w:numId w:val="18"/>
        </w:numPr>
        <w:rPr>
          <w:sz w:val="20"/>
          <w:szCs w:val="20"/>
        </w:rPr>
      </w:pPr>
      <w:r w:rsidRPr="00747E9A">
        <w:rPr>
          <w:sz w:val="20"/>
          <w:szCs w:val="20"/>
        </w:rPr>
        <w:t>The Promoter accepts no responsibility for any tax implications and the entrant must seek their own independent financial advice in regards to the tax implications relating to the prize or acceptance of the prize.</w:t>
      </w:r>
    </w:p>
    <w:p w:rsidR="00394BE9" w:rsidRDefault="0038572A">
      <w:pPr>
        <w:numPr>
          <w:ilvl w:val="0"/>
          <w:numId w:val="18"/>
        </w:numPr>
        <w:rPr>
          <w:sz w:val="20"/>
          <w:szCs w:val="20"/>
        </w:rPr>
      </w:pPr>
      <w:r w:rsidRPr="00747E9A">
        <w:rPr>
          <w:sz w:val="20"/>
          <w:szCs w:val="20"/>
        </w:rPr>
        <w:t>Failure by the Promoter to enforce any of its rights at any stage does not constitute a waiver of these rights.</w:t>
      </w:r>
    </w:p>
    <w:p w:rsidR="00700B1F" w:rsidRPr="0085468A" w:rsidRDefault="0085468A" w:rsidP="00700B1F">
      <w:pPr>
        <w:numPr>
          <w:ilvl w:val="0"/>
          <w:numId w:val="18"/>
        </w:numPr>
        <w:rPr>
          <w:sz w:val="20"/>
          <w:szCs w:val="20"/>
        </w:rPr>
      </w:pPr>
      <w:r>
        <w:rPr>
          <w:sz w:val="20"/>
          <w:szCs w:val="20"/>
        </w:rPr>
        <w:t xml:space="preserve">Authorised under permit number: </w:t>
      </w:r>
      <w:r w:rsidR="00541F01">
        <w:rPr>
          <w:sz w:val="20"/>
          <w:szCs w:val="20"/>
        </w:rPr>
        <w:t>NSW: TP/00018.</w:t>
      </w:r>
    </w:p>
    <w:sectPr w:rsidR="00700B1F" w:rsidRPr="0085468A" w:rsidSect="005D74B8">
      <w:footerReference w:type="even" r:id="rId11"/>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A1A" w:rsidRDefault="007D6A1A" w:rsidP="001A635F">
      <w:pPr>
        <w:spacing w:line="240" w:lineRule="auto"/>
      </w:pPr>
      <w:r>
        <w:separator/>
      </w:r>
    </w:p>
  </w:endnote>
  <w:endnote w:type="continuationSeparator" w:id="0">
    <w:p w:rsidR="007D6A1A" w:rsidRDefault="007D6A1A"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5F" w:rsidRDefault="00650A7E">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A1A" w:rsidRDefault="007D6A1A" w:rsidP="001A635F">
      <w:pPr>
        <w:spacing w:line="240" w:lineRule="auto"/>
      </w:pPr>
      <w:r>
        <w:separator/>
      </w:r>
    </w:p>
  </w:footnote>
  <w:footnote w:type="continuationSeparator" w:id="0">
    <w:p w:rsidR="007D6A1A" w:rsidRDefault="007D6A1A" w:rsidP="001A63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3"/>
  </w:num>
  <w:num w:numId="13">
    <w:abstractNumId w:val="11"/>
  </w:num>
  <w:num w:numId="14">
    <w:abstractNumId w:val="12"/>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00B70"/>
    <w:rsid w:val="00017441"/>
    <w:rsid w:val="00034616"/>
    <w:rsid w:val="0006063C"/>
    <w:rsid w:val="000935A4"/>
    <w:rsid w:val="00094ED4"/>
    <w:rsid w:val="000A1E8A"/>
    <w:rsid w:val="000C61F1"/>
    <w:rsid w:val="000C761E"/>
    <w:rsid w:val="000D24EA"/>
    <w:rsid w:val="000F3384"/>
    <w:rsid w:val="0015074B"/>
    <w:rsid w:val="001645A2"/>
    <w:rsid w:val="0017173F"/>
    <w:rsid w:val="00180FD0"/>
    <w:rsid w:val="00185D76"/>
    <w:rsid w:val="001962FD"/>
    <w:rsid w:val="0019724B"/>
    <w:rsid w:val="001A20EE"/>
    <w:rsid w:val="001A635F"/>
    <w:rsid w:val="001A7B21"/>
    <w:rsid w:val="001C263D"/>
    <w:rsid w:val="001C40F9"/>
    <w:rsid w:val="001F5286"/>
    <w:rsid w:val="001F6B22"/>
    <w:rsid w:val="00207257"/>
    <w:rsid w:val="00233133"/>
    <w:rsid w:val="00234B9C"/>
    <w:rsid w:val="00241461"/>
    <w:rsid w:val="002664C7"/>
    <w:rsid w:val="00284FE3"/>
    <w:rsid w:val="0029639D"/>
    <w:rsid w:val="0029660D"/>
    <w:rsid w:val="002A1421"/>
    <w:rsid w:val="002B71B3"/>
    <w:rsid w:val="002F29DF"/>
    <w:rsid w:val="00324C4E"/>
    <w:rsid w:val="00326F90"/>
    <w:rsid w:val="00330869"/>
    <w:rsid w:val="0038572A"/>
    <w:rsid w:val="00394BE9"/>
    <w:rsid w:val="003961D7"/>
    <w:rsid w:val="00396790"/>
    <w:rsid w:val="003C77A4"/>
    <w:rsid w:val="003D3EE2"/>
    <w:rsid w:val="003E5539"/>
    <w:rsid w:val="004063C5"/>
    <w:rsid w:val="00410708"/>
    <w:rsid w:val="00426D66"/>
    <w:rsid w:val="00434865"/>
    <w:rsid w:val="00446570"/>
    <w:rsid w:val="0045080D"/>
    <w:rsid w:val="004535E9"/>
    <w:rsid w:val="00457C5A"/>
    <w:rsid w:val="00471B96"/>
    <w:rsid w:val="004876ED"/>
    <w:rsid w:val="004918CE"/>
    <w:rsid w:val="004B3BAE"/>
    <w:rsid w:val="004B3F84"/>
    <w:rsid w:val="004F0510"/>
    <w:rsid w:val="004F0CD0"/>
    <w:rsid w:val="004F4524"/>
    <w:rsid w:val="005161A3"/>
    <w:rsid w:val="00524A21"/>
    <w:rsid w:val="0052545D"/>
    <w:rsid w:val="00536DD2"/>
    <w:rsid w:val="00537E8A"/>
    <w:rsid w:val="00540772"/>
    <w:rsid w:val="00541F01"/>
    <w:rsid w:val="005B2A0F"/>
    <w:rsid w:val="005B6041"/>
    <w:rsid w:val="005D0103"/>
    <w:rsid w:val="005D14CA"/>
    <w:rsid w:val="005D48C9"/>
    <w:rsid w:val="005D74B8"/>
    <w:rsid w:val="005E4C06"/>
    <w:rsid w:val="005E6A9F"/>
    <w:rsid w:val="005F0C94"/>
    <w:rsid w:val="00621637"/>
    <w:rsid w:val="00650A7E"/>
    <w:rsid w:val="006511F3"/>
    <w:rsid w:val="006638D9"/>
    <w:rsid w:val="00690A2B"/>
    <w:rsid w:val="006B2C98"/>
    <w:rsid w:val="006B629C"/>
    <w:rsid w:val="006C1B09"/>
    <w:rsid w:val="006C5798"/>
    <w:rsid w:val="00700B1F"/>
    <w:rsid w:val="00734461"/>
    <w:rsid w:val="00747E9A"/>
    <w:rsid w:val="007670D6"/>
    <w:rsid w:val="00777E45"/>
    <w:rsid w:val="007962B3"/>
    <w:rsid w:val="007C55BF"/>
    <w:rsid w:val="007D1F22"/>
    <w:rsid w:val="007D6A1A"/>
    <w:rsid w:val="007E7E19"/>
    <w:rsid w:val="0082039F"/>
    <w:rsid w:val="00830848"/>
    <w:rsid w:val="0085468A"/>
    <w:rsid w:val="0086098C"/>
    <w:rsid w:val="0086584D"/>
    <w:rsid w:val="00892D32"/>
    <w:rsid w:val="008A571C"/>
    <w:rsid w:val="008B02A3"/>
    <w:rsid w:val="00903654"/>
    <w:rsid w:val="00907B50"/>
    <w:rsid w:val="009140A3"/>
    <w:rsid w:val="00946D6F"/>
    <w:rsid w:val="009616B7"/>
    <w:rsid w:val="00971C7A"/>
    <w:rsid w:val="009762EC"/>
    <w:rsid w:val="009A7146"/>
    <w:rsid w:val="009B1766"/>
    <w:rsid w:val="009E0A1F"/>
    <w:rsid w:val="009F1843"/>
    <w:rsid w:val="00A12F60"/>
    <w:rsid w:val="00A14F4A"/>
    <w:rsid w:val="00A25EA0"/>
    <w:rsid w:val="00A42097"/>
    <w:rsid w:val="00A4291B"/>
    <w:rsid w:val="00A90EEB"/>
    <w:rsid w:val="00A92251"/>
    <w:rsid w:val="00A9558A"/>
    <w:rsid w:val="00AA0160"/>
    <w:rsid w:val="00AA0C2A"/>
    <w:rsid w:val="00AA1D8D"/>
    <w:rsid w:val="00AA2524"/>
    <w:rsid w:val="00AB280A"/>
    <w:rsid w:val="00AC09AA"/>
    <w:rsid w:val="00AD119B"/>
    <w:rsid w:val="00AD6DE4"/>
    <w:rsid w:val="00AE5659"/>
    <w:rsid w:val="00AF0439"/>
    <w:rsid w:val="00B00DAA"/>
    <w:rsid w:val="00B07FF8"/>
    <w:rsid w:val="00B10630"/>
    <w:rsid w:val="00B31E69"/>
    <w:rsid w:val="00B47730"/>
    <w:rsid w:val="00B659C4"/>
    <w:rsid w:val="00B6717C"/>
    <w:rsid w:val="00B80141"/>
    <w:rsid w:val="00BB3D17"/>
    <w:rsid w:val="00BC1625"/>
    <w:rsid w:val="00BD522D"/>
    <w:rsid w:val="00BF2C5B"/>
    <w:rsid w:val="00BF6867"/>
    <w:rsid w:val="00C1403A"/>
    <w:rsid w:val="00C325E0"/>
    <w:rsid w:val="00C54656"/>
    <w:rsid w:val="00C638BD"/>
    <w:rsid w:val="00C76F88"/>
    <w:rsid w:val="00CB0664"/>
    <w:rsid w:val="00CC4966"/>
    <w:rsid w:val="00CD2C7E"/>
    <w:rsid w:val="00CE760A"/>
    <w:rsid w:val="00CF191E"/>
    <w:rsid w:val="00D05ECA"/>
    <w:rsid w:val="00D24C63"/>
    <w:rsid w:val="00D57752"/>
    <w:rsid w:val="00D71534"/>
    <w:rsid w:val="00D71A76"/>
    <w:rsid w:val="00D72977"/>
    <w:rsid w:val="00DA530C"/>
    <w:rsid w:val="00DB635A"/>
    <w:rsid w:val="00DC5DDC"/>
    <w:rsid w:val="00DD41FB"/>
    <w:rsid w:val="00DE0B2A"/>
    <w:rsid w:val="00DE2C8A"/>
    <w:rsid w:val="00DF10B9"/>
    <w:rsid w:val="00DF1FFF"/>
    <w:rsid w:val="00E01722"/>
    <w:rsid w:val="00E11B6F"/>
    <w:rsid w:val="00E25A7D"/>
    <w:rsid w:val="00E40EFA"/>
    <w:rsid w:val="00E44049"/>
    <w:rsid w:val="00E4463E"/>
    <w:rsid w:val="00EA11D4"/>
    <w:rsid w:val="00EA713E"/>
    <w:rsid w:val="00EE2F0A"/>
    <w:rsid w:val="00EE3548"/>
    <w:rsid w:val="00F3761E"/>
    <w:rsid w:val="00F64362"/>
    <w:rsid w:val="00F766FC"/>
    <w:rsid w:val="00FC1E2E"/>
    <w:rsid w:val="00FC2751"/>
    <w:rsid w:val="00FC2FF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ountyparents.com.au" TargetMode="External"/><Relationship Id="rId4" Type="http://schemas.microsoft.com/office/2007/relationships/stylesWithEffects" Target="stylesWithEffects.xml"/><Relationship Id="rId9" Type="http://schemas.openxmlformats.org/officeDocument/2006/relationships/hyperlink" Target="https://www.bountyparents.com.au/for-you/win-the-ultimate-kids-playground/"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020564"/>
    <w:rsid w:val="000B0A26"/>
    <w:rsid w:val="0032740A"/>
    <w:rsid w:val="006D68A8"/>
    <w:rsid w:val="0089488F"/>
    <w:rsid w:val="009024F2"/>
    <w:rsid w:val="00AF172A"/>
    <w:rsid w:val="00DA3D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4B8FD-100C-447E-B356-A92518B8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16539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Paula Wu</cp:lastModifiedBy>
  <cp:revision>18</cp:revision>
  <dcterms:created xsi:type="dcterms:W3CDTF">2021-02-26T05:13:00Z</dcterms:created>
  <dcterms:modified xsi:type="dcterms:W3CDTF">2021-03-05T04:00:00Z</dcterms:modified>
</cp:coreProperties>
</file>