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747E9A" w:rsidRDefault="00703937" w:rsidP="00C638BD">
      <w:pPr>
        <w:pStyle w:val="Heading1"/>
        <w:rPr>
          <w:sz w:val="20"/>
          <w:szCs w:val="20"/>
        </w:rPr>
      </w:pPr>
      <w:proofErr w:type="spellStart"/>
      <w:proofErr w:type="gramStart"/>
      <w:r>
        <w:rPr>
          <w:sz w:val="20"/>
          <w:szCs w:val="20"/>
        </w:rPr>
        <w:t>beautyheaven</w:t>
      </w:r>
      <w:proofErr w:type="spellEnd"/>
      <w:proofErr w:type="gramEnd"/>
      <w:r>
        <w:rPr>
          <w:sz w:val="20"/>
          <w:szCs w:val="20"/>
        </w:rPr>
        <w:t xml:space="preserve"> April ‘</w:t>
      </w:r>
      <w:proofErr w:type="spellStart"/>
      <w:r w:rsidR="008F77B6">
        <w:rPr>
          <w:sz w:val="20"/>
          <w:szCs w:val="20"/>
        </w:rPr>
        <w:t>bh’s</w:t>
      </w:r>
      <w:proofErr w:type="spellEnd"/>
      <w:r w:rsidR="008F77B6">
        <w:rPr>
          <w:sz w:val="20"/>
          <w:szCs w:val="20"/>
        </w:rPr>
        <w:t xml:space="preserve"> Rewards Room </w:t>
      </w:r>
      <w:proofErr w:type="spellStart"/>
      <w:r w:rsidR="008F77B6">
        <w:rPr>
          <w:sz w:val="20"/>
          <w:szCs w:val="20"/>
        </w:rPr>
        <w:t>Faves’</w:t>
      </w:r>
      <w:proofErr w:type="spellEnd"/>
      <w:r w:rsidR="008F77B6">
        <w:rPr>
          <w:sz w:val="20"/>
          <w:szCs w:val="20"/>
        </w:rPr>
        <w:t xml:space="preserve"> </w:t>
      </w:r>
      <w:r>
        <w:rPr>
          <w:sz w:val="20"/>
          <w:szCs w:val="20"/>
        </w:rPr>
        <w:t xml:space="preserve">Prize Pack </w:t>
      </w:r>
      <w:r w:rsidR="00E00216">
        <w:rPr>
          <w:sz w:val="20"/>
          <w:szCs w:val="20"/>
        </w:rPr>
        <w:t>Competition</w:t>
      </w:r>
      <w:r w:rsidR="00DF10B9" w:rsidRPr="00747E9A">
        <w:rPr>
          <w:sz w:val="20"/>
          <w:szCs w:val="20"/>
        </w:rPr>
        <w:t xml:space="preserve"> ("Conditions of Entry")</w:t>
      </w:r>
    </w:p>
    <w:tbl>
      <w:tblPr>
        <w:tblStyle w:val="TableGrid"/>
        <w:tblW w:w="0" w:type="auto"/>
        <w:tblLook w:val="04A0" w:firstRow="1" w:lastRow="0" w:firstColumn="1" w:lastColumn="0" w:noHBand="0" w:noVBand="1"/>
      </w:tblPr>
      <w:tblGrid>
        <w:gridCol w:w="1253"/>
        <w:gridCol w:w="9501"/>
      </w:tblGrid>
      <w:tr w:rsidR="00394BE9" w:rsidRPr="00747E9A" w:rsidTr="00284FE3">
        <w:tc>
          <w:tcPr>
            <w:tcW w:w="10754" w:type="dxa"/>
            <w:gridSpan w:val="2"/>
          </w:tcPr>
          <w:p w:rsidR="00394BE9" w:rsidRPr="00747E9A" w:rsidRDefault="0038572A">
            <w:pPr>
              <w:jc w:val="center"/>
              <w:rPr>
                <w:sz w:val="20"/>
                <w:szCs w:val="20"/>
              </w:rPr>
            </w:pPr>
            <w:r w:rsidRPr="00747E9A">
              <w:rPr>
                <w:b/>
                <w:sz w:val="20"/>
                <w:szCs w:val="20"/>
              </w:rPr>
              <w:t>Schedule</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Promotion: </w:t>
            </w:r>
          </w:p>
        </w:tc>
        <w:tc>
          <w:tcPr>
            <w:tcW w:w="9501" w:type="dxa"/>
          </w:tcPr>
          <w:p w:rsidR="00394BE9" w:rsidRPr="00747E9A" w:rsidRDefault="003C2423" w:rsidP="008F77B6">
            <w:pPr>
              <w:rPr>
                <w:sz w:val="20"/>
                <w:szCs w:val="20"/>
              </w:rPr>
            </w:pPr>
            <w:proofErr w:type="spellStart"/>
            <w:r>
              <w:rPr>
                <w:sz w:val="20"/>
                <w:szCs w:val="20"/>
              </w:rPr>
              <w:t>Beautyheaven</w:t>
            </w:r>
            <w:proofErr w:type="spellEnd"/>
            <w:r>
              <w:rPr>
                <w:sz w:val="20"/>
                <w:szCs w:val="20"/>
              </w:rPr>
              <w:t xml:space="preserve"> April ‘</w:t>
            </w:r>
            <w:proofErr w:type="spellStart"/>
            <w:r w:rsidR="008F77B6">
              <w:rPr>
                <w:sz w:val="20"/>
                <w:szCs w:val="20"/>
              </w:rPr>
              <w:t>bh’s</w:t>
            </w:r>
            <w:proofErr w:type="spellEnd"/>
            <w:r w:rsidR="008F77B6">
              <w:rPr>
                <w:sz w:val="20"/>
                <w:szCs w:val="20"/>
              </w:rPr>
              <w:t xml:space="preserve"> Rewards Room </w:t>
            </w:r>
            <w:proofErr w:type="spellStart"/>
            <w:r w:rsidR="008F77B6">
              <w:rPr>
                <w:sz w:val="20"/>
                <w:szCs w:val="20"/>
              </w:rPr>
              <w:t>Faves’</w:t>
            </w:r>
            <w:proofErr w:type="spellEnd"/>
            <w:r>
              <w:rPr>
                <w:sz w:val="20"/>
                <w:szCs w:val="20"/>
              </w:rPr>
              <w:t xml:space="preserve"> Prize Pack</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Promoter: </w:t>
            </w:r>
          </w:p>
        </w:tc>
        <w:tc>
          <w:tcPr>
            <w:tcW w:w="9501" w:type="dxa"/>
          </w:tcPr>
          <w:p w:rsidR="00394BE9" w:rsidRPr="00747E9A" w:rsidRDefault="003E5539" w:rsidP="00C54656">
            <w:pPr>
              <w:rPr>
                <w:sz w:val="20"/>
                <w:szCs w:val="20"/>
              </w:rPr>
            </w:pPr>
            <w:r>
              <w:rPr>
                <w:sz w:val="20"/>
                <w:szCs w:val="20"/>
              </w:rPr>
              <w:t xml:space="preserve">Are </w:t>
            </w:r>
            <w:r w:rsidR="0038572A" w:rsidRPr="00747E9A">
              <w:rPr>
                <w:sz w:val="20"/>
                <w:szCs w:val="20"/>
              </w:rPr>
              <w:t>Media Pty L</w:t>
            </w:r>
            <w:r w:rsidR="00BC1625">
              <w:rPr>
                <w:sz w:val="20"/>
                <w:szCs w:val="20"/>
              </w:rPr>
              <w:t>imited</w:t>
            </w:r>
            <w:r w:rsidR="0038572A" w:rsidRPr="00747E9A">
              <w:rPr>
                <w:sz w:val="20"/>
                <w:szCs w:val="20"/>
              </w:rPr>
              <w:t xml:space="preserve"> ABN 18 053 273 546, 54 Park Street, Sydney, NSW 2000, Australia. </w:t>
            </w:r>
            <w:proofErr w:type="spellStart"/>
            <w:r w:rsidR="0038572A" w:rsidRPr="00747E9A">
              <w:rPr>
                <w:sz w:val="20"/>
                <w:szCs w:val="20"/>
              </w:rPr>
              <w:t>Ph</w:t>
            </w:r>
            <w:proofErr w:type="spellEnd"/>
            <w:r w:rsidR="0038572A" w:rsidRPr="00747E9A">
              <w:rPr>
                <w:sz w:val="20"/>
                <w:szCs w:val="20"/>
              </w:rPr>
              <w:t xml:space="preserve">: 02 </w:t>
            </w:r>
            <w:r w:rsidR="00C54656">
              <w:rPr>
                <w:sz w:val="20"/>
                <w:szCs w:val="20"/>
              </w:rPr>
              <w:t>9282</w:t>
            </w:r>
            <w:r w:rsidR="0038572A" w:rsidRPr="00747E9A">
              <w:rPr>
                <w:sz w:val="20"/>
                <w:szCs w:val="20"/>
              </w:rPr>
              <w:t xml:space="preserve"> 8000</w:t>
            </w:r>
          </w:p>
        </w:tc>
      </w:tr>
      <w:tr w:rsidR="00394BE9" w:rsidRPr="00747E9A" w:rsidTr="00284FE3">
        <w:tc>
          <w:tcPr>
            <w:tcW w:w="1253" w:type="dxa"/>
          </w:tcPr>
          <w:p w:rsidR="00394BE9" w:rsidRPr="00747E9A" w:rsidRDefault="0038572A">
            <w:pPr>
              <w:rPr>
                <w:sz w:val="20"/>
                <w:szCs w:val="20"/>
              </w:rPr>
            </w:pPr>
            <w:r w:rsidRPr="00747E9A">
              <w:rPr>
                <w:b/>
                <w:sz w:val="20"/>
                <w:szCs w:val="20"/>
              </w:rPr>
              <w:t>Promotional Period:</w:t>
            </w:r>
          </w:p>
        </w:tc>
        <w:tc>
          <w:tcPr>
            <w:tcW w:w="9501" w:type="dxa"/>
          </w:tcPr>
          <w:p w:rsidR="00394BE9" w:rsidRPr="00747E9A" w:rsidRDefault="0038572A">
            <w:pPr>
              <w:rPr>
                <w:sz w:val="20"/>
                <w:szCs w:val="20"/>
              </w:rPr>
            </w:pPr>
            <w:r w:rsidRPr="00747E9A">
              <w:rPr>
                <w:b/>
                <w:sz w:val="20"/>
                <w:szCs w:val="20"/>
              </w:rPr>
              <w:t xml:space="preserve">Start date: </w:t>
            </w:r>
            <w:r w:rsidR="008F77B6">
              <w:rPr>
                <w:sz w:val="20"/>
                <w:szCs w:val="20"/>
              </w:rPr>
              <w:t>10</w:t>
            </w:r>
            <w:r w:rsidR="008F77B6" w:rsidRPr="008F77B6">
              <w:rPr>
                <w:sz w:val="20"/>
                <w:szCs w:val="20"/>
                <w:vertAlign w:val="superscript"/>
              </w:rPr>
              <w:t>th</w:t>
            </w:r>
            <w:r w:rsidR="008F77B6">
              <w:rPr>
                <w:sz w:val="20"/>
                <w:szCs w:val="20"/>
              </w:rPr>
              <w:t xml:space="preserve"> May</w:t>
            </w:r>
            <w:r w:rsidR="003E5539">
              <w:rPr>
                <w:sz w:val="20"/>
                <w:szCs w:val="20"/>
              </w:rPr>
              <w:t xml:space="preserve"> </w:t>
            </w:r>
            <w:r w:rsidRPr="00747E9A">
              <w:rPr>
                <w:sz w:val="20"/>
                <w:szCs w:val="20"/>
              </w:rPr>
              <w:t xml:space="preserve">at </w:t>
            </w:r>
            <w:r w:rsidR="0085468A">
              <w:rPr>
                <w:sz w:val="20"/>
                <w:szCs w:val="20"/>
              </w:rPr>
              <w:t>00:01</w:t>
            </w:r>
            <w:r w:rsidR="00E00216">
              <w:rPr>
                <w:sz w:val="20"/>
                <w:szCs w:val="20"/>
              </w:rPr>
              <w:t>am</w:t>
            </w:r>
          </w:p>
          <w:p w:rsidR="00E4463E" w:rsidRPr="00747E9A" w:rsidRDefault="0038572A" w:rsidP="00E4463E">
            <w:pPr>
              <w:rPr>
                <w:sz w:val="20"/>
                <w:szCs w:val="20"/>
              </w:rPr>
            </w:pPr>
            <w:r w:rsidRPr="00747E9A">
              <w:rPr>
                <w:b/>
                <w:sz w:val="20"/>
                <w:szCs w:val="20"/>
              </w:rPr>
              <w:t xml:space="preserve">End date: </w:t>
            </w:r>
            <w:r w:rsidR="008F77B6">
              <w:rPr>
                <w:sz w:val="20"/>
                <w:szCs w:val="20"/>
              </w:rPr>
              <w:t>15</w:t>
            </w:r>
            <w:r w:rsidR="008F77B6" w:rsidRPr="008F77B6">
              <w:rPr>
                <w:sz w:val="20"/>
                <w:szCs w:val="20"/>
                <w:vertAlign w:val="superscript"/>
              </w:rPr>
              <w:t>th</w:t>
            </w:r>
            <w:r w:rsidR="008F77B6">
              <w:rPr>
                <w:sz w:val="20"/>
                <w:szCs w:val="20"/>
              </w:rPr>
              <w:t xml:space="preserve"> June</w:t>
            </w:r>
            <w:r w:rsidR="00E00216">
              <w:rPr>
                <w:sz w:val="20"/>
                <w:szCs w:val="20"/>
              </w:rPr>
              <w:t xml:space="preserve"> at 11.59pm</w:t>
            </w:r>
          </w:p>
          <w:p w:rsidR="001962FD" w:rsidRDefault="001962FD">
            <w:pPr>
              <w:rPr>
                <w:sz w:val="20"/>
                <w:szCs w:val="20"/>
              </w:rPr>
            </w:pPr>
          </w:p>
          <w:p w:rsidR="001962FD" w:rsidRPr="007670D6" w:rsidRDefault="001962FD">
            <w:pPr>
              <w:rPr>
                <w:sz w:val="20"/>
                <w:szCs w:val="20"/>
              </w:rPr>
            </w:pPr>
            <w:r>
              <w:rPr>
                <w:i/>
                <w:sz w:val="20"/>
                <w:szCs w:val="20"/>
              </w:rPr>
              <w:t xml:space="preserve">All times specified in these terms are in AEST/AEDT, as applicable in NSW, unless otherwise specified. </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Eligible entrants: </w:t>
            </w:r>
          </w:p>
        </w:tc>
        <w:tc>
          <w:tcPr>
            <w:tcW w:w="9501" w:type="dxa"/>
          </w:tcPr>
          <w:p w:rsidR="00394BE9" w:rsidRPr="00747E9A" w:rsidRDefault="0038572A" w:rsidP="008C63AD">
            <w:pPr>
              <w:rPr>
                <w:sz w:val="20"/>
                <w:szCs w:val="20"/>
              </w:rPr>
            </w:pPr>
            <w:r w:rsidRPr="00747E9A">
              <w:rPr>
                <w:sz w:val="20"/>
                <w:szCs w:val="20"/>
              </w:rPr>
              <w:t>Entry is only open to Australian residents</w:t>
            </w:r>
            <w:r w:rsidR="008C63AD">
              <w:rPr>
                <w:sz w:val="20"/>
                <w:szCs w:val="20"/>
              </w:rPr>
              <w:t xml:space="preserve"> who are Bounty members</w:t>
            </w:r>
            <w:r w:rsidRPr="00747E9A">
              <w:rPr>
                <w:sz w:val="20"/>
                <w:szCs w:val="20"/>
              </w:rPr>
              <w:t>. Entrants under the age of 18 must have parent or legal guardian approval to enter.</w:t>
            </w:r>
          </w:p>
        </w:tc>
      </w:tr>
      <w:tr w:rsidR="00394BE9" w:rsidRPr="00747E9A" w:rsidTr="00284FE3">
        <w:tc>
          <w:tcPr>
            <w:tcW w:w="1253" w:type="dxa"/>
          </w:tcPr>
          <w:p w:rsidR="00394BE9" w:rsidRPr="00747E9A" w:rsidRDefault="0038572A">
            <w:pPr>
              <w:rPr>
                <w:sz w:val="20"/>
                <w:szCs w:val="20"/>
              </w:rPr>
            </w:pPr>
            <w:r w:rsidRPr="00747E9A">
              <w:rPr>
                <w:b/>
                <w:sz w:val="20"/>
                <w:szCs w:val="20"/>
              </w:rPr>
              <w:t>How to Enter:</w:t>
            </w:r>
          </w:p>
        </w:tc>
        <w:tc>
          <w:tcPr>
            <w:tcW w:w="9501" w:type="dxa"/>
          </w:tcPr>
          <w:p w:rsidR="00394BE9" w:rsidRPr="00747E9A" w:rsidRDefault="0038572A" w:rsidP="008F77B6">
            <w:pPr>
              <w:rPr>
                <w:sz w:val="20"/>
                <w:szCs w:val="20"/>
              </w:rPr>
            </w:pPr>
            <w:r w:rsidRPr="00747E9A">
              <w:rPr>
                <w:sz w:val="20"/>
                <w:szCs w:val="20"/>
              </w:rPr>
              <w:t xml:space="preserve">To enter the Promotion, the entrant must </w:t>
            </w:r>
            <w:r w:rsidR="008F77B6">
              <w:rPr>
                <w:sz w:val="20"/>
                <w:szCs w:val="20"/>
              </w:rPr>
              <w:t>post an image or video on their personal Instagram account grid, with the tag @</w:t>
            </w:r>
            <w:proofErr w:type="spellStart"/>
            <w:r w:rsidR="008F77B6">
              <w:rPr>
                <w:sz w:val="20"/>
                <w:szCs w:val="20"/>
              </w:rPr>
              <w:t>beautyheaven</w:t>
            </w:r>
            <w:proofErr w:type="spellEnd"/>
            <w:r w:rsidR="008F77B6">
              <w:rPr>
                <w:sz w:val="20"/>
                <w:szCs w:val="20"/>
              </w:rPr>
              <w:t xml:space="preserve"> and hashtag #</w:t>
            </w:r>
            <w:proofErr w:type="spellStart"/>
            <w:r w:rsidR="008F77B6">
              <w:rPr>
                <w:sz w:val="20"/>
                <w:szCs w:val="20"/>
              </w:rPr>
              <w:t>beautyheavenrewards</w:t>
            </w:r>
            <w:proofErr w:type="spellEnd"/>
            <w:r w:rsidR="008F77B6">
              <w:rPr>
                <w:sz w:val="20"/>
                <w:szCs w:val="20"/>
              </w:rPr>
              <w:t xml:space="preserve"> in their caption during the promotional period.</w:t>
            </w:r>
          </w:p>
        </w:tc>
      </w:tr>
      <w:tr w:rsidR="00394BE9" w:rsidRPr="00747E9A" w:rsidTr="00284FE3">
        <w:tc>
          <w:tcPr>
            <w:tcW w:w="1253" w:type="dxa"/>
          </w:tcPr>
          <w:p w:rsidR="00394BE9" w:rsidRPr="00747E9A" w:rsidRDefault="0038572A">
            <w:pPr>
              <w:rPr>
                <w:sz w:val="20"/>
                <w:szCs w:val="20"/>
              </w:rPr>
            </w:pPr>
            <w:r w:rsidRPr="00747E9A">
              <w:rPr>
                <w:b/>
                <w:sz w:val="20"/>
                <w:szCs w:val="20"/>
              </w:rPr>
              <w:t>Entries permitted:</w:t>
            </w:r>
          </w:p>
        </w:tc>
        <w:tc>
          <w:tcPr>
            <w:tcW w:w="9501" w:type="dxa"/>
          </w:tcPr>
          <w:p w:rsidR="00394BE9" w:rsidRPr="00747E9A" w:rsidRDefault="00E00216" w:rsidP="008F77B6">
            <w:pPr>
              <w:rPr>
                <w:sz w:val="20"/>
                <w:szCs w:val="20"/>
              </w:rPr>
            </w:pPr>
            <w:r>
              <w:rPr>
                <w:sz w:val="20"/>
                <w:szCs w:val="20"/>
              </w:rPr>
              <w:t xml:space="preserve">Entrants </w:t>
            </w:r>
            <w:r w:rsidR="008F77B6">
              <w:rPr>
                <w:sz w:val="20"/>
                <w:szCs w:val="20"/>
              </w:rPr>
              <w:t>are allowed to enter as many times as they would like during the</w:t>
            </w:r>
            <w:r>
              <w:rPr>
                <w:sz w:val="20"/>
                <w:szCs w:val="20"/>
              </w:rPr>
              <w:t xml:space="preserve"> Promotional Period.</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Total Prize Pool: </w:t>
            </w:r>
          </w:p>
        </w:tc>
        <w:tc>
          <w:tcPr>
            <w:tcW w:w="9501" w:type="dxa"/>
          </w:tcPr>
          <w:p w:rsidR="00394BE9" w:rsidRPr="00D71A76" w:rsidRDefault="00E00216" w:rsidP="008C63AD">
            <w:pPr>
              <w:rPr>
                <w:b/>
                <w:i/>
                <w:sz w:val="20"/>
                <w:szCs w:val="20"/>
              </w:rPr>
            </w:pPr>
            <w:r>
              <w:rPr>
                <w:sz w:val="20"/>
                <w:szCs w:val="20"/>
              </w:rPr>
              <w:t xml:space="preserve">Up to </w:t>
            </w:r>
            <w:r w:rsidR="0038572A" w:rsidRPr="00747E9A">
              <w:rPr>
                <w:sz w:val="20"/>
                <w:szCs w:val="20"/>
              </w:rPr>
              <w:t>AUD $</w:t>
            </w:r>
            <w:r w:rsidR="00703937">
              <w:rPr>
                <w:sz w:val="20"/>
                <w:szCs w:val="20"/>
              </w:rPr>
              <w:t>1</w:t>
            </w:r>
            <w:r>
              <w:rPr>
                <w:sz w:val="20"/>
                <w:szCs w:val="20"/>
              </w:rPr>
              <w:t>,</w:t>
            </w:r>
            <w:r w:rsidR="00703937">
              <w:rPr>
                <w:sz w:val="20"/>
                <w:szCs w:val="20"/>
              </w:rPr>
              <w:t>0</w:t>
            </w:r>
            <w:r w:rsidR="008C63AD">
              <w:rPr>
                <w:sz w:val="20"/>
                <w:szCs w:val="20"/>
              </w:rPr>
              <w:t>00</w:t>
            </w:r>
          </w:p>
        </w:tc>
      </w:tr>
      <w:tr w:rsidR="0086098C" w:rsidRPr="00747E9A" w:rsidTr="00284FE3">
        <w:tc>
          <w:tcPr>
            <w:tcW w:w="1253" w:type="dxa"/>
          </w:tcPr>
          <w:p w:rsidR="0086098C" w:rsidRPr="00747E9A" w:rsidRDefault="0086098C">
            <w:pPr>
              <w:rPr>
                <w:b/>
                <w:sz w:val="20"/>
                <w:szCs w:val="20"/>
              </w:rPr>
            </w:pPr>
            <w:r>
              <w:rPr>
                <w:b/>
                <w:sz w:val="20"/>
                <w:szCs w:val="20"/>
              </w:rPr>
              <w:t>Prize</w:t>
            </w:r>
            <w:r w:rsidR="00446570">
              <w:rPr>
                <w:b/>
                <w:sz w:val="20"/>
                <w:szCs w:val="20"/>
              </w:rPr>
              <w:t>/</w:t>
            </w:r>
            <w:r>
              <w:rPr>
                <w:b/>
                <w:sz w:val="20"/>
                <w:szCs w:val="20"/>
              </w:rPr>
              <w:t>s:</w:t>
            </w:r>
          </w:p>
        </w:tc>
        <w:tc>
          <w:tcPr>
            <w:tcW w:w="9501" w:type="dxa"/>
          </w:tcPr>
          <w:p w:rsidR="00541F01" w:rsidRPr="00541F01" w:rsidRDefault="00703937">
            <w:pPr>
              <w:rPr>
                <w:sz w:val="20"/>
                <w:szCs w:val="20"/>
              </w:rPr>
            </w:pPr>
            <w:r>
              <w:rPr>
                <w:sz w:val="20"/>
                <w:szCs w:val="20"/>
              </w:rPr>
              <w:t>One (1</w:t>
            </w:r>
            <w:r w:rsidR="00E00216">
              <w:rPr>
                <w:sz w:val="20"/>
                <w:szCs w:val="20"/>
              </w:rPr>
              <w:t>)</w:t>
            </w:r>
            <w:r w:rsidR="00541F01" w:rsidRPr="00541F01">
              <w:rPr>
                <w:sz w:val="20"/>
                <w:szCs w:val="20"/>
              </w:rPr>
              <w:t xml:space="preserve"> major prize winner will receive the following:</w:t>
            </w:r>
          </w:p>
          <w:p w:rsidR="00A50591" w:rsidRPr="008C63AD" w:rsidRDefault="008F77B6" w:rsidP="00A50591">
            <w:pPr>
              <w:pStyle w:val="ListParagraph"/>
              <w:numPr>
                <w:ilvl w:val="0"/>
                <w:numId w:val="20"/>
              </w:numPr>
              <w:rPr>
                <w:sz w:val="20"/>
                <w:szCs w:val="20"/>
              </w:rPr>
            </w:pPr>
            <w:proofErr w:type="spellStart"/>
            <w:r>
              <w:rPr>
                <w:sz w:val="20"/>
                <w:szCs w:val="20"/>
              </w:rPr>
              <w:t>beautyheaven</w:t>
            </w:r>
            <w:proofErr w:type="spellEnd"/>
            <w:r>
              <w:rPr>
                <w:sz w:val="20"/>
                <w:szCs w:val="20"/>
              </w:rPr>
              <w:t xml:space="preserve"> team’s Rewards Room </w:t>
            </w:r>
            <w:proofErr w:type="spellStart"/>
            <w:r>
              <w:rPr>
                <w:sz w:val="20"/>
                <w:szCs w:val="20"/>
              </w:rPr>
              <w:t>Favourites</w:t>
            </w:r>
            <w:proofErr w:type="spellEnd"/>
            <w:r w:rsidR="00703937">
              <w:rPr>
                <w:sz w:val="20"/>
                <w:szCs w:val="20"/>
              </w:rPr>
              <w:t xml:space="preserve"> Prize Pack</w:t>
            </w:r>
          </w:p>
        </w:tc>
      </w:tr>
      <w:tr w:rsidR="00CF191E" w:rsidRPr="00747E9A" w:rsidTr="00284FE3">
        <w:tc>
          <w:tcPr>
            <w:tcW w:w="1253" w:type="dxa"/>
          </w:tcPr>
          <w:p w:rsidR="00CF191E" w:rsidRPr="00747E9A" w:rsidRDefault="00CF191E">
            <w:pPr>
              <w:rPr>
                <w:b/>
                <w:sz w:val="20"/>
                <w:szCs w:val="20"/>
              </w:rPr>
            </w:pPr>
            <w:r>
              <w:rPr>
                <w:b/>
                <w:sz w:val="20"/>
                <w:szCs w:val="20"/>
              </w:rPr>
              <w:t>Draw:</w:t>
            </w:r>
          </w:p>
        </w:tc>
        <w:tc>
          <w:tcPr>
            <w:tcW w:w="9501" w:type="dxa"/>
          </w:tcPr>
          <w:p w:rsidR="00CF191E" w:rsidRDefault="001A7B21" w:rsidP="005F0C94">
            <w:pPr>
              <w:pStyle w:val="ListParagraph"/>
              <w:numPr>
                <w:ilvl w:val="0"/>
                <w:numId w:val="19"/>
              </w:numPr>
              <w:rPr>
                <w:sz w:val="20"/>
                <w:szCs w:val="20"/>
              </w:rPr>
            </w:pPr>
            <w:r w:rsidRPr="005F0C94">
              <w:rPr>
                <w:sz w:val="20"/>
                <w:szCs w:val="20"/>
              </w:rPr>
              <w:t xml:space="preserve">The draw will take place at </w:t>
            </w:r>
            <w:r w:rsidR="00541F01">
              <w:rPr>
                <w:sz w:val="20"/>
                <w:szCs w:val="20"/>
              </w:rPr>
              <w:t xml:space="preserve">Are </w:t>
            </w:r>
            <w:r w:rsidRPr="005F0C94">
              <w:rPr>
                <w:sz w:val="20"/>
                <w:szCs w:val="20"/>
              </w:rPr>
              <w:t>Media Pty Ltd, 54 Park Street, Sydney NSW 2000, Australia at 02:30 pm</w:t>
            </w:r>
            <w:r w:rsidR="009B1766" w:rsidRPr="005F0C94">
              <w:rPr>
                <w:sz w:val="20"/>
                <w:szCs w:val="20"/>
              </w:rPr>
              <w:t xml:space="preserve"> </w:t>
            </w:r>
            <w:r w:rsidRPr="005F0C94">
              <w:rPr>
                <w:sz w:val="20"/>
                <w:szCs w:val="20"/>
              </w:rPr>
              <w:t xml:space="preserve">on </w:t>
            </w:r>
            <w:r w:rsidR="008F77B6">
              <w:rPr>
                <w:sz w:val="20"/>
                <w:szCs w:val="20"/>
              </w:rPr>
              <w:t>20</w:t>
            </w:r>
            <w:r w:rsidR="008F77B6" w:rsidRPr="008F77B6">
              <w:rPr>
                <w:sz w:val="20"/>
                <w:szCs w:val="20"/>
                <w:vertAlign w:val="superscript"/>
              </w:rPr>
              <w:t>th</w:t>
            </w:r>
            <w:r w:rsidR="008F77B6">
              <w:rPr>
                <w:sz w:val="20"/>
                <w:szCs w:val="20"/>
              </w:rPr>
              <w:t xml:space="preserve"> June</w:t>
            </w:r>
            <w:r w:rsidR="008C63AD">
              <w:rPr>
                <w:sz w:val="20"/>
                <w:szCs w:val="20"/>
              </w:rPr>
              <w:t xml:space="preserve"> </w:t>
            </w:r>
            <w:r w:rsidRPr="005F0C94">
              <w:rPr>
                <w:sz w:val="20"/>
                <w:szCs w:val="20"/>
              </w:rPr>
              <w:t xml:space="preserve">using </w:t>
            </w:r>
            <w:proofErr w:type="spellStart"/>
            <w:r w:rsidRPr="005F0C94">
              <w:rPr>
                <w:sz w:val="20"/>
                <w:szCs w:val="20"/>
              </w:rPr>
              <w:t>computerised</w:t>
            </w:r>
            <w:proofErr w:type="spellEnd"/>
            <w:r w:rsidRPr="005F0C94">
              <w:rPr>
                <w:sz w:val="20"/>
                <w:szCs w:val="20"/>
              </w:rPr>
              <w:t xml:space="preserve"> random selection</w:t>
            </w:r>
            <w:r w:rsidR="000D24EA">
              <w:rPr>
                <w:sz w:val="20"/>
                <w:szCs w:val="20"/>
              </w:rPr>
              <w:t xml:space="preserve"> (“Original Draw”)</w:t>
            </w:r>
            <w:r w:rsidR="005F0C94" w:rsidRPr="005F0C94">
              <w:rPr>
                <w:sz w:val="20"/>
                <w:szCs w:val="20"/>
              </w:rPr>
              <w:t>.</w:t>
            </w:r>
          </w:p>
          <w:p w:rsidR="006B2C98" w:rsidRPr="005F0C94" w:rsidRDefault="00BB3D17" w:rsidP="005F0C94">
            <w:pPr>
              <w:pStyle w:val="ListParagraph"/>
              <w:numPr>
                <w:ilvl w:val="0"/>
                <w:numId w:val="19"/>
              </w:numPr>
              <w:rPr>
                <w:sz w:val="20"/>
                <w:szCs w:val="20"/>
              </w:rPr>
            </w:pPr>
            <w:r>
              <w:rPr>
                <w:sz w:val="20"/>
                <w:szCs w:val="20"/>
              </w:rPr>
              <w:t>Prize</w:t>
            </w:r>
            <w:r w:rsidR="00F766FC">
              <w:rPr>
                <w:sz w:val="20"/>
                <w:szCs w:val="20"/>
              </w:rPr>
              <w:t>/</w:t>
            </w:r>
            <w:r>
              <w:rPr>
                <w:sz w:val="20"/>
                <w:szCs w:val="20"/>
              </w:rPr>
              <w:t>s</w:t>
            </w:r>
            <w:r w:rsidR="006B2C98" w:rsidRPr="00747E9A">
              <w:rPr>
                <w:sz w:val="20"/>
                <w:szCs w:val="20"/>
              </w:rPr>
              <w:t xml:space="preserve"> will be drawn in descending order of number and value</w:t>
            </w:r>
            <w:r w:rsidR="00DE0B2A">
              <w:rPr>
                <w:sz w:val="20"/>
                <w:szCs w:val="20"/>
              </w:rPr>
              <w:t>.</w:t>
            </w:r>
          </w:p>
        </w:tc>
      </w:tr>
      <w:tr w:rsidR="00394BE9" w:rsidRPr="00747E9A" w:rsidTr="00284FE3">
        <w:tc>
          <w:tcPr>
            <w:tcW w:w="1253" w:type="dxa"/>
          </w:tcPr>
          <w:p w:rsidR="00394BE9" w:rsidRPr="00747E9A" w:rsidRDefault="0038572A">
            <w:pPr>
              <w:rPr>
                <w:sz w:val="20"/>
                <w:szCs w:val="20"/>
              </w:rPr>
            </w:pPr>
            <w:r w:rsidRPr="00747E9A">
              <w:rPr>
                <w:b/>
                <w:sz w:val="20"/>
                <w:szCs w:val="20"/>
              </w:rPr>
              <w:t>Winner notification:</w:t>
            </w:r>
          </w:p>
        </w:tc>
        <w:tc>
          <w:tcPr>
            <w:tcW w:w="9501" w:type="dxa"/>
          </w:tcPr>
          <w:p w:rsidR="00394BE9" w:rsidRPr="00747E9A" w:rsidRDefault="0038572A">
            <w:pPr>
              <w:rPr>
                <w:sz w:val="20"/>
                <w:szCs w:val="20"/>
              </w:rPr>
            </w:pPr>
            <w:r w:rsidRPr="00747E9A">
              <w:rPr>
                <w:sz w:val="20"/>
                <w:szCs w:val="20"/>
              </w:rPr>
              <w:t>The winner</w:t>
            </w:r>
            <w:r w:rsidR="00892D32">
              <w:rPr>
                <w:sz w:val="20"/>
                <w:szCs w:val="20"/>
              </w:rPr>
              <w:t>/</w:t>
            </w:r>
            <w:r w:rsidRPr="00747E9A">
              <w:rPr>
                <w:sz w:val="20"/>
                <w:szCs w:val="20"/>
              </w:rPr>
              <w:t>s will be contacted by email and phone within two (2) business days of the draw.</w:t>
            </w:r>
            <w:r w:rsidR="00FC2FFA">
              <w:rPr>
                <w:sz w:val="20"/>
                <w:szCs w:val="20"/>
              </w:rPr>
              <w:t xml:space="preserve"> Winner/s of prizes valued at over $250 will be published on the Competition Website within seven (7) days of the draw.</w:t>
            </w:r>
          </w:p>
        </w:tc>
      </w:tr>
      <w:tr w:rsidR="00394BE9" w:rsidRPr="00747E9A" w:rsidTr="00284FE3">
        <w:tc>
          <w:tcPr>
            <w:tcW w:w="1253" w:type="dxa"/>
          </w:tcPr>
          <w:p w:rsidR="00394BE9" w:rsidRPr="00747E9A" w:rsidRDefault="0038572A">
            <w:pPr>
              <w:rPr>
                <w:sz w:val="20"/>
                <w:szCs w:val="20"/>
              </w:rPr>
            </w:pPr>
            <w:r w:rsidRPr="00747E9A">
              <w:rPr>
                <w:b/>
                <w:sz w:val="20"/>
                <w:szCs w:val="20"/>
              </w:rPr>
              <w:t>Unclaimed Prizes:</w:t>
            </w:r>
          </w:p>
        </w:tc>
        <w:tc>
          <w:tcPr>
            <w:tcW w:w="9501" w:type="dxa"/>
          </w:tcPr>
          <w:p w:rsidR="00AA0C2A" w:rsidRPr="000C61F1" w:rsidRDefault="0038572A" w:rsidP="008F77B6">
            <w:pPr>
              <w:rPr>
                <w:sz w:val="20"/>
                <w:szCs w:val="20"/>
              </w:rPr>
            </w:pPr>
            <w:r w:rsidRPr="00747E9A">
              <w:rPr>
                <w:sz w:val="20"/>
                <w:szCs w:val="20"/>
              </w:rPr>
              <w:t xml:space="preserve">Prize(s) must be claimed </w:t>
            </w:r>
            <w:r w:rsidR="00EE2F0A">
              <w:rPr>
                <w:sz w:val="20"/>
                <w:szCs w:val="20"/>
              </w:rPr>
              <w:t xml:space="preserve">within three (3) months of the </w:t>
            </w:r>
            <w:r w:rsidR="001F5286">
              <w:rPr>
                <w:sz w:val="20"/>
                <w:szCs w:val="20"/>
              </w:rPr>
              <w:t>Original Draw</w:t>
            </w:r>
            <w:r w:rsidRPr="00747E9A">
              <w:rPr>
                <w:sz w:val="20"/>
                <w:szCs w:val="20"/>
              </w:rPr>
              <w:t xml:space="preserve">. In the event of an unclaimed prize, the prize will be redrawn </w:t>
            </w:r>
            <w:r w:rsidR="0085468A">
              <w:rPr>
                <w:sz w:val="20"/>
                <w:szCs w:val="20"/>
              </w:rPr>
              <w:t xml:space="preserve">on </w:t>
            </w:r>
            <w:r w:rsidR="008C63AD">
              <w:rPr>
                <w:sz w:val="20"/>
                <w:szCs w:val="20"/>
              </w:rPr>
              <w:t>20</w:t>
            </w:r>
            <w:r w:rsidR="008C63AD" w:rsidRPr="008C63AD">
              <w:rPr>
                <w:sz w:val="20"/>
                <w:szCs w:val="20"/>
                <w:vertAlign w:val="superscript"/>
              </w:rPr>
              <w:t>th</w:t>
            </w:r>
            <w:r w:rsidR="008C63AD">
              <w:rPr>
                <w:sz w:val="20"/>
                <w:szCs w:val="20"/>
              </w:rPr>
              <w:t xml:space="preserve"> </w:t>
            </w:r>
            <w:r w:rsidR="008F77B6">
              <w:rPr>
                <w:sz w:val="20"/>
                <w:szCs w:val="20"/>
              </w:rPr>
              <w:t>September</w:t>
            </w:r>
            <w:bookmarkStart w:id="0" w:name="_GoBack"/>
            <w:bookmarkEnd w:id="0"/>
            <w:r w:rsidR="00E00216">
              <w:rPr>
                <w:sz w:val="20"/>
                <w:szCs w:val="20"/>
              </w:rPr>
              <w:t xml:space="preserve"> 2021 </w:t>
            </w:r>
            <w:r w:rsidRPr="00747E9A">
              <w:rPr>
                <w:sz w:val="20"/>
                <w:szCs w:val="20"/>
              </w:rPr>
              <w:t xml:space="preserve">at 02:30 pm at </w:t>
            </w:r>
            <w:r w:rsidR="00541F01">
              <w:rPr>
                <w:sz w:val="20"/>
                <w:szCs w:val="20"/>
              </w:rPr>
              <w:t>Are</w:t>
            </w:r>
            <w:r w:rsidRPr="00747E9A">
              <w:rPr>
                <w:sz w:val="20"/>
                <w:szCs w:val="20"/>
              </w:rPr>
              <w:t xml:space="preserve"> Media Pty Ltd, 54 Park Street, Sydney NSW 2000, Australia. The winner</w:t>
            </w:r>
            <w:r w:rsidR="00907B50">
              <w:rPr>
                <w:sz w:val="20"/>
                <w:szCs w:val="20"/>
              </w:rPr>
              <w:t>/</w:t>
            </w:r>
            <w:r w:rsidRPr="00747E9A">
              <w:rPr>
                <w:sz w:val="20"/>
                <w:szCs w:val="20"/>
              </w:rPr>
              <w:t xml:space="preserve">s of the redraw will be notified by email and phone within two (2) business days of the redraw. </w:t>
            </w:r>
            <w:r w:rsidR="00524A21">
              <w:rPr>
                <w:sz w:val="20"/>
                <w:szCs w:val="20"/>
              </w:rPr>
              <w:t>Winner/s of p</w:t>
            </w:r>
            <w:r w:rsidR="004B3BAE">
              <w:rPr>
                <w:sz w:val="20"/>
                <w:szCs w:val="20"/>
              </w:rPr>
              <w:t xml:space="preserve">rizes </w:t>
            </w:r>
            <w:r w:rsidR="00621637">
              <w:rPr>
                <w:sz w:val="20"/>
                <w:szCs w:val="20"/>
              </w:rPr>
              <w:t xml:space="preserve">valued at </w:t>
            </w:r>
            <w:r w:rsidR="004B3BAE">
              <w:rPr>
                <w:sz w:val="20"/>
                <w:szCs w:val="20"/>
              </w:rPr>
              <w:t xml:space="preserve">over $250 </w:t>
            </w:r>
            <w:r w:rsidR="003D3EE2">
              <w:rPr>
                <w:sz w:val="20"/>
                <w:szCs w:val="20"/>
              </w:rPr>
              <w:t xml:space="preserve">will be published </w:t>
            </w:r>
            <w:r w:rsidR="00BF2C5B">
              <w:rPr>
                <w:sz w:val="20"/>
                <w:szCs w:val="20"/>
              </w:rPr>
              <w:t xml:space="preserve">on the Competition Website </w:t>
            </w:r>
            <w:r w:rsidR="003961D7">
              <w:rPr>
                <w:sz w:val="20"/>
                <w:szCs w:val="20"/>
              </w:rPr>
              <w:t xml:space="preserve">within seven (7) days of the </w:t>
            </w:r>
            <w:r w:rsidR="00017441">
              <w:rPr>
                <w:sz w:val="20"/>
                <w:szCs w:val="20"/>
              </w:rPr>
              <w:t>re</w:t>
            </w:r>
            <w:r w:rsidR="003961D7">
              <w:rPr>
                <w:sz w:val="20"/>
                <w:szCs w:val="20"/>
              </w:rPr>
              <w:t>draw.</w:t>
            </w:r>
          </w:p>
        </w:tc>
      </w:tr>
      <w:tr w:rsidR="004F4524" w:rsidRPr="00747E9A" w:rsidTr="00284FE3">
        <w:tc>
          <w:tcPr>
            <w:tcW w:w="1253" w:type="dxa"/>
          </w:tcPr>
          <w:p w:rsidR="004F4524" w:rsidRPr="005161A3" w:rsidRDefault="004F4524" w:rsidP="004F4524">
            <w:pPr>
              <w:rPr>
                <w:b/>
                <w:sz w:val="20"/>
                <w:szCs w:val="20"/>
              </w:rPr>
            </w:pPr>
            <w:r w:rsidRPr="005161A3">
              <w:rPr>
                <w:b/>
                <w:sz w:val="20"/>
                <w:szCs w:val="20"/>
              </w:rPr>
              <w:t>Prize Conditions:</w:t>
            </w:r>
          </w:p>
        </w:tc>
        <w:tc>
          <w:tcPr>
            <w:tcW w:w="9501" w:type="dxa"/>
          </w:tcPr>
          <w:p w:rsidR="004F4524" w:rsidRPr="005161A3" w:rsidRDefault="004F4524" w:rsidP="004F4524">
            <w:pPr>
              <w:pStyle w:val="ListParagraph"/>
              <w:numPr>
                <w:ilvl w:val="0"/>
                <w:numId w:val="19"/>
              </w:numPr>
              <w:rPr>
                <w:sz w:val="20"/>
                <w:szCs w:val="20"/>
              </w:rPr>
            </w:pPr>
            <w:r w:rsidRPr="005161A3">
              <w:rPr>
                <w:sz w:val="20"/>
                <w:szCs w:val="20"/>
              </w:rPr>
              <w:t>No part of a prize is exchangeable, redeemable for any other prize or transferable.</w:t>
            </w:r>
          </w:p>
          <w:p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Promoter is not responsible or liable for any delay or failure in delivery of the prize by a third party or for any damaged caused to the prize during delivery.</w:t>
            </w:r>
          </w:p>
          <w:p w:rsidR="004F4524" w:rsidRPr="004B3F84" w:rsidRDefault="004F4524" w:rsidP="004F4524">
            <w:pPr>
              <w:pStyle w:val="ListParagraph"/>
              <w:numPr>
                <w:ilvl w:val="0"/>
                <w:numId w:val="19"/>
              </w:numPr>
              <w:rPr>
                <w:sz w:val="20"/>
                <w:szCs w:val="20"/>
              </w:rPr>
            </w:pPr>
            <w:r w:rsidRPr="005161A3">
              <w:rPr>
                <w:rFonts w:ascii="Calibri" w:hAnsi="Calibri" w:cs="Calibri"/>
                <w:color w:val="222222"/>
                <w:sz w:val="20"/>
                <w:szCs w:val="20"/>
              </w:rPr>
              <w:t>The prize does not include any ancillary costs associated with redeeming the prize</w:t>
            </w:r>
            <w:r w:rsidR="00690A2B">
              <w:rPr>
                <w:rFonts w:ascii="Calibri" w:hAnsi="Calibri" w:cs="Calibri"/>
                <w:color w:val="222222"/>
                <w:sz w:val="20"/>
                <w:szCs w:val="20"/>
              </w:rPr>
              <w:t xml:space="preserve"> or the set-up costs of the prize</w:t>
            </w:r>
            <w:r w:rsidRPr="005161A3">
              <w:rPr>
                <w:rFonts w:ascii="Calibri" w:hAnsi="Calibri" w:cs="Calibri"/>
                <w:color w:val="222222"/>
                <w:sz w:val="20"/>
                <w:szCs w:val="20"/>
              </w:rPr>
              <w:t>, which are the responsibility of the winner.</w:t>
            </w:r>
          </w:p>
          <w:p w:rsidR="004F4524" w:rsidRPr="0085468A" w:rsidRDefault="004F4524" w:rsidP="0085468A">
            <w:pPr>
              <w:pStyle w:val="ListParagraph"/>
              <w:numPr>
                <w:ilvl w:val="0"/>
                <w:numId w:val="19"/>
              </w:numPr>
              <w:rPr>
                <w:sz w:val="20"/>
                <w:szCs w:val="20"/>
              </w:rPr>
            </w:pPr>
            <w:r w:rsidRPr="005161A3">
              <w:rPr>
                <w:rFonts w:ascii="Calibri" w:hAnsi="Calibri" w:cs="Calibri"/>
                <w:color w:val="222222"/>
                <w:sz w:val="20"/>
                <w:szCs w:val="20"/>
              </w:rPr>
              <w:t>The prize is subject to the standard terms and conditions of individual prize and service providers.</w:t>
            </w:r>
          </w:p>
        </w:tc>
      </w:tr>
    </w:tbl>
    <w:p w:rsidR="00394BE9" w:rsidRPr="00747E9A" w:rsidRDefault="00394BE9">
      <w:pPr>
        <w:rPr>
          <w:sz w:val="20"/>
          <w:szCs w:val="20"/>
        </w:rPr>
      </w:pPr>
    </w:p>
    <w:p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CC4966" w:rsidRDefault="00CC4966">
      <w:pPr>
        <w:numPr>
          <w:ilvl w:val="0"/>
          <w:numId w:val="18"/>
        </w:numPr>
        <w:rPr>
          <w:sz w:val="20"/>
          <w:szCs w:val="20"/>
        </w:rPr>
      </w:pPr>
      <w:r>
        <w:rPr>
          <w:sz w:val="20"/>
          <w:szCs w:val="20"/>
        </w:rPr>
        <w:t>The draw conductor may draw additional reserve entries in case an invalid entry or entrant is drawn.</w:t>
      </w:r>
    </w:p>
    <w:p w:rsidR="000935A4" w:rsidRDefault="000935A4">
      <w:pPr>
        <w:numPr>
          <w:ilvl w:val="0"/>
          <w:numId w:val="18"/>
        </w:numPr>
        <w:rPr>
          <w:sz w:val="20"/>
          <w:szCs w:val="20"/>
        </w:rPr>
      </w:pPr>
      <w:r w:rsidRPr="00747E9A">
        <w:rPr>
          <w:sz w:val="20"/>
          <w:szCs w:val="20"/>
        </w:rPr>
        <w:lastRenderedPageBreak/>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rsidR="00394BE9" w:rsidRPr="00747E9A" w:rsidRDefault="0038572A">
      <w:pPr>
        <w:numPr>
          <w:ilvl w:val="0"/>
          <w:numId w:val="18"/>
        </w:numPr>
        <w:rPr>
          <w:sz w:val="20"/>
          <w:szCs w:val="20"/>
        </w:rPr>
      </w:pPr>
      <w:r w:rsidRPr="00747E9A">
        <w:rPr>
          <w:sz w:val="20"/>
          <w:szCs w:val="20"/>
        </w:rPr>
        <w:t>All reasonable attempts will be made to contact each winner.</w:t>
      </w:r>
    </w:p>
    <w:p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DF1FFF" w:rsidRDefault="00DF1FFF" w:rsidP="00895717">
      <w:pPr>
        <w:numPr>
          <w:ilvl w:val="0"/>
          <w:numId w:val="18"/>
        </w:numPr>
        <w:rPr>
          <w:sz w:val="20"/>
          <w:szCs w:val="20"/>
        </w:rPr>
      </w:pPr>
      <w:r w:rsidRPr="00A2265A">
        <w:rPr>
          <w:sz w:val="20"/>
          <w:szCs w:val="20"/>
        </w:rPr>
        <w:t>Entrants' personal information will be collected by the Promoter</w:t>
      </w:r>
      <w:r w:rsidR="00895717">
        <w:rPr>
          <w:sz w:val="20"/>
          <w:szCs w:val="20"/>
        </w:rPr>
        <w:t xml:space="preserve"> and shared with the competition partner, Code Camp, if the entrant opts-in</w:t>
      </w:r>
      <w:r w:rsidRPr="00A2265A">
        <w:rPr>
          <w:sz w:val="20"/>
          <w:szCs w:val="20"/>
        </w:rPr>
        <w:t xml:space="preserve">. Personal information will be stored on the Promoter's </w:t>
      </w:r>
      <w:r w:rsidR="00895717" w:rsidRPr="00895717">
        <w:rPr>
          <w:sz w:val="20"/>
          <w:szCs w:val="20"/>
        </w:rPr>
        <w:t xml:space="preserve">&amp; competition partner </w:t>
      </w:r>
      <w:r w:rsidRPr="00A2265A">
        <w:rPr>
          <w:sz w:val="20"/>
          <w:szCs w:val="20"/>
        </w:rPr>
        <w:t>database. The Promoter</w:t>
      </w:r>
      <w:r w:rsidR="00895717">
        <w:rPr>
          <w:sz w:val="20"/>
          <w:szCs w:val="20"/>
        </w:rPr>
        <w:t xml:space="preserve"> &amp; competition partner</w:t>
      </w:r>
      <w:r w:rsidRPr="00A2265A">
        <w:rPr>
          <w:sz w:val="20"/>
          <w:szCs w:val="20"/>
        </w:rPr>
        <w:t xml:space="preserve"> may use this information for future marketing purposes regarding its products, including contacting the entrant electronically. The Promoter</w:t>
      </w:r>
      <w:r w:rsidR="00895717">
        <w:rPr>
          <w:sz w:val="20"/>
          <w:szCs w:val="20"/>
        </w:rPr>
        <w:t xml:space="preserve"> </w:t>
      </w:r>
      <w:r w:rsidR="00895717" w:rsidRPr="00895717">
        <w:rPr>
          <w:sz w:val="20"/>
          <w:szCs w:val="20"/>
        </w:rPr>
        <w:t>&amp; competition partner</w:t>
      </w:r>
      <w:r w:rsidRPr="00A2265A">
        <w:rPr>
          <w:sz w:val="20"/>
          <w:szCs w:val="20"/>
        </w:rPr>
        <w:t xml:space="preserve">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w:t>
      </w:r>
      <w:r w:rsidRPr="00747E9A">
        <w:rPr>
          <w:sz w:val="20"/>
          <w:szCs w:val="20"/>
        </w:rPr>
        <w:lastRenderedPageBreak/>
        <w:t>the control of the Promoter, the Promoter may in its sole discretion cancel, terminate, modify or suspend the Promotion and invalidate any affected entries, or suspend or modify a prize, subject to State or Territory regulation.</w:t>
      </w:r>
    </w:p>
    <w:p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w:t>
      </w:r>
      <w:proofErr w:type="gramStart"/>
      <w:r w:rsidRPr="00747E9A">
        <w:rPr>
          <w:sz w:val="20"/>
          <w:szCs w:val="20"/>
        </w:rPr>
        <w:t>be</w:t>
      </w:r>
      <w:proofErr w:type="gramEnd"/>
      <w:r w:rsidRPr="00747E9A">
        <w:rPr>
          <w:sz w:val="20"/>
          <w:szCs w:val="20"/>
        </w:rPr>
        <w:t xml:space="preserv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rsidR="00394BE9" w:rsidRPr="00747E9A" w:rsidRDefault="0038572A">
      <w:pPr>
        <w:numPr>
          <w:ilvl w:val="0"/>
          <w:numId w:val="18"/>
        </w:numPr>
        <w:rPr>
          <w:sz w:val="20"/>
          <w:szCs w:val="20"/>
        </w:rPr>
      </w:pPr>
      <w:r w:rsidRPr="00747E9A">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rsidR="00700B1F" w:rsidRPr="0085468A"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sectPr w:rsidR="00700B1F" w:rsidRPr="0085468A"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1A" w:rsidRDefault="007D6A1A" w:rsidP="001A635F">
      <w:pPr>
        <w:spacing w:line="240" w:lineRule="auto"/>
      </w:pPr>
      <w:r>
        <w:separator/>
      </w:r>
    </w:p>
  </w:endnote>
  <w:endnote w:type="continuationSeparator" w:id="0">
    <w:p w:rsidR="007D6A1A" w:rsidRDefault="007D6A1A"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8F77B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1A" w:rsidRDefault="007D6A1A" w:rsidP="001A635F">
      <w:pPr>
        <w:spacing w:line="240" w:lineRule="auto"/>
      </w:pPr>
      <w:r>
        <w:separator/>
      </w:r>
    </w:p>
  </w:footnote>
  <w:footnote w:type="continuationSeparator" w:id="0">
    <w:p w:rsidR="007D6A1A" w:rsidRDefault="007D6A1A"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4"/>
  </w:num>
  <w:num w:numId="13">
    <w:abstractNumId w:val="11"/>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0B70"/>
    <w:rsid w:val="00017441"/>
    <w:rsid w:val="00034616"/>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F29DF"/>
    <w:rsid w:val="00324C4E"/>
    <w:rsid w:val="00326F90"/>
    <w:rsid w:val="00330869"/>
    <w:rsid w:val="0038572A"/>
    <w:rsid w:val="00394BE9"/>
    <w:rsid w:val="003961D7"/>
    <w:rsid w:val="00396790"/>
    <w:rsid w:val="003C2423"/>
    <w:rsid w:val="003C77A4"/>
    <w:rsid w:val="003D3EE2"/>
    <w:rsid w:val="003E5539"/>
    <w:rsid w:val="004063C5"/>
    <w:rsid w:val="00410708"/>
    <w:rsid w:val="00426D66"/>
    <w:rsid w:val="00434865"/>
    <w:rsid w:val="0043799B"/>
    <w:rsid w:val="00446570"/>
    <w:rsid w:val="0045080D"/>
    <w:rsid w:val="004535E9"/>
    <w:rsid w:val="00457C5A"/>
    <w:rsid w:val="00471B96"/>
    <w:rsid w:val="004876ED"/>
    <w:rsid w:val="004918CE"/>
    <w:rsid w:val="004B3BAE"/>
    <w:rsid w:val="004B3F84"/>
    <w:rsid w:val="004B6F9A"/>
    <w:rsid w:val="004F0510"/>
    <w:rsid w:val="004F0CD0"/>
    <w:rsid w:val="004F4524"/>
    <w:rsid w:val="005161A3"/>
    <w:rsid w:val="00524A21"/>
    <w:rsid w:val="0052545D"/>
    <w:rsid w:val="00536DD2"/>
    <w:rsid w:val="00537E8A"/>
    <w:rsid w:val="00540772"/>
    <w:rsid w:val="00541F01"/>
    <w:rsid w:val="00547B2B"/>
    <w:rsid w:val="005B2A0F"/>
    <w:rsid w:val="005B6041"/>
    <w:rsid w:val="005D0103"/>
    <w:rsid w:val="005D14CA"/>
    <w:rsid w:val="005D48C9"/>
    <w:rsid w:val="005D74B8"/>
    <w:rsid w:val="005E4C06"/>
    <w:rsid w:val="005E6A9F"/>
    <w:rsid w:val="005F0C94"/>
    <w:rsid w:val="00603512"/>
    <w:rsid w:val="00621637"/>
    <w:rsid w:val="00650A7E"/>
    <w:rsid w:val="006511F3"/>
    <w:rsid w:val="006638D9"/>
    <w:rsid w:val="00690A2B"/>
    <w:rsid w:val="006B2C98"/>
    <w:rsid w:val="006B629C"/>
    <w:rsid w:val="006C1B09"/>
    <w:rsid w:val="006C5798"/>
    <w:rsid w:val="00700B1F"/>
    <w:rsid w:val="00703937"/>
    <w:rsid w:val="00734461"/>
    <w:rsid w:val="00747E9A"/>
    <w:rsid w:val="007670D6"/>
    <w:rsid w:val="00777E45"/>
    <w:rsid w:val="007962B3"/>
    <w:rsid w:val="007C55BF"/>
    <w:rsid w:val="007D1F22"/>
    <w:rsid w:val="007D6A1A"/>
    <w:rsid w:val="007E7E19"/>
    <w:rsid w:val="0082039F"/>
    <w:rsid w:val="00830848"/>
    <w:rsid w:val="0085468A"/>
    <w:rsid w:val="0086098C"/>
    <w:rsid w:val="0086584D"/>
    <w:rsid w:val="00892D32"/>
    <w:rsid w:val="00895717"/>
    <w:rsid w:val="008A571C"/>
    <w:rsid w:val="008B02A3"/>
    <w:rsid w:val="008C63AD"/>
    <w:rsid w:val="008F77B6"/>
    <w:rsid w:val="00903654"/>
    <w:rsid w:val="00907B50"/>
    <w:rsid w:val="009140A3"/>
    <w:rsid w:val="00946D6F"/>
    <w:rsid w:val="009616B7"/>
    <w:rsid w:val="00971C7A"/>
    <w:rsid w:val="009762EC"/>
    <w:rsid w:val="009A7146"/>
    <w:rsid w:val="009B1766"/>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B6F"/>
    <w:rsid w:val="00E25A7D"/>
    <w:rsid w:val="00E40EFA"/>
    <w:rsid w:val="00E44049"/>
    <w:rsid w:val="00E4463E"/>
    <w:rsid w:val="00EA11D4"/>
    <w:rsid w:val="00EA713E"/>
    <w:rsid w:val="00EC1538"/>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020564"/>
    <w:rsid w:val="000B0A26"/>
    <w:rsid w:val="0032740A"/>
    <w:rsid w:val="006D68A8"/>
    <w:rsid w:val="0089488F"/>
    <w:rsid w:val="009024F2"/>
    <w:rsid w:val="00AF172A"/>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9854-74C3-45CA-B558-A3C2AEE1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Paula Wu</cp:lastModifiedBy>
  <cp:revision>3</cp:revision>
  <dcterms:created xsi:type="dcterms:W3CDTF">2021-04-27T05:18:00Z</dcterms:created>
  <dcterms:modified xsi:type="dcterms:W3CDTF">2021-04-27T05:23:00Z</dcterms:modified>
</cp:coreProperties>
</file>