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7759E" w:rsidRDefault="00F575CF" w:rsidP="00D949E4">
      <w:pPr>
        <w:pStyle w:val="Heading1"/>
        <w:rPr>
          <w:sz w:val="20"/>
          <w:szCs w:val="20"/>
        </w:rPr>
      </w:pPr>
      <w:r w:rsidRPr="0067759E">
        <w:rPr>
          <w:sz w:val="20"/>
          <w:szCs w:val="20"/>
        </w:rPr>
        <w:t xml:space="preserve">BEAUTYcrew x </w:t>
      </w:r>
      <w:r w:rsidR="00643F60" w:rsidRPr="0067759E">
        <w:rPr>
          <w:sz w:val="20"/>
          <w:szCs w:val="20"/>
        </w:rPr>
        <w:t>Napoleon Perdis</w:t>
      </w:r>
      <w:r w:rsidR="00DF10B9" w:rsidRPr="0067759E">
        <w:rPr>
          <w:sz w:val="20"/>
          <w:szCs w:val="20"/>
        </w:rPr>
        <w:t xml:space="preserve"> ("Conditions of Entry")</w:t>
      </w:r>
    </w:p>
    <w:tbl>
      <w:tblPr>
        <w:tblStyle w:val="TableGrid"/>
        <w:tblW w:w="0" w:type="auto"/>
        <w:tblLook w:val="04A0" w:firstRow="1" w:lastRow="0" w:firstColumn="1" w:lastColumn="0" w:noHBand="0" w:noVBand="1"/>
      </w:tblPr>
      <w:tblGrid>
        <w:gridCol w:w="1253"/>
        <w:gridCol w:w="9501"/>
      </w:tblGrid>
      <w:tr w:rsidR="00394BE9" w:rsidRPr="0067759E" w:rsidTr="00284FE3">
        <w:tc>
          <w:tcPr>
            <w:tcW w:w="10754" w:type="dxa"/>
            <w:gridSpan w:val="2"/>
          </w:tcPr>
          <w:p w:rsidR="00394BE9" w:rsidRPr="0067759E" w:rsidRDefault="0038572A" w:rsidP="00D949E4">
            <w:pPr>
              <w:jc w:val="center"/>
              <w:rPr>
                <w:sz w:val="20"/>
                <w:szCs w:val="20"/>
              </w:rPr>
            </w:pPr>
            <w:r w:rsidRPr="0067759E">
              <w:rPr>
                <w:b/>
                <w:sz w:val="20"/>
                <w:szCs w:val="20"/>
              </w:rPr>
              <w:t>Schedule</w:t>
            </w:r>
          </w:p>
        </w:tc>
      </w:tr>
      <w:tr w:rsidR="00394BE9" w:rsidRPr="0067759E" w:rsidTr="00D949E4">
        <w:tc>
          <w:tcPr>
            <w:tcW w:w="1253" w:type="dxa"/>
          </w:tcPr>
          <w:p w:rsidR="00394BE9" w:rsidRPr="0067759E" w:rsidRDefault="0038572A" w:rsidP="00D949E4">
            <w:pPr>
              <w:rPr>
                <w:sz w:val="20"/>
                <w:szCs w:val="20"/>
              </w:rPr>
            </w:pPr>
            <w:r w:rsidRPr="0067759E">
              <w:rPr>
                <w:b/>
                <w:sz w:val="20"/>
                <w:szCs w:val="20"/>
              </w:rPr>
              <w:t xml:space="preserve">Promotion: </w:t>
            </w:r>
          </w:p>
        </w:tc>
        <w:tc>
          <w:tcPr>
            <w:tcW w:w="9501" w:type="dxa"/>
            <w:shd w:val="clear" w:color="auto" w:fill="auto"/>
          </w:tcPr>
          <w:p w:rsidR="00394BE9" w:rsidRPr="0067759E" w:rsidRDefault="00F575CF" w:rsidP="00D949E4">
            <w:pPr>
              <w:rPr>
                <w:sz w:val="20"/>
                <w:szCs w:val="20"/>
              </w:rPr>
            </w:pPr>
            <w:r w:rsidRPr="0067759E">
              <w:rPr>
                <w:sz w:val="20"/>
                <w:szCs w:val="20"/>
              </w:rPr>
              <w:t xml:space="preserve">BEAUTYcrew x </w:t>
            </w:r>
            <w:r w:rsidR="00643F60" w:rsidRPr="0067759E">
              <w:rPr>
                <w:sz w:val="20"/>
                <w:szCs w:val="20"/>
              </w:rPr>
              <w:t>Napoleon Perdis</w:t>
            </w:r>
          </w:p>
        </w:tc>
      </w:tr>
      <w:tr w:rsidR="00394BE9" w:rsidRPr="0067759E" w:rsidTr="00D949E4">
        <w:tc>
          <w:tcPr>
            <w:tcW w:w="1253" w:type="dxa"/>
          </w:tcPr>
          <w:p w:rsidR="00394BE9" w:rsidRPr="0067759E" w:rsidRDefault="0038572A" w:rsidP="00D949E4">
            <w:pPr>
              <w:rPr>
                <w:sz w:val="20"/>
                <w:szCs w:val="20"/>
              </w:rPr>
            </w:pPr>
            <w:r w:rsidRPr="0067759E">
              <w:rPr>
                <w:b/>
                <w:sz w:val="20"/>
                <w:szCs w:val="20"/>
              </w:rPr>
              <w:t xml:space="preserve">Promoter: </w:t>
            </w:r>
          </w:p>
        </w:tc>
        <w:tc>
          <w:tcPr>
            <w:tcW w:w="9501" w:type="dxa"/>
            <w:shd w:val="clear" w:color="auto" w:fill="auto"/>
          </w:tcPr>
          <w:p w:rsidR="00394BE9" w:rsidRPr="0067759E" w:rsidRDefault="003E5539" w:rsidP="00D949E4">
            <w:pPr>
              <w:rPr>
                <w:sz w:val="20"/>
                <w:szCs w:val="20"/>
              </w:rPr>
            </w:pPr>
            <w:r w:rsidRPr="0067759E">
              <w:rPr>
                <w:sz w:val="20"/>
                <w:szCs w:val="20"/>
              </w:rPr>
              <w:t xml:space="preserve">Are </w:t>
            </w:r>
            <w:r w:rsidR="0038572A" w:rsidRPr="0067759E">
              <w:rPr>
                <w:sz w:val="20"/>
                <w:szCs w:val="20"/>
              </w:rPr>
              <w:t>Media Pty L</w:t>
            </w:r>
            <w:r w:rsidR="00BC1625" w:rsidRPr="0067759E">
              <w:rPr>
                <w:sz w:val="20"/>
                <w:szCs w:val="20"/>
              </w:rPr>
              <w:t>imited</w:t>
            </w:r>
            <w:r w:rsidR="0038572A" w:rsidRPr="0067759E">
              <w:rPr>
                <w:sz w:val="20"/>
                <w:szCs w:val="20"/>
              </w:rPr>
              <w:t xml:space="preserve"> ABN 18 053 273 546, 54 Park Street, Sydney, NSW 2000, Australia. </w:t>
            </w:r>
            <w:proofErr w:type="spellStart"/>
            <w:r w:rsidR="0038572A" w:rsidRPr="0067759E">
              <w:rPr>
                <w:sz w:val="20"/>
                <w:szCs w:val="20"/>
              </w:rPr>
              <w:t>Ph</w:t>
            </w:r>
            <w:proofErr w:type="spellEnd"/>
            <w:r w:rsidR="0038572A" w:rsidRPr="0067759E">
              <w:rPr>
                <w:sz w:val="20"/>
                <w:szCs w:val="20"/>
              </w:rPr>
              <w:t xml:space="preserve">: 02 </w:t>
            </w:r>
            <w:r w:rsidR="00C54656" w:rsidRPr="0067759E">
              <w:rPr>
                <w:sz w:val="20"/>
                <w:szCs w:val="20"/>
              </w:rPr>
              <w:t>9282</w:t>
            </w:r>
            <w:r w:rsidR="0038572A" w:rsidRPr="0067759E">
              <w:rPr>
                <w:sz w:val="20"/>
                <w:szCs w:val="20"/>
              </w:rPr>
              <w:t xml:space="preserve"> 8000</w:t>
            </w:r>
          </w:p>
        </w:tc>
      </w:tr>
      <w:tr w:rsidR="00394BE9" w:rsidRPr="0067759E" w:rsidTr="00D949E4">
        <w:tc>
          <w:tcPr>
            <w:tcW w:w="1253" w:type="dxa"/>
          </w:tcPr>
          <w:p w:rsidR="00394BE9" w:rsidRPr="0067759E" w:rsidRDefault="0038572A" w:rsidP="00D949E4">
            <w:pPr>
              <w:rPr>
                <w:sz w:val="20"/>
                <w:szCs w:val="20"/>
              </w:rPr>
            </w:pPr>
            <w:r w:rsidRPr="0067759E">
              <w:rPr>
                <w:b/>
                <w:sz w:val="20"/>
                <w:szCs w:val="20"/>
              </w:rPr>
              <w:t>Promotional Period:</w:t>
            </w:r>
          </w:p>
        </w:tc>
        <w:tc>
          <w:tcPr>
            <w:tcW w:w="9501" w:type="dxa"/>
            <w:shd w:val="clear" w:color="auto" w:fill="auto"/>
          </w:tcPr>
          <w:p w:rsidR="00394BE9" w:rsidRPr="0067759E" w:rsidRDefault="0038572A" w:rsidP="00D949E4">
            <w:pPr>
              <w:rPr>
                <w:sz w:val="20"/>
                <w:szCs w:val="20"/>
              </w:rPr>
            </w:pPr>
            <w:r w:rsidRPr="0067759E">
              <w:rPr>
                <w:b/>
                <w:sz w:val="20"/>
                <w:szCs w:val="20"/>
              </w:rPr>
              <w:t xml:space="preserve">Start date: </w:t>
            </w:r>
            <w:r w:rsidR="00F575CF" w:rsidRPr="0067759E">
              <w:rPr>
                <w:sz w:val="20"/>
                <w:szCs w:val="20"/>
              </w:rPr>
              <w:t>1</w:t>
            </w:r>
            <w:r w:rsidR="00F575CF" w:rsidRPr="0067759E">
              <w:rPr>
                <w:sz w:val="20"/>
                <w:szCs w:val="20"/>
                <w:vertAlign w:val="superscript"/>
              </w:rPr>
              <w:t>st</w:t>
            </w:r>
            <w:r w:rsidR="00F575CF" w:rsidRPr="0067759E">
              <w:rPr>
                <w:sz w:val="20"/>
                <w:szCs w:val="20"/>
              </w:rPr>
              <w:t xml:space="preserve"> </w:t>
            </w:r>
            <w:r w:rsidR="00643F60" w:rsidRPr="0067759E">
              <w:rPr>
                <w:sz w:val="20"/>
                <w:szCs w:val="20"/>
              </w:rPr>
              <w:t>June</w:t>
            </w:r>
            <w:r w:rsidR="007C253B" w:rsidRPr="0067759E">
              <w:rPr>
                <w:sz w:val="20"/>
                <w:szCs w:val="20"/>
              </w:rPr>
              <w:t xml:space="preserve"> </w:t>
            </w:r>
            <w:r w:rsidR="003E5539" w:rsidRPr="0067759E">
              <w:rPr>
                <w:sz w:val="20"/>
                <w:szCs w:val="20"/>
              </w:rPr>
              <w:t xml:space="preserve">2021 </w:t>
            </w:r>
            <w:r w:rsidRPr="0067759E">
              <w:rPr>
                <w:sz w:val="20"/>
                <w:szCs w:val="20"/>
              </w:rPr>
              <w:t xml:space="preserve">at </w:t>
            </w:r>
            <w:r w:rsidR="0085468A" w:rsidRPr="0067759E">
              <w:rPr>
                <w:sz w:val="20"/>
                <w:szCs w:val="20"/>
              </w:rPr>
              <w:t>00:01</w:t>
            </w:r>
          </w:p>
          <w:p w:rsidR="00E4463E" w:rsidRPr="0067759E" w:rsidRDefault="0038572A" w:rsidP="00D949E4">
            <w:pPr>
              <w:rPr>
                <w:sz w:val="20"/>
                <w:szCs w:val="20"/>
              </w:rPr>
            </w:pPr>
            <w:r w:rsidRPr="0067759E">
              <w:rPr>
                <w:b/>
                <w:sz w:val="20"/>
                <w:szCs w:val="20"/>
              </w:rPr>
              <w:t xml:space="preserve">End date: </w:t>
            </w:r>
            <w:r w:rsidR="003E5539" w:rsidRPr="0067759E">
              <w:rPr>
                <w:sz w:val="20"/>
                <w:szCs w:val="20"/>
              </w:rPr>
              <w:t>30</w:t>
            </w:r>
            <w:r w:rsidR="0085468A" w:rsidRPr="0067759E">
              <w:rPr>
                <w:sz w:val="20"/>
                <w:szCs w:val="20"/>
                <w:vertAlign w:val="superscript"/>
              </w:rPr>
              <w:t>th</w:t>
            </w:r>
            <w:r w:rsidR="0085468A" w:rsidRPr="0067759E">
              <w:rPr>
                <w:sz w:val="20"/>
                <w:szCs w:val="20"/>
              </w:rPr>
              <w:t xml:space="preserve"> </w:t>
            </w:r>
            <w:r w:rsidR="00643F60" w:rsidRPr="0067759E">
              <w:rPr>
                <w:sz w:val="20"/>
                <w:szCs w:val="20"/>
              </w:rPr>
              <w:t>June</w:t>
            </w:r>
            <w:r w:rsidR="00F575CF" w:rsidRPr="0067759E">
              <w:rPr>
                <w:sz w:val="20"/>
                <w:szCs w:val="20"/>
              </w:rPr>
              <w:t xml:space="preserve"> 2021</w:t>
            </w:r>
            <w:r w:rsidR="0085468A" w:rsidRPr="0067759E">
              <w:rPr>
                <w:sz w:val="20"/>
                <w:szCs w:val="20"/>
              </w:rPr>
              <w:t xml:space="preserve"> </w:t>
            </w:r>
            <w:r w:rsidR="00E4463E" w:rsidRPr="0067759E">
              <w:rPr>
                <w:sz w:val="20"/>
                <w:szCs w:val="20"/>
              </w:rPr>
              <w:t xml:space="preserve">at </w:t>
            </w:r>
            <w:r w:rsidR="0085468A" w:rsidRPr="0067759E">
              <w:rPr>
                <w:sz w:val="20"/>
                <w:szCs w:val="20"/>
              </w:rPr>
              <w:t>23:59</w:t>
            </w:r>
          </w:p>
          <w:p w:rsidR="001962FD" w:rsidRPr="0067759E" w:rsidRDefault="001962FD" w:rsidP="00D949E4">
            <w:pPr>
              <w:rPr>
                <w:sz w:val="20"/>
                <w:szCs w:val="20"/>
              </w:rPr>
            </w:pPr>
          </w:p>
          <w:p w:rsidR="001962FD" w:rsidRPr="0067759E" w:rsidRDefault="001962FD" w:rsidP="00D949E4">
            <w:pPr>
              <w:rPr>
                <w:sz w:val="20"/>
                <w:szCs w:val="20"/>
              </w:rPr>
            </w:pPr>
            <w:r w:rsidRPr="0067759E">
              <w:rPr>
                <w:i/>
                <w:sz w:val="20"/>
                <w:szCs w:val="20"/>
              </w:rPr>
              <w:t xml:space="preserve">All times specified in these terms are in AEST/AEDT, as applicable in NSW, unless otherwise specified. </w:t>
            </w:r>
          </w:p>
        </w:tc>
      </w:tr>
      <w:tr w:rsidR="00394BE9" w:rsidRPr="0067759E" w:rsidTr="00D949E4">
        <w:tc>
          <w:tcPr>
            <w:tcW w:w="1253" w:type="dxa"/>
          </w:tcPr>
          <w:p w:rsidR="00394BE9" w:rsidRPr="0067759E" w:rsidRDefault="0038572A" w:rsidP="00D949E4">
            <w:pPr>
              <w:rPr>
                <w:sz w:val="20"/>
                <w:szCs w:val="20"/>
              </w:rPr>
            </w:pPr>
            <w:r w:rsidRPr="0067759E">
              <w:rPr>
                <w:b/>
                <w:sz w:val="20"/>
                <w:szCs w:val="20"/>
              </w:rPr>
              <w:t xml:space="preserve">Eligible entrants: </w:t>
            </w:r>
          </w:p>
        </w:tc>
        <w:tc>
          <w:tcPr>
            <w:tcW w:w="9501" w:type="dxa"/>
            <w:shd w:val="clear" w:color="auto" w:fill="auto"/>
          </w:tcPr>
          <w:p w:rsidR="00394BE9" w:rsidRPr="0067759E" w:rsidRDefault="0038572A" w:rsidP="00D949E4">
            <w:pPr>
              <w:rPr>
                <w:sz w:val="20"/>
                <w:szCs w:val="20"/>
              </w:rPr>
            </w:pPr>
            <w:r w:rsidRPr="0067759E">
              <w:rPr>
                <w:sz w:val="20"/>
                <w:szCs w:val="20"/>
              </w:rPr>
              <w:t>Entry is only open to Australian residents. Entrants under the age of 18 must have parent or legal guardian approval to enter.</w:t>
            </w:r>
          </w:p>
        </w:tc>
      </w:tr>
      <w:tr w:rsidR="00394BE9" w:rsidRPr="0067759E" w:rsidTr="00D949E4">
        <w:tc>
          <w:tcPr>
            <w:tcW w:w="1253" w:type="dxa"/>
          </w:tcPr>
          <w:p w:rsidR="00394BE9" w:rsidRPr="0067759E" w:rsidRDefault="0038572A" w:rsidP="00D949E4">
            <w:pPr>
              <w:rPr>
                <w:sz w:val="20"/>
                <w:szCs w:val="20"/>
              </w:rPr>
            </w:pPr>
            <w:r w:rsidRPr="0067759E">
              <w:rPr>
                <w:b/>
                <w:sz w:val="20"/>
                <w:szCs w:val="20"/>
              </w:rPr>
              <w:t>How to Enter:</w:t>
            </w:r>
          </w:p>
        </w:tc>
        <w:tc>
          <w:tcPr>
            <w:tcW w:w="9501" w:type="dxa"/>
            <w:shd w:val="clear" w:color="auto" w:fill="auto"/>
          </w:tcPr>
          <w:p w:rsidR="00394BE9" w:rsidRPr="0067759E" w:rsidRDefault="0038572A" w:rsidP="00D949E4">
            <w:pPr>
              <w:rPr>
                <w:sz w:val="20"/>
                <w:szCs w:val="20"/>
              </w:rPr>
            </w:pPr>
            <w:r w:rsidRPr="0067759E">
              <w:rPr>
                <w:sz w:val="20"/>
                <w:szCs w:val="20"/>
              </w:rPr>
              <w:t xml:space="preserve">To enter the Promotion, the entrant must visit </w:t>
            </w:r>
            <w:r w:rsidR="003D3EE2" w:rsidRPr="0067759E">
              <w:rPr>
                <w:sz w:val="20"/>
                <w:szCs w:val="20"/>
              </w:rPr>
              <w:t>the Competition Website (defined below)</w:t>
            </w:r>
            <w:r w:rsidRPr="0067759E">
              <w:rPr>
                <w:sz w:val="20"/>
                <w:szCs w:val="20"/>
              </w:rPr>
              <w:t xml:space="preserve">; and fully complete and submit the online entry form with their personal details (first name, last name, email address, phone number and full address) during the Promotional Period. </w:t>
            </w:r>
          </w:p>
        </w:tc>
      </w:tr>
      <w:tr w:rsidR="003D3EE2" w:rsidRPr="0067759E" w:rsidTr="00D949E4">
        <w:tc>
          <w:tcPr>
            <w:tcW w:w="1253" w:type="dxa"/>
          </w:tcPr>
          <w:p w:rsidR="003D3EE2" w:rsidRPr="0067759E" w:rsidRDefault="003D3EE2" w:rsidP="00D949E4">
            <w:pPr>
              <w:rPr>
                <w:b/>
                <w:sz w:val="20"/>
                <w:szCs w:val="20"/>
              </w:rPr>
            </w:pPr>
            <w:r w:rsidRPr="0067759E">
              <w:rPr>
                <w:b/>
                <w:sz w:val="20"/>
                <w:szCs w:val="20"/>
              </w:rPr>
              <w:t>Competition Website:</w:t>
            </w:r>
          </w:p>
        </w:tc>
        <w:tc>
          <w:tcPr>
            <w:tcW w:w="9501" w:type="dxa"/>
            <w:shd w:val="clear" w:color="auto" w:fill="auto"/>
          </w:tcPr>
          <w:p w:rsidR="003D3EE2" w:rsidRPr="0067759E" w:rsidRDefault="00D949E4" w:rsidP="00D949E4">
            <w:pPr>
              <w:rPr>
                <w:sz w:val="20"/>
                <w:szCs w:val="20"/>
              </w:rPr>
            </w:pPr>
            <w:hyperlink r:id="rId9" w:history="1">
              <w:r w:rsidR="007B2C42" w:rsidRPr="0067759E">
                <w:rPr>
                  <w:rStyle w:val="Hyperlink"/>
                  <w:sz w:val="20"/>
                  <w:szCs w:val="20"/>
                </w:rPr>
                <w:t>https://www.beautycrew.com.au/napoleonperdis</w:t>
              </w:r>
            </w:hyperlink>
            <w:r w:rsidR="007B2C42" w:rsidRPr="0067759E">
              <w:rPr>
                <w:sz w:val="20"/>
                <w:szCs w:val="20"/>
              </w:rPr>
              <w:t xml:space="preserve"> </w:t>
            </w:r>
          </w:p>
        </w:tc>
      </w:tr>
      <w:tr w:rsidR="00394BE9" w:rsidRPr="0067759E" w:rsidTr="00D949E4">
        <w:tc>
          <w:tcPr>
            <w:tcW w:w="1253" w:type="dxa"/>
          </w:tcPr>
          <w:p w:rsidR="00394BE9" w:rsidRPr="0067759E" w:rsidRDefault="0038572A" w:rsidP="00D949E4">
            <w:pPr>
              <w:rPr>
                <w:sz w:val="20"/>
                <w:szCs w:val="20"/>
              </w:rPr>
            </w:pPr>
            <w:r w:rsidRPr="0067759E">
              <w:rPr>
                <w:b/>
                <w:sz w:val="20"/>
                <w:szCs w:val="20"/>
              </w:rPr>
              <w:t>Entries permitted:</w:t>
            </w:r>
          </w:p>
        </w:tc>
        <w:tc>
          <w:tcPr>
            <w:tcW w:w="9501" w:type="dxa"/>
            <w:shd w:val="clear" w:color="auto" w:fill="auto"/>
          </w:tcPr>
          <w:p w:rsidR="00394BE9" w:rsidRPr="0067759E" w:rsidRDefault="00F575CF" w:rsidP="00D949E4">
            <w:pPr>
              <w:rPr>
                <w:sz w:val="20"/>
                <w:szCs w:val="20"/>
              </w:rPr>
            </w:pPr>
            <w:r w:rsidRPr="0067759E">
              <w:rPr>
                <w:sz w:val="20"/>
                <w:szCs w:val="20"/>
              </w:rPr>
              <w:t xml:space="preserve">Entrant must sign up to BEAUTYcrew during the month of </w:t>
            </w:r>
            <w:r w:rsidR="00643F60" w:rsidRPr="0067759E">
              <w:rPr>
                <w:sz w:val="20"/>
                <w:szCs w:val="20"/>
              </w:rPr>
              <w:t>June</w:t>
            </w:r>
            <w:r w:rsidRPr="0067759E">
              <w:rPr>
                <w:sz w:val="20"/>
                <w:szCs w:val="20"/>
              </w:rPr>
              <w:t xml:space="preserve"> and complete the form embedded on the competition page</w:t>
            </w:r>
            <w:r w:rsidR="0038572A" w:rsidRPr="0067759E">
              <w:rPr>
                <w:sz w:val="20"/>
                <w:szCs w:val="20"/>
              </w:rPr>
              <w:t>.</w:t>
            </w:r>
            <w:r w:rsidR="00541F01" w:rsidRPr="0067759E">
              <w:rPr>
                <w:sz w:val="20"/>
                <w:szCs w:val="20"/>
              </w:rPr>
              <w:t xml:space="preserve"> Entrants </w:t>
            </w:r>
            <w:r w:rsidRPr="0067759E">
              <w:rPr>
                <w:sz w:val="20"/>
                <w:szCs w:val="20"/>
              </w:rPr>
              <w:t>can only enter once during the promotional period</w:t>
            </w:r>
            <w:r w:rsidR="00541F01" w:rsidRPr="0067759E">
              <w:rPr>
                <w:sz w:val="20"/>
                <w:szCs w:val="20"/>
              </w:rPr>
              <w:t>.</w:t>
            </w:r>
            <w:r w:rsidR="0038572A" w:rsidRPr="0067759E">
              <w:rPr>
                <w:sz w:val="20"/>
                <w:szCs w:val="20"/>
              </w:rPr>
              <w:t xml:space="preserve"> </w:t>
            </w:r>
          </w:p>
        </w:tc>
      </w:tr>
      <w:tr w:rsidR="00394BE9" w:rsidRPr="0067759E" w:rsidTr="00D949E4">
        <w:tc>
          <w:tcPr>
            <w:tcW w:w="1253" w:type="dxa"/>
          </w:tcPr>
          <w:p w:rsidR="00394BE9" w:rsidRPr="0067759E" w:rsidRDefault="0038572A" w:rsidP="00D949E4">
            <w:pPr>
              <w:rPr>
                <w:sz w:val="20"/>
                <w:szCs w:val="20"/>
              </w:rPr>
            </w:pPr>
            <w:r w:rsidRPr="0067759E">
              <w:rPr>
                <w:b/>
                <w:sz w:val="20"/>
                <w:szCs w:val="20"/>
              </w:rPr>
              <w:t xml:space="preserve">Total Prize Pool: </w:t>
            </w:r>
          </w:p>
        </w:tc>
        <w:tc>
          <w:tcPr>
            <w:tcW w:w="9501" w:type="dxa"/>
            <w:shd w:val="clear" w:color="auto" w:fill="auto"/>
          </w:tcPr>
          <w:p w:rsidR="00394BE9" w:rsidRPr="0067759E" w:rsidRDefault="0038572A" w:rsidP="00D949E4">
            <w:pPr>
              <w:rPr>
                <w:b/>
                <w:i/>
                <w:sz w:val="20"/>
                <w:szCs w:val="20"/>
              </w:rPr>
            </w:pPr>
            <w:r w:rsidRPr="0067759E">
              <w:rPr>
                <w:sz w:val="20"/>
                <w:szCs w:val="20"/>
              </w:rPr>
              <w:t>AUD $</w:t>
            </w:r>
            <w:r w:rsidR="00541F01" w:rsidRPr="0067759E">
              <w:rPr>
                <w:sz w:val="20"/>
                <w:szCs w:val="20"/>
              </w:rPr>
              <w:t>2</w:t>
            </w:r>
            <w:r w:rsidR="007B2C42" w:rsidRPr="0067759E">
              <w:rPr>
                <w:sz w:val="20"/>
                <w:szCs w:val="20"/>
              </w:rPr>
              <w:t>45</w:t>
            </w:r>
          </w:p>
        </w:tc>
      </w:tr>
      <w:tr w:rsidR="0086098C" w:rsidRPr="0067759E" w:rsidTr="00D949E4">
        <w:tc>
          <w:tcPr>
            <w:tcW w:w="1253" w:type="dxa"/>
          </w:tcPr>
          <w:p w:rsidR="0086098C" w:rsidRPr="0067759E" w:rsidRDefault="0086098C" w:rsidP="00D949E4">
            <w:pPr>
              <w:rPr>
                <w:b/>
                <w:sz w:val="20"/>
                <w:szCs w:val="20"/>
              </w:rPr>
            </w:pPr>
            <w:r w:rsidRPr="0067759E">
              <w:rPr>
                <w:b/>
                <w:sz w:val="20"/>
                <w:szCs w:val="20"/>
              </w:rPr>
              <w:t>Prize</w:t>
            </w:r>
            <w:r w:rsidR="00446570" w:rsidRPr="0067759E">
              <w:rPr>
                <w:b/>
                <w:sz w:val="20"/>
                <w:szCs w:val="20"/>
              </w:rPr>
              <w:t>/</w:t>
            </w:r>
            <w:r w:rsidRPr="0067759E">
              <w:rPr>
                <w:b/>
                <w:sz w:val="20"/>
                <w:szCs w:val="20"/>
              </w:rPr>
              <w:t>s:</w:t>
            </w:r>
          </w:p>
        </w:tc>
        <w:tc>
          <w:tcPr>
            <w:tcW w:w="9501" w:type="dxa"/>
            <w:shd w:val="clear" w:color="auto" w:fill="auto"/>
          </w:tcPr>
          <w:p w:rsidR="0085468A" w:rsidRPr="0067759E" w:rsidRDefault="00F575CF" w:rsidP="00D949E4">
            <w:pPr>
              <w:rPr>
                <w:sz w:val="20"/>
                <w:szCs w:val="20"/>
              </w:rPr>
            </w:pPr>
            <w:r w:rsidRPr="0067759E">
              <w:rPr>
                <w:sz w:val="20"/>
                <w:szCs w:val="20"/>
              </w:rPr>
              <w:t>Five (5</w:t>
            </w:r>
            <w:r w:rsidR="00541F01" w:rsidRPr="0067759E">
              <w:rPr>
                <w:sz w:val="20"/>
                <w:szCs w:val="20"/>
              </w:rPr>
              <w:t>) winner</w:t>
            </w:r>
            <w:r w:rsidR="007B2C42" w:rsidRPr="0067759E">
              <w:rPr>
                <w:sz w:val="20"/>
                <w:szCs w:val="20"/>
              </w:rPr>
              <w:t xml:space="preserve">s will receive </w:t>
            </w:r>
            <w:r w:rsidR="0067759E" w:rsidRPr="0067759E">
              <w:rPr>
                <w:sz w:val="20"/>
                <w:szCs w:val="20"/>
              </w:rPr>
              <w:t>a Cheek</w:t>
            </w:r>
            <w:r w:rsidR="007B2C42" w:rsidRPr="0067759E">
              <w:rPr>
                <w:sz w:val="20"/>
                <w:szCs w:val="20"/>
              </w:rPr>
              <w:t xml:space="preserve"> Switch Crème Blush Stick</w:t>
            </w:r>
            <w:r w:rsidR="007C253B" w:rsidRPr="0067759E">
              <w:rPr>
                <w:sz w:val="20"/>
                <w:szCs w:val="20"/>
              </w:rPr>
              <w:t>.</w:t>
            </w:r>
          </w:p>
        </w:tc>
      </w:tr>
      <w:tr w:rsidR="00CF191E" w:rsidRPr="0067759E" w:rsidTr="00D949E4">
        <w:tc>
          <w:tcPr>
            <w:tcW w:w="1253" w:type="dxa"/>
          </w:tcPr>
          <w:p w:rsidR="00CF191E" w:rsidRPr="0067759E" w:rsidRDefault="00CF191E" w:rsidP="00D949E4">
            <w:pPr>
              <w:rPr>
                <w:b/>
                <w:sz w:val="20"/>
                <w:szCs w:val="20"/>
              </w:rPr>
            </w:pPr>
            <w:r w:rsidRPr="0067759E">
              <w:rPr>
                <w:b/>
                <w:sz w:val="20"/>
                <w:szCs w:val="20"/>
              </w:rPr>
              <w:t>Draw:</w:t>
            </w:r>
          </w:p>
        </w:tc>
        <w:tc>
          <w:tcPr>
            <w:tcW w:w="9501" w:type="dxa"/>
            <w:shd w:val="clear" w:color="auto" w:fill="auto"/>
          </w:tcPr>
          <w:p w:rsidR="00CF191E" w:rsidRPr="0067759E" w:rsidRDefault="001A7B21" w:rsidP="00D949E4">
            <w:pPr>
              <w:pStyle w:val="ListParagraph"/>
              <w:numPr>
                <w:ilvl w:val="0"/>
                <w:numId w:val="19"/>
              </w:numPr>
              <w:rPr>
                <w:sz w:val="20"/>
                <w:szCs w:val="20"/>
              </w:rPr>
            </w:pPr>
            <w:r w:rsidRPr="0067759E">
              <w:rPr>
                <w:sz w:val="20"/>
                <w:szCs w:val="20"/>
              </w:rPr>
              <w:t xml:space="preserve">The draw will take place at </w:t>
            </w:r>
            <w:r w:rsidR="00541F01" w:rsidRPr="0067759E">
              <w:rPr>
                <w:sz w:val="20"/>
                <w:szCs w:val="20"/>
              </w:rPr>
              <w:t xml:space="preserve">Are </w:t>
            </w:r>
            <w:r w:rsidRPr="0067759E">
              <w:rPr>
                <w:sz w:val="20"/>
                <w:szCs w:val="20"/>
              </w:rPr>
              <w:t>Media Pty Ltd, 54 Park Street, Sydney NSW 2000, Australia at 02:30 pm</w:t>
            </w:r>
            <w:r w:rsidR="009B1766" w:rsidRPr="0067759E">
              <w:rPr>
                <w:sz w:val="20"/>
                <w:szCs w:val="20"/>
              </w:rPr>
              <w:t xml:space="preserve"> </w:t>
            </w:r>
            <w:r w:rsidRPr="0067759E">
              <w:rPr>
                <w:sz w:val="20"/>
                <w:szCs w:val="20"/>
              </w:rPr>
              <w:t xml:space="preserve">on </w:t>
            </w:r>
            <w:r w:rsidR="007B2C42" w:rsidRPr="0067759E">
              <w:rPr>
                <w:sz w:val="20"/>
                <w:szCs w:val="20"/>
              </w:rPr>
              <w:t>10</w:t>
            </w:r>
            <w:r w:rsidR="00F575CF" w:rsidRPr="0067759E">
              <w:rPr>
                <w:sz w:val="20"/>
                <w:szCs w:val="20"/>
                <w:vertAlign w:val="superscript"/>
              </w:rPr>
              <w:t>th</w:t>
            </w:r>
            <w:r w:rsidR="00F575CF" w:rsidRPr="0067759E">
              <w:rPr>
                <w:sz w:val="20"/>
                <w:szCs w:val="20"/>
              </w:rPr>
              <w:t xml:space="preserve"> </w:t>
            </w:r>
            <w:r w:rsidR="007B2C42" w:rsidRPr="0067759E">
              <w:rPr>
                <w:sz w:val="20"/>
                <w:szCs w:val="20"/>
              </w:rPr>
              <w:t>July</w:t>
            </w:r>
            <w:r w:rsidR="007C253B" w:rsidRPr="0067759E">
              <w:rPr>
                <w:sz w:val="20"/>
                <w:szCs w:val="20"/>
              </w:rPr>
              <w:t xml:space="preserve"> </w:t>
            </w:r>
            <w:r w:rsidR="00F575CF" w:rsidRPr="0067759E">
              <w:rPr>
                <w:sz w:val="20"/>
                <w:szCs w:val="20"/>
              </w:rPr>
              <w:t>2021</w:t>
            </w:r>
            <w:r w:rsidRPr="0067759E">
              <w:rPr>
                <w:sz w:val="20"/>
                <w:szCs w:val="20"/>
              </w:rPr>
              <w:t xml:space="preserve"> using </w:t>
            </w:r>
            <w:proofErr w:type="spellStart"/>
            <w:r w:rsidRPr="0067759E">
              <w:rPr>
                <w:sz w:val="20"/>
                <w:szCs w:val="20"/>
              </w:rPr>
              <w:t>computerised</w:t>
            </w:r>
            <w:proofErr w:type="spellEnd"/>
            <w:r w:rsidRPr="0067759E">
              <w:rPr>
                <w:sz w:val="20"/>
                <w:szCs w:val="20"/>
              </w:rPr>
              <w:t xml:space="preserve"> random selection</w:t>
            </w:r>
            <w:r w:rsidR="000D24EA" w:rsidRPr="0067759E">
              <w:rPr>
                <w:sz w:val="20"/>
                <w:szCs w:val="20"/>
              </w:rPr>
              <w:t xml:space="preserve"> (“Original Draw”)</w:t>
            </w:r>
            <w:r w:rsidR="005F0C94" w:rsidRPr="0067759E">
              <w:rPr>
                <w:sz w:val="20"/>
                <w:szCs w:val="20"/>
              </w:rPr>
              <w:t>.</w:t>
            </w:r>
          </w:p>
          <w:p w:rsidR="006B2C98" w:rsidRPr="0067759E" w:rsidRDefault="00BB3D17" w:rsidP="00D949E4">
            <w:pPr>
              <w:pStyle w:val="ListParagraph"/>
              <w:numPr>
                <w:ilvl w:val="0"/>
                <w:numId w:val="19"/>
              </w:numPr>
              <w:rPr>
                <w:sz w:val="20"/>
                <w:szCs w:val="20"/>
              </w:rPr>
            </w:pPr>
            <w:r w:rsidRPr="0067759E">
              <w:rPr>
                <w:sz w:val="20"/>
                <w:szCs w:val="20"/>
              </w:rPr>
              <w:t>Prize</w:t>
            </w:r>
            <w:r w:rsidR="00F766FC" w:rsidRPr="0067759E">
              <w:rPr>
                <w:sz w:val="20"/>
                <w:szCs w:val="20"/>
              </w:rPr>
              <w:t>/</w:t>
            </w:r>
            <w:r w:rsidRPr="0067759E">
              <w:rPr>
                <w:sz w:val="20"/>
                <w:szCs w:val="20"/>
              </w:rPr>
              <w:t>s</w:t>
            </w:r>
            <w:r w:rsidR="006B2C98" w:rsidRPr="0067759E">
              <w:rPr>
                <w:sz w:val="20"/>
                <w:szCs w:val="20"/>
              </w:rPr>
              <w:t xml:space="preserve"> will be drawn in descending order of number and value</w:t>
            </w:r>
            <w:r w:rsidR="00DE0B2A" w:rsidRPr="0067759E">
              <w:rPr>
                <w:sz w:val="20"/>
                <w:szCs w:val="20"/>
              </w:rPr>
              <w:t>.</w:t>
            </w:r>
          </w:p>
        </w:tc>
      </w:tr>
      <w:tr w:rsidR="00394BE9" w:rsidRPr="0067759E" w:rsidTr="00D949E4">
        <w:tc>
          <w:tcPr>
            <w:tcW w:w="1253" w:type="dxa"/>
          </w:tcPr>
          <w:p w:rsidR="00394BE9" w:rsidRPr="0067759E" w:rsidRDefault="0038572A" w:rsidP="00D949E4">
            <w:pPr>
              <w:rPr>
                <w:sz w:val="20"/>
                <w:szCs w:val="20"/>
              </w:rPr>
            </w:pPr>
            <w:r w:rsidRPr="0067759E">
              <w:rPr>
                <w:b/>
                <w:sz w:val="20"/>
                <w:szCs w:val="20"/>
              </w:rPr>
              <w:t>Winner notification:</w:t>
            </w:r>
          </w:p>
        </w:tc>
        <w:tc>
          <w:tcPr>
            <w:tcW w:w="9501" w:type="dxa"/>
            <w:shd w:val="clear" w:color="auto" w:fill="auto"/>
          </w:tcPr>
          <w:p w:rsidR="00394BE9" w:rsidRPr="0067759E" w:rsidRDefault="0038572A" w:rsidP="00D949E4">
            <w:pPr>
              <w:rPr>
                <w:sz w:val="20"/>
                <w:szCs w:val="20"/>
              </w:rPr>
            </w:pPr>
            <w:r w:rsidRPr="0067759E">
              <w:rPr>
                <w:sz w:val="20"/>
                <w:szCs w:val="20"/>
              </w:rPr>
              <w:t>The winner</w:t>
            </w:r>
            <w:r w:rsidR="00892D32" w:rsidRPr="0067759E">
              <w:rPr>
                <w:sz w:val="20"/>
                <w:szCs w:val="20"/>
              </w:rPr>
              <w:t>/</w:t>
            </w:r>
            <w:r w:rsidRPr="0067759E">
              <w:rPr>
                <w:sz w:val="20"/>
                <w:szCs w:val="20"/>
              </w:rPr>
              <w:t>s will be contacted by email and phone within two (2) business days of the draw.</w:t>
            </w:r>
            <w:r w:rsidR="00FC2FFA" w:rsidRPr="0067759E">
              <w:rPr>
                <w:sz w:val="20"/>
                <w:szCs w:val="20"/>
              </w:rPr>
              <w:t xml:space="preserve"> Winner/s of prizes valued at over $250 will be published on the Competition Website within seven (7) days of the draw.</w:t>
            </w:r>
          </w:p>
        </w:tc>
      </w:tr>
      <w:tr w:rsidR="00394BE9" w:rsidRPr="00747E9A" w:rsidTr="00284FE3">
        <w:tc>
          <w:tcPr>
            <w:tcW w:w="1253" w:type="dxa"/>
          </w:tcPr>
          <w:p w:rsidR="00394BE9" w:rsidRPr="0067759E" w:rsidRDefault="0038572A" w:rsidP="00D949E4">
            <w:pPr>
              <w:rPr>
                <w:sz w:val="20"/>
                <w:szCs w:val="20"/>
              </w:rPr>
            </w:pPr>
            <w:r w:rsidRPr="0067759E">
              <w:rPr>
                <w:b/>
                <w:sz w:val="20"/>
                <w:szCs w:val="20"/>
              </w:rPr>
              <w:t>Unclaimed Prizes:</w:t>
            </w:r>
          </w:p>
        </w:tc>
        <w:tc>
          <w:tcPr>
            <w:tcW w:w="9501" w:type="dxa"/>
          </w:tcPr>
          <w:p w:rsidR="00AA0C2A" w:rsidRPr="00643F60" w:rsidRDefault="0038572A" w:rsidP="00D949E4">
            <w:pPr>
              <w:rPr>
                <w:sz w:val="20"/>
                <w:szCs w:val="20"/>
              </w:rPr>
            </w:pPr>
            <w:r w:rsidRPr="0067759E">
              <w:rPr>
                <w:sz w:val="20"/>
                <w:szCs w:val="20"/>
              </w:rPr>
              <w:t xml:space="preserve">Prize(s) must be claimed </w:t>
            </w:r>
            <w:r w:rsidR="00EE2F0A" w:rsidRPr="0067759E">
              <w:rPr>
                <w:sz w:val="20"/>
                <w:szCs w:val="20"/>
              </w:rPr>
              <w:t xml:space="preserve">within three (3) months of the </w:t>
            </w:r>
            <w:r w:rsidR="001F5286" w:rsidRPr="0067759E">
              <w:rPr>
                <w:sz w:val="20"/>
                <w:szCs w:val="20"/>
              </w:rPr>
              <w:t>Original Draw</w:t>
            </w:r>
            <w:r w:rsidRPr="0067759E">
              <w:rPr>
                <w:sz w:val="20"/>
                <w:szCs w:val="20"/>
              </w:rPr>
              <w:t xml:space="preserve">. In the event of an unclaimed prize, the prize will be redrawn </w:t>
            </w:r>
            <w:r w:rsidR="0085468A" w:rsidRPr="0067759E">
              <w:rPr>
                <w:sz w:val="20"/>
                <w:szCs w:val="20"/>
              </w:rPr>
              <w:t xml:space="preserve">on </w:t>
            </w:r>
            <w:r w:rsidR="00E70ED5" w:rsidRPr="0067759E">
              <w:rPr>
                <w:sz w:val="20"/>
                <w:szCs w:val="20"/>
              </w:rPr>
              <w:t>2</w:t>
            </w:r>
            <w:r w:rsidR="00E70ED5" w:rsidRPr="0067759E">
              <w:rPr>
                <w:sz w:val="20"/>
                <w:szCs w:val="20"/>
                <w:vertAlign w:val="superscript"/>
              </w:rPr>
              <w:t>nd</w:t>
            </w:r>
            <w:r w:rsidR="00E70ED5" w:rsidRPr="0067759E">
              <w:rPr>
                <w:sz w:val="20"/>
                <w:szCs w:val="20"/>
              </w:rPr>
              <w:t xml:space="preserve"> October 2021</w:t>
            </w:r>
            <w:r w:rsidR="0085468A" w:rsidRPr="0067759E">
              <w:rPr>
                <w:sz w:val="20"/>
                <w:szCs w:val="20"/>
              </w:rPr>
              <w:t xml:space="preserve"> </w:t>
            </w:r>
            <w:r w:rsidRPr="0067759E">
              <w:rPr>
                <w:sz w:val="20"/>
                <w:szCs w:val="20"/>
              </w:rPr>
              <w:t xml:space="preserve">at 02:30 pm at </w:t>
            </w:r>
            <w:r w:rsidR="00541F01" w:rsidRPr="0067759E">
              <w:rPr>
                <w:sz w:val="20"/>
                <w:szCs w:val="20"/>
              </w:rPr>
              <w:t>Are</w:t>
            </w:r>
            <w:r w:rsidRPr="0067759E">
              <w:rPr>
                <w:sz w:val="20"/>
                <w:szCs w:val="20"/>
              </w:rPr>
              <w:t xml:space="preserve"> Media</w:t>
            </w:r>
            <w:bookmarkStart w:id="0" w:name="_GoBack"/>
            <w:bookmarkEnd w:id="0"/>
            <w:r w:rsidRPr="0067759E">
              <w:rPr>
                <w:sz w:val="20"/>
                <w:szCs w:val="20"/>
              </w:rPr>
              <w:t xml:space="preserve"> Pty Ltd, 54 Park Street, Sydney NSW 2000, Australia. The winner</w:t>
            </w:r>
            <w:r w:rsidR="00907B50" w:rsidRPr="0067759E">
              <w:rPr>
                <w:sz w:val="20"/>
                <w:szCs w:val="20"/>
              </w:rPr>
              <w:t>/</w:t>
            </w:r>
            <w:r w:rsidRPr="0067759E">
              <w:rPr>
                <w:sz w:val="20"/>
                <w:szCs w:val="20"/>
              </w:rPr>
              <w:t xml:space="preserve">s of the redraw will be notified by email and phone within two (2) business days of the redraw. </w:t>
            </w:r>
            <w:r w:rsidR="00524A21" w:rsidRPr="0067759E">
              <w:rPr>
                <w:sz w:val="20"/>
                <w:szCs w:val="20"/>
              </w:rPr>
              <w:t>Winner/s of p</w:t>
            </w:r>
            <w:r w:rsidR="004B3BAE" w:rsidRPr="0067759E">
              <w:rPr>
                <w:sz w:val="20"/>
                <w:szCs w:val="20"/>
              </w:rPr>
              <w:t xml:space="preserve">rizes </w:t>
            </w:r>
            <w:r w:rsidR="00621637" w:rsidRPr="0067759E">
              <w:rPr>
                <w:sz w:val="20"/>
                <w:szCs w:val="20"/>
              </w:rPr>
              <w:t xml:space="preserve">valued at </w:t>
            </w:r>
            <w:r w:rsidR="004B3BAE" w:rsidRPr="0067759E">
              <w:rPr>
                <w:sz w:val="20"/>
                <w:szCs w:val="20"/>
              </w:rPr>
              <w:t xml:space="preserve">over $250 </w:t>
            </w:r>
            <w:r w:rsidR="003D3EE2" w:rsidRPr="0067759E">
              <w:rPr>
                <w:sz w:val="20"/>
                <w:szCs w:val="20"/>
              </w:rPr>
              <w:t xml:space="preserve">will be published </w:t>
            </w:r>
            <w:r w:rsidR="00BF2C5B" w:rsidRPr="0067759E">
              <w:rPr>
                <w:sz w:val="20"/>
                <w:szCs w:val="20"/>
              </w:rPr>
              <w:t xml:space="preserve">on the Competition Website </w:t>
            </w:r>
            <w:r w:rsidR="003961D7" w:rsidRPr="0067759E">
              <w:rPr>
                <w:sz w:val="20"/>
                <w:szCs w:val="20"/>
              </w:rPr>
              <w:t xml:space="preserve">within seven (7) days of the </w:t>
            </w:r>
            <w:r w:rsidR="00017441" w:rsidRPr="0067759E">
              <w:rPr>
                <w:sz w:val="20"/>
                <w:szCs w:val="20"/>
              </w:rPr>
              <w:t>re</w:t>
            </w:r>
            <w:r w:rsidR="003961D7" w:rsidRPr="0067759E">
              <w:rPr>
                <w:sz w:val="20"/>
                <w:szCs w:val="20"/>
              </w:rPr>
              <w:t>draw.</w:t>
            </w:r>
          </w:p>
        </w:tc>
      </w:tr>
      <w:tr w:rsidR="004F4524" w:rsidRPr="00747E9A" w:rsidTr="00284FE3">
        <w:tc>
          <w:tcPr>
            <w:tcW w:w="1253" w:type="dxa"/>
          </w:tcPr>
          <w:p w:rsidR="004F4524" w:rsidRPr="005161A3" w:rsidRDefault="004F4524" w:rsidP="00D949E4">
            <w:pPr>
              <w:rPr>
                <w:b/>
                <w:sz w:val="20"/>
                <w:szCs w:val="20"/>
              </w:rPr>
            </w:pPr>
            <w:r w:rsidRPr="005161A3">
              <w:rPr>
                <w:b/>
                <w:sz w:val="20"/>
                <w:szCs w:val="20"/>
              </w:rPr>
              <w:t>Prize Conditions:</w:t>
            </w:r>
          </w:p>
        </w:tc>
        <w:tc>
          <w:tcPr>
            <w:tcW w:w="9501" w:type="dxa"/>
          </w:tcPr>
          <w:p w:rsidR="004F4524" w:rsidRPr="00643F60" w:rsidRDefault="004F4524" w:rsidP="00D949E4">
            <w:pPr>
              <w:pStyle w:val="ListParagraph"/>
              <w:numPr>
                <w:ilvl w:val="0"/>
                <w:numId w:val="19"/>
              </w:numPr>
              <w:rPr>
                <w:sz w:val="20"/>
                <w:szCs w:val="20"/>
              </w:rPr>
            </w:pPr>
            <w:r w:rsidRPr="00643F60">
              <w:rPr>
                <w:sz w:val="20"/>
                <w:szCs w:val="20"/>
              </w:rPr>
              <w:t>No part of a prize is exchangeable, redeemable for any other prize or transferable.</w:t>
            </w:r>
          </w:p>
          <w:p w:rsidR="004F4524" w:rsidRPr="00643F60" w:rsidRDefault="004F4524" w:rsidP="00D949E4">
            <w:pPr>
              <w:pStyle w:val="ListParagraph"/>
              <w:numPr>
                <w:ilvl w:val="0"/>
                <w:numId w:val="19"/>
              </w:numPr>
              <w:rPr>
                <w:sz w:val="20"/>
                <w:szCs w:val="20"/>
              </w:rPr>
            </w:pPr>
            <w:r w:rsidRPr="00643F60">
              <w:rPr>
                <w:rFonts w:ascii="Calibri" w:hAnsi="Calibri" w:cs="Calibri"/>
                <w:color w:val="222222"/>
                <w:sz w:val="20"/>
                <w:szCs w:val="20"/>
              </w:rPr>
              <w:t>The Promoter is not responsible or liable for any delay or failure in delivery of the prize by a third party or for any damaged caused to the prize during delivery.</w:t>
            </w:r>
          </w:p>
          <w:p w:rsidR="004F4524" w:rsidRPr="00643F60" w:rsidRDefault="004F4524" w:rsidP="00D949E4">
            <w:pPr>
              <w:pStyle w:val="ListParagraph"/>
              <w:numPr>
                <w:ilvl w:val="0"/>
                <w:numId w:val="19"/>
              </w:numPr>
              <w:rPr>
                <w:sz w:val="20"/>
                <w:szCs w:val="20"/>
              </w:rPr>
            </w:pPr>
            <w:r w:rsidRPr="00643F60">
              <w:rPr>
                <w:rFonts w:ascii="Calibri" w:hAnsi="Calibri" w:cs="Calibri"/>
                <w:color w:val="222222"/>
                <w:sz w:val="20"/>
                <w:szCs w:val="20"/>
              </w:rPr>
              <w:t>The prize does not include any ancillary costs associated with redeeming the prize</w:t>
            </w:r>
            <w:r w:rsidR="00690A2B" w:rsidRPr="00643F60">
              <w:rPr>
                <w:rFonts w:ascii="Calibri" w:hAnsi="Calibri" w:cs="Calibri"/>
                <w:color w:val="222222"/>
                <w:sz w:val="20"/>
                <w:szCs w:val="20"/>
              </w:rPr>
              <w:t xml:space="preserve"> or the set-up costs of the prize</w:t>
            </w:r>
            <w:r w:rsidRPr="00643F60">
              <w:rPr>
                <w:rFonts w:ascii="Calibri" w:hAnsi="Calibri" w:cs="Calibri"/>
                <w:color w:val="222222"/>
                <w:sz w:val="20"/>
                <w:szCs w:val="20"/>
              </w:rPr>
              <w:t>, which are the responsibility of the winner.</w:t>
            </w:r>
          </w:p>
          <w:p w:rsidR="004F4524" w:rsidRPr="00643F60" w:rsidRDefault="004F4524" w:rsidP="00D949E4">
            <w:pPr>
              <w:pStyle w:val="ListParagraph"/>
              <w:numPr>
                <w:ilvl w:val="0"/>
                <w:numId w:val="19"/>
              </w:numPr>
              <w:rPr>
                <w:sz w:val="20"/>
                <w:szCs w:val="20"/>
              </w:rPr>
            </w:pPr>
            <w:r w:rsidRPr="00643F60">
              <w:rPr>
                <w:rFonts w:ascii="Calibri" w:hAnsi="Calibri" w:cs="Calibri"/>
                <w:color w:val="222222"/>
                <w:sz w:val="20"/>
                <w:szCs w:val="20"/>
              </w:rPr>
              <w:t>The prize is subject to the standard terms and conditions of individual prize and service providers.</w:t>
            </w:r>
          </w:p>
        </w:tc>
      </w:tr>
    </w:tbl>
    <w:p w:rsidR="00394BE9" w:rsidRPr="00747E9A" w:rsidRDefault="00394BE9" w:rsidP="00D949E4">
      <w:pPr>
        <w:rPr>
          <w:sz w:val="20"/>
          <w:szCs w:val="20"/>
        </w:rPr>
      </w:pPr>
    </w:p>
    <w:p w:rsidR="00394BE9" w:rsidRPr="00747E9A" w:rsidRDefault="0038572A" w:rsidP="00D949E4">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rsidR="00394BE9" w:rsidRPr="00747E9A" w:rsidRDefault="0038572A" w:rsidP="00D949E4">
      <w:pPr>
        <w:numPr>
          <w:ilvl w:val="0"/>
          <w:numId w:val="18"/>
        </w:numPr>
        <w:shd w:val="clear" w:color="auto" w:fill="FFFFFF" w:themeFill="background1"/>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394BE9" w:rsidRPr="00747E9A" w:rsidRDefault="0038572A">
      <w:pPr>
        <w:numPr>
          <w:ilvl w:val="0"/>
          <w:numId w:val="18"/>
        </w:numPr>
        <w:rPr>
          <w:sz w:val="20"/>
          <w:szCs w:val="20"/>
        </w:rPr>
      </w:pPr>
      <w:r w:rsidRPr="00747E9A">
        <w:rPr>
          <w:sz w:val="20"/>
          <w:szCs w:val="20"/>
        </w:rPr>
        <w:lastRenderedPageBreak/>
        <w:t xml:space="preserve">If a prize is won by a person under the age of 18, the prize may be awarded to the winner's parent or guardian and where applicable to the prize a nominated parent/guardian must accompany any person under 18 years of age. </w:t>
      </w:r>
    </w:p>
    <w:p w:rsidR="00CC4966" w:rsidRDefault="00CC4966">
      <w:pPr>
        <w:numPr>
          <w:ilvl w:val="0"/>
          <w:numId w:val="18"/>
        </w:numPr>
        <w:rPr>
          <w:sz w:val="20"/>
          <w:szCs w:val="20"/>
        </w:rPr>
      </w:pPr>
      <w:r>
        <w:rPr>
          <w:sz w:val="20"/>
          <w:szCs w:val="20"/>
        </w:rPr>
        <w:t>The draw conductor may draw additional reserve entries in case an invalid entry or entrant is drawn.</w:t>
      </w:r>
    </w:p>
    <w:p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rsidR="00394BE9" w:rsidRPr="00747E9A" w:rsidRDefault="0038572A">
      <w:pPr>
        <w:numPr>
          <w:ilvl w:val="0"/>
          <w:numId w:val="18"/>
        </w:numPr>
        <w:rPr>
          <w:sz w:val="20"/>
          <w:szCs w:val="20"/>
        </w:rPr>
      </w:pPr>
      <w:r w:rsidRPr="00747E9A">
        <w:rPr>
          <w:sz w:val="20"/>
          <w:szCs w:val="20"/>
        </w:rPr>
        <w:t>All reasonable attempts will be made to contact each winner.</w:t>
      </w:r>
    </w:p>
    <w:p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rsidR="00394BE9" w:rsidRPr="00747E9A" w:rsidRDefault="0038572A">
      <w:pPr>
        <w:numPr>
          <w:ilvl w:val="0"/>
          <w:numId w:val="18"/>
        </w:numPr>
        <w:rPr>
          <w:sz w:val="20"/>
          <w:szCs w:val="20"/>
        </w:rPr>
      </w:pPr>
      <w:r w:rsidRPr="00747E9A">
        <w:rPr>
          <w:sz w:val="20"/>
          <w:szCs w:val="20"/>
        </w:rPr>
        <w:lastRenderedPageBreak/>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w:t>
      </w:r>
      <w:proofErr w:type="gramStart"/>
      <w:r w:rsidRPr="00747E9A">
        <w:rPr>
          <w:sz w:val="20"/>
          <w:szCs w:val="20"/>
        </w:rPr>
        <w:t>be</w:t>
      </w:r>
      <w:proofErr w:type="gramEnd"/>
      <w:r w:rsidRPr="00747E9A">
        <w:rPr>
          <w:sz w:val="20"/>
          <w:szCs w:val="20"/>
        </w:rPr>
        <w:t xml:space="preserv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rsidR="00394BE9" w:rsidRPr="00747E9A" w:rsidRDefault="0038572A">
      <w:pPr>
        <w:numPr>
          <w:ilvl w:val="0"/>
          <w:numId w:val="18"/>
        </w:numPr>
        <w:rPr>
          <w:sz w:val="20"/>
          <w:szCs w:val="20"/>
        </w:rPr>
      </w:pPr>
      <w:r w:rsidRPr="00747E9A">
        <w:rPr>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rsidR="00700B1F" w:rsidRPr="0085468A"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sectPr w:rsidR="00700B1F" w:rsidRPr="0085468A"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4E" w:rsidRDefault="003B514E" w:rsidP="001A635F">
      <w:pPr>
        <w:spacing w:line="240" w:lineRule="auto"/>
      </w:pPr>
      <w:r>
        <w:separator/>
      </w:r>
    </w:p>
  </w:endnote>
  <w:endnote w:type="continuationSeparator" w:id="0">
    <w:p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D949E4">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4E" w:rsidRDefault="003B514E" w:rsidP="001A635F">
      <w:pPr>
        <w:spacing w:line="240" w:lineRule="auto"/>
      </w:pPr>
      <w:r>
        <w:separator/>
      </w:r>
    </w:p>
  </w:footnote>
  <w:footnote w:type="continuationSeparator" w:id="0">
    <w:p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0B70"/>
    <w:rsid w:val="00017441"/>
    <w:rsid w:val="00034616"/>
    <w:rsid w:val="0006063C"/>
    <w:rsid w:val="000935A4"/>
    <w:rsid w:val="00094ED4"/>
    <w:rsid w:val="000A1E8A"/>
    <w:rsid w:val="000C61F1"/>
    <w:rsid w:val="000C761E"/>
    <w:rsid w:val="000D24EA"/>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4063C5"/>
    <w:rsid w:val="00410708"/>
    <w:rsid w:val="00426D66"/>
    <w:rsid w:val="00434865"/>
    <w:rsid w:val="00446570"/>
    <w:rsid w:val="0045080D"/>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43F60"/>
    <w:rsid w:val="00650A7E"/>
    <w:rsid w:val="006511F3"/>
    <w:rsid w:val="006638D9"/>
    <w:rsid w:val="0067759E"/>
    <w:rsid w:val="00690A2B"/>
    <w:rsid w:val="006B2C98"/>
    <w:rsid w:val="006B629C"/>
    <w:rsid w:val="006C1B09"/>
    <w:rsid w:val="006C5798"/>
    <w:rsid w:val="00700B1F"/>
    <w:rsid w:val="00734461"/>
    <w:rsid w:val="00747E9A"/>
    <w:rsid w:val="007670D6"/>
    <w:rsid w:val="00777E45"/>
    <w:rsid w:val="007962B3"/>
    <w:rsid w:val="007B2C42"/>
    <w:rsid w:val="007C253B"/>
    <w:rsid w:val="007C55BF"/>
    <w:rsid w:val="007D1F22"/>
    <w:rsid w:val="007D6A1A"/>
    <w:rsid w:val="007E7E19"/>
    <w:rsid w:val="0082039F"/>
    <w:rsid w:val="00830848"/>
    <w:rsid w:val="0085468A"/>
    <w:rsid w:val="0086098C"/>
    <w:rsid w:val="0086584D"/>
    <w:rsid w:val="00892D32"/>
    <w:rsid w:val="008A571C"/>
    <w:rsid w:val="008B02A3"/>
    <w:rsid w:val="008B46A8"/>
    <w:rsid w:val="00903654"/>
    <w:rsid w:val="00907B50"/>
    <w:rsid w:val="009140A3"/>
    <w:rsid w:val="00946D6F"/>
    <w:rsid w:val="009616B7"/>
    <w:rsid w:val="00971C7A"/>
    <w:rsid w:val="009762EC"/>
    <w:rsid w:val="009A7146"/>
    <w:rsid w:val="009B1766"/>
    <w:rsid w:val="009E0A1F"/>
    <w:rsid w:val="009F1843"/>
    <w:rsid w:val="00A12F60"/>
    <w:rsid w:val="00A14F4A"/>
    <w:rsid w:val="00A25EA0"/>
    <w:rsid w:val="00A42097"/>
    <w:rsid w:val="00A4291B"/>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949E4"/>
    <w:rsid w:val="00DA530C"/>
    <w:rsid w:val="00DB635A"/>
    <w:rsid w:val="00DC5DDC"/>
    <w:rsid w:val="00DD41FB"/>
    <w:rsid w:val="00DE0B2A"/>
    <w:rsid w:val="00DE2C8A"/>
    <w:rsid w:val="00DF10B9"/>
    <w:rsid w:val="00DF1FFF"/>
    <w:rsid w:val="00E01722"/>
    <w:rsid w:val="00E11B6F"/>
    <w:rsid w:val="00E25A7D"/>
    <w:rsid w:val="00E40EFA"/>
    <w:rsid w:val="00E44049"/>
    <w:rsid w:val="00E4463E"/>
    <w:rsid w:val="00E70ED5"/>
    <w:rsid w:val="00EA11D4"/>
    <w:rsid w:val="00EA713E"/>
    <w:rsid w:val="00EE2F0A"/>
    <w:rsid w:val="00EE3548"/>
    <w:rsid w:val="00F3761E"/>
    <w:rsid w:val="00F575CF"/>
    <w:rsid w:val="00F64362"/>
    <w:rsid w:val="00F766FC"/>
    <w:rsid w:val="00F805CA"/>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eautycrew.com.au/napoleonperdi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F1B0-328B-4515-81C9-2F656642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Lin, Julia</cp:lastModifiedBy>
  <cp:revision>6</cp:revision>
  <dcterms:created xsi:type="dcterms:W3CDTF">2021-05-26T01:30:00Z</dcterms:created>
  <dcterms:modified xsi:type="dcterms:W3CDTF">2021-05-26T01:43:00Z</dcterms:modified>
</cp:coreProperties>
</file>