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2AC1B726" w:rsidR="00DF10B9" w:rsidRPr="00F15744" w:rsidRDefault="00695D87" w:rsidP="00C638BD">
      <w:pPr>
        <w:pStyle w:val="Heading1"/>
        <w:rPr>
          <w:sz w:val="20"/>
          <w:szCs w:val="20"/>
        </w:rPr>
      </w:pPr>
      <w:r>
        <w:rPr>
          <w:sz w:val="20"/>
          <w:szCs w:val="20"/>
        </w:rPr>
        <w:t>BEAUTYVOICES Survey</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3EDC6E8F" w:rsidR="00394BE9" w:rsidRPr="00F15744" w:rsidRDefault="00695D87" w:rsidP="009846A8">
            <w:pPr>
              <w:rPr>
                <w:sz w:val="20"/>
                <w:szCs w:val="20"/>
              </w:rPr>
            </w:pPr>
            <w:r>
              <w:rPr>
                <w:sz w:val="20"/>
                <w:szCs w:val="20"/>
              </w:rPr>
              <w:t>BEAUTYVOICES Survey</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46977AF1" w:rsidR="00394BE9" w:rsidRPr="00F15744" w:rsidRDefault="0038572A">
            <w:pPr>
              <w:rPr>
                <w:sz w:val="20"/>
                <w:szCs w:val="20"/>
              </w:rPr>
            </w:pPr>
            <w:r w:rsidRPr="00F15744">
              <w:rPr>
                <w:b/>
                <w:sz w:val="20"/>
                <w:szCs w:val="20"/>
              </w:rPr>
              <w:t xml:space="preserve">Start date: </w:t>
            </w:r>
            <w:r w:rsidR="00695D87">
              <w:rPr>
                <w:sz w:val="20"/>
                <w:szCs w:val="20"/>
              </w:rPr>
              <w:t>17</w:t>
            </w:r>
            <w:r w:rsidR="00695D87" w:rsidRPr="00695D87">
              <w:rPr>
                <w:sz w:val="20"/>
                <w:szCs w:val="20"/>
                <w:vertAlign w:val="superscript"/>
              </w:rPr>
              <w:t>th</w:t>
            </w:r>
            <w:r w:rsidR="00695D87">
              <w:rPr>
                <w:sz w:val="20"/>
                <w:szCs w:val="20"/>
              </w:rPr>
              <w:t xml:space="preserve"> August</w:t>
            </w:r>
            <w:r w:rsidR="007C253B" w:rsidRPr="00F15744">
              <w:rPr>
                <w:sz w:val="20"/>
                <w:szCs w:val="20"/>
              </w:rPr>
              <w:t xml:space="preserve"> </w:t>
            </w:r>
            <w:r w:rsidR="003E5539" w:rsidRPr="00F15744">
              <w:rPr>
                <w:sz w:val="20"/>
                <w:szCs w:val="20"/>
              </w:rPr>
              <w:t xml:space="preserve">2021 </w:t>
            </w:r>
            <w:r w:rsidRPr="00F15744">
              <w:rPr>
                <w:sz w:val="20"/>
                <w:szCs w:val="20"/>
              </w:rPr>
              <w:t xml:space="preserve">at </w:t>
            </w:r>
            <w:r w:rsidR="0085468A" w:rsidRPr="00F15744">
              <w:rPr>
                <w:sz w:val="20"/>
                <w:szCs w:val="20"/>
              </w:rPr>
              <w:t>00:01</w:t>
            </w:r>
          </w:p>
          <w:p w14:paraId="5B2ED034" w14:textId="51E4CC82" w:rsidR="00E4463E" w:rsidRPr="00F15744" w:rsidRDefault="0038572A" w:rsidP="00E4463E">
            <w:pPr>
              <w:rPr>
                <w:sz w:val="20"/>
                <w:szCs w:val="20"/>
              </w:rPr>
            </w:pPr>
            <w:r w:rsidRPr="00F15744">
              <w:rPr>
                <w:b/>
                <w:sz w:val="20"/>
                <w:szCs w:val="20"/>
              </w:rPr>
              <w:t xml:space="preserve">End date: </w:t>
            </w:r>
            <w:r w:rsidR="00695D87">
              <w:rPr>
                <w:sz w:val="20"/>
                <w:szCs w:val="20"/>
              </w:rPr>
              <w:t>21</w:t>
            </w:r>
            <w:r w:rsidR="00695D87" w:rsidRPr="00695D87">
              <w:rPr>
                <w:sz w:val="20"/>
                <w:szCs w:val="20"/>
                <w:vertAlign w:val="superscript"/>
              </w:rPr>
              <w:t>st</w:t>
            </w:r>
            <w:r w:rsidR="00695D87">
              <w:rPr>
                <w:sz w:val="20"/>
                <w:szCs w:val="20"/>
              </w:rPr>
              <w:t xml:space="preserve"> September</w:t>
            </w:r>
            <w:r w:rsidR="00F575CF" w:rsidRPr="00F15744">
              <w:rPr>
                <w:sz w:val="20"/>
                <w:szCs w:val="20"/>
              </w:rPr>
              <w:t xml:space="preserve"> 2021</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77777777" w:rsidR="00394BE9" w:rsidRPr="00F15744" w:rsidRDefault="0038572A">
            <w:pPr>
              <w:rPr>
                <w:sz w:val="20"/>
                <w:szCs w:val="20"/>
              </w:rPr>
            </w:pPr>
            <w:r w:rsidRPr="00F15744">
              <w:rPr>
                <w:sz w:val="20"/>
                <w:szCs w:val="20"/>
              </w:rPr>
              <w:t>Entry is only open to Australian residents. Entrants under the age of 18 must have parent or legal guardian approval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0D2B5D3A" w14:textId="31C65094" w:rsidR="003D3EE2" w:rsidRPr="00F15744" w:rsidRDefault="00DE1AFE" w:rsidP="00F15744">
            <w:pPr>
              <w:rPr>
                <w:sz w:val="20"/>
                <w:szCs w:val="20"/>
              </w:rPr>
            </w:pPr>
            <w:hyperlink r:id="rId8" w:history="1">
              <w:r w:rsidR="00695D87">
                <w:rPr>
                  <w:rStyle w:val="Hyperlink"/>
                </w:rPr>
                <w:t>https://www.theinsiderscommunity.com.au/c/a/6UHaur8aslVEEcFCnIlxeB</w:t>
              </w:r>
            </w:hyperlink>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38EF888F" w:rsidR="00394BE9" w:rsidRPr="00F15744" w:rsidRDefault="00F575CF" w:rsidP="00F15744">
            <w:pPr>
              <w:rPr>
                <w:sz w:val="20"/>
                <w:szCs w:val="20"/>
              </w:rPr>
            </w:pPr>
            <w:r w:rsidRPr="00F15744">
              <w:rPr>
                <w:sz w:val="20"/>
                <w:szCs w:val="20"/>
              </w:rPr>
              <w:t xml:space="preserve">Entrant must </w:t>
            </w:r>
            <w:r w:rsidR="00695D87">
              <w:rPr>
                <w:sz w:val="20"/>
                <w:szCs w:val="20"/>
              </w:rPr>
              <w:t>complete the BEAUTYVOICES survey to go into the competition draw.</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14:paraId="09D2AE41" w14:textId="77777777" w:rsidTr="00F15744">
        <w:tc>
          <w:tcPr>
            <w:tcW w:w="1253" w:type="dxa"/>
          </w:tcPr>
          <w:p w14:paraId="525AD27D" w14:textId="77777777" w:rsidR="00394BE9" w:rsidRPr="00F15744" w:rsidRDefault="0038572A">
            <w:pPr>
              <w:rPr>
                <w:sz w:val="20"/>
                <w:szCs w:val="20"/>
              </w:rPr>
            </w:pPr>
            <w:r w:rsidRPr="00F15744">
              <w:rPr>
                <w:b/>
                <w:sz w:val="20"/>
                <w:szCs w:val="20"/>
              </w:rPr>
              <w:t xml:space="preserve">Total Prize Pool: </w:t>
            </w:r>
          </w:p>
        </w:tc>
        <w:tc>
          <w:tcPr>
            <w:tcW w:w="9501" w:type="dxa"/>
            <w:shd w:val="clear" w:color="auto" w:fill="auto"/>
          </w:tcPr>
          <w:p w14:paraId="0149DDE8" w14:textId="2A802CC4" w:rsidR="00394BE9" w:rsidRPr="00F15744" w:rsidRDefault="0038572A" w:rsidP="00F15744">
            <w:pPr>
              <w:rPr>
                <w:b/>
                <w:i/>
                <w:sz w:val="20"/>
                <w:szCs w:val="20"/>
              </w:rPr>
            </w:pPr>
            <w:r w:rsidRPr="000E6F1E">
              <w:rPr>
                <w:sz w:val="20"/>
                <w:szCs w:val="20"/>
              </w:rPr>
              <w:t>AUD $</w:t>
            </w:r>
            <w:r w:rsidR="00695D87">
              <w:rPr>
                <w:sz w:val="20"/>
                <w:szCs w:val="20"/>
              </w:rPr>
              <w:t>2,500</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96AFFB3" w14:textId="717E64AB" w:rsidR="0085468A" w:rsidRPr="00F15744" w:rsidRDefault="00F575CF" w:rsidP="00F15744">
            <w:pPr>
              <w:rPr>
                <w:sz w:val="20"/>
                <w:szCs w:val="20"/>
              </w:rPr>
            </w:pPr>
            <w:r w:rsidRPr="00F15744">
              <w:rPr>
                <w:sz w:val="20"/>
                <w:szCs w:val="20"/>
              </w:rPr>
              <w:t>Five (5</w:t>
            </w:r>
            <w:r w:rsidR="00541F01" w:rsidRPr="00F15744">
              <w:rPr>
                <w:sz w:val="20"/>
                <w:szCs w:val="20"/>
              </w:rPr>
              <w:t>) winner</w:t>
            </w:r>
            <w:r w:rsidRPr="00F15744">
              <w:rPr>
                <w:sz w:val="20"/>
                <w:szCs w:val="20"/>
              </w:rPr>
              <w:t xml:space="preserve">s will receive </w:t>
            </w:r>
            <w:r w:rsidR="00ED41C4">
              <w:rPr>
                <w:sz w:val="20"/>
                <w:szCs w:val="20"/>
              </w:rPr>
              <w:t xml:space="preserve">a </w:t>
            </w:r>
            <w:r w:rsidR="00695D87">
              <w:rPr>
                <w:sz w:val="20"/>
                <w:szCs w:val="20"/>
              </w:rPr>
              <w:t>Beauty Pack.</w:t>
            </w: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3F9C04C6"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 xml:space="preserve">on </w:t>
            </w:r>
            <w:r w:rsidR="00695D87">
              <w:rPr>
                <w:sz w:val="20"/>
                <w:szCs w:val="20"/>
              </w:rPr>
              <w:t>29</w:t>
            </w:r>
            <w:r w:rsidR="00F575CF" w:rsidRPr="00F15744">
              <w:rPr>
                <w:sz w:val="20"/>
                <w:szCs w:val="20"/>
                <w:vertAlign w:val="superscript"/>
              </w:rPr>
              <w:t>th</w:t>
            </w:r>
            <w:r w:rsidR="00F575CF" w:rsidRPr="00F15744">
              <w:rPr>
                <w:sz w:val="20"/>
                <w:szCs w:val="20"/>
              </w:rPr>
              <w:t xml:space="preserve"> </w:t>
            </w:r>
            <w:r w:rsidR="00ED41C4">
              <w:rPr>
                <w:sz w:val="20"/>
                <w:szCs w:val="20"/>
              </w:rPr>
              <w:t>September</w:t>
            </w:r>
            <w:r w:rsidR="007C253B" w:rsidRPr="00F15744">
              <w:rPr>
                <w:sz w:val="20"/>
                <w:szCs w:val="20"/>
              </w:rPr>
              <w:t xml:space="preserve"> </w:t>
            </w:r>
            <w:r w:rsidR="00F575CF" w:rsidRPr="00F15744">
              <w:rPr>
                <w:sz w:val="20"/>
                <w:szCs w:val="20"/>
              </w:rPr>
              <w:t>2021</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62E26DDC"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email within two (2) business days of the draw.</w:t>
            </w:r>
            <w:r w:rsidR="00FC2FFA" w:rsidRPr="00F15744">
              <w:rPr>
                <w:sz w:val="20"/>
                <w:szCs w:val="20"/>
              </w:rPr>
              <w:t xml:space="preserve"> </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3604A865"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F15744" w:rsidRPr="00F15744">
              <w:rPr>
                <w:sz w:val="20"/>
                <w:szCs w:val="20"/>
              </w:rPr>
              <w:t>29</w:t>
            </w:r>
            <w:r w:rsidR="00F15744" w:rsidRPr="00F15744">
              <w:rPr>
                <w:sz w:val="20"/>
                <w:szCs w:val="20"/>
                <w:vertAlign w:val="superscript"/>
              </w:rPr>
              <w:t>th</w:t>
            </w:r>
            <w:r w:rsidR="00F15744" w:rsidRPr="00F15744">
              <w:rPr>
                <w:sz w:val="20"/>
                <w:szCs w:val="20"/>
              </w:rPr>
              <w:t xml:space="preserve"> </w:t>
            </w:r>
            <w:r w:rsidR="00695D87">
              <w:rPr>
                <w:sz w:val="20"/>
                <w:szCs w:val="20"/>
              </w:rPr>
              <w:t>December</w:t>
            </w:r>
            <w:r w:rsidR="00F15744" w:rsidRPr="00F15744">
              <w:rPr>
                <w:sz w:val="20"/>
                <w:szCs w:val="20"/>
              </w:rPr>
              <w:t xml:space="preserve"> 2021</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and phone within two (2) business days of the redraw. </w:t>
            </w:r>
            <w:r w:rsidR="00524A21" w:rsidRPr="00F15744">
              <w:rPr>
                <w:sz w:val="20"/>
                <w:szCs w:val="20"/>
              </w:rPr>
              <w:t>Winner/s of p</w:t>
            </w:r>
            <w:r w:rsidR="004B3BAE" w:rsidRPr="00F15744">
              <w:rPr>
                <w:sz w:val="20"/>
                <w:szCs w:val="20"/>
              </w:rPr>
              <w:t xml:space="preserve">rizes </w:t>
            </w:r>
            <w:r w:rsidR="00621637" w:rsidRPr="00F15744">
              <w:rPr>
                <w:sz w:val="20"/>
                <w:szCs w:val="20"/>
              </w:rPr>
              <w:t xml:space="preserve">valued at </w:t>
            </w:r>
            <w:r w:rsidR="004B3BAE" w:rsidRPr="00F15744">
              <w:rPr>
                <w:sz w:val="20"/>
                <w:szCs w:val="20"/>
              </w:rPr>
              <w:t xml:space="preserve">over $250 </w:t>
            </w:r>
            <w:r w:rsidR="003D3EE2" w:rsidRPr="00F15744">
              <w:rPr>
                <w:sz w:val="20"/>
                <w:szCs w:val="20"/>
              </w:rPr>
              <w:t xml:space="preserve">will be published </w:t>
            </w:r>
            <w:r w:rsidR="00BF2C5B" w:rsidRPr="00F15744">
              <w:rPr>
                <w:sz w:val="20"/>
                <w:szCs w:val="20"/>
              </w:rPr>
              <w:t xml:space="preserve">on the Competition Website </w:t>
            </w:r>
            <w:r w:rsidR="003961D7" w:rsidRPr="00F15744">
              <w:rPr>
                <w:sz w:val="20"/>
                <w:szCs w:val="20"/>
              </w:rPr>
              <w:t xml:space="preserve">within seven (7) days of the </w:t>
            </w:r>
            <w:r w:rsidR="00017441" w:rsidRPr="00F15744">
              <w:rPr>
                <w:sz w:val="20"/>
                <w:szCs w:val="20"/>
              </w:rPr>
              <w:t>re</w:t>
            </w:r>
            <w:r w:rsidR="003961D7" w:rsidRPr="00F15744">
              <w:rPr>
                <w:sz w:val="20"/>
                <w:szCs w:val="20"/>
              </w:rPr>
              <w:t>draw.</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18199D30" w:rsidR="008D41A8" w:rsidRPr="008D41A8" w:rsidRDefault="008D41A8" w:rsidP="008D41A8">
      <w:pPr>
        <w:rPr>
          <w:sz w:val="20"/>
        </w:rPr>
      </w:pPr>
      <w:bookmarkStart w:id="0" w:name="_Hlk78541861"/>
      <w:r w:rsidRPr="008D41A8">
        <w:rPr>
          <w:sz w:val="20"/>
        </w:rPr>
        <w:t xml:space="preserve">*T&amp;Cs apply, see </w:t>
      </w:r>
      <w:bookmarkStart w:id="1" w:name="_Hlk78556550"/>
      <w:r w:rsidR="00D87D74" w:rsidRPr="00695D87">
        <w:rPr>
          <w:sz w:val="20"/>
        </w:rPr>
        <w:t>www.</w:t>
      </w:r>
      <w:bookmarkEnd w:id="1"/>
      <w:r w:rsidR="00695D87">
        <w:rPr>
          <w:sz w:val="20"/>
        </w:rPr>
        <w:t>aremedia.com.au/competitions</w:t>
      </w:r>
      <w:r w:rsidR="003F48A3">
        <w:rPr>
          <w:sz w:val="20"/>
        </w:rPr>
        <w:t xml:space="preserve"> </w:t>
      </w:r>
      <w:r w:rsidRPr="008D41A8">
        <w:rPr>
          <w:sz w:val="20"/>
        </w:rPr>
        <w:t>for full T&amp;Cs. C</w:t>
      </w:r>
      <w:r w:rsidR="00ED41C4">
        <w:rPr>
          <w:sz w:val="20"/>
        </w:rPr>
        <w:t xml:space="preserve">ommences 12.00am AEST/AEDT </w:t>
      </w:r>
      <w:r w:rsidR="00695D87">
        <w:rPr>
          <w:sz w:val="20"/>
        </w:rPr>
        <w:t>on 17</w:t>
      </w:r>
      <w:r w:rsidR="00695D87" w:rsidRPr="00695D87">
        <w:rPr>
          <w:sz w:val="20"/>
          <w:vertAlign w:val="superscript"/>
        </w:rPr>
        <w:t>th</w:t>
      </w:r>
      <w:r w:rsidR="00695D87">
        <w:rPr>
          <w:sz w:val="20"/>
        </w:rPr>
        <w:t xml:space="preserve"> August</w:t>
      </w:r>
      <w:r w:rsidRPr="008D41A8">
        <w:rPr>
          <w:sz w:val="20"/>
        </w:rPr>
        <w:t xml:space="preserve"> 2021. E</w:t>
      </w:r>
      <w:r w:rsidR="00ED41C4">
        <w:rPr>
          <w:sz w:val="20"/>
        </w:rPr>
        <w:t>nds 11.59p</w:t>
      </w:r>
      <w:r w:rsidR="003F48A3">
        <w:rPr>
          <w:sz w:val="20"/>
        </w:rPr>
        <w:t>m AEST/</w:t>
      </w:r>
      <w:proofErr w:type="gramStart"/>
      <w:r w:rsidR="003F48A3">
        <w:rPr>
          <w:sz w:val="20"/>
        </w:rPr>
        <w:t>AEDT</w:t>
      </w:r>
      <w:r w:rsidR="00695D87">
        <w:rPr>
          <w:sz w:val="20"/>
        </w:rPr>
        <w:t xml:space="preserve">  on</w:t>
      </w:r>
      <w:proofErr w:type="gramEnd"/>
      <w:r w:rsidR="00695D87">
        <w:rPr>
          <w:sz w:val="20"/>
        </w:rPr>
        <w:t xml:space="preserve"> 21</w:t>
      </w:r>
      <w:r w:rsidR="00695D87" w:rsidRPr="00695D87">
        <w:rPr>
          <w:sz w:val="20"/>
          <w:vertAlign w:val="superscript"/>
        </w:rPr>
        <w:t>st</w:t>
      </w:r>
      <w:r w:rsidR="00695D87">
        <w:rPr>
          <w:sz w:val="20"/>
        </w:rPr>
        <w:t xml:space="preserve"> September 2021</w:t>
      </w:r>
      <w:r w:rsidRPr="008D41A8">
        <w:rPr>
          <w:sz w:val="20"/>
        </w:rPr>
        <w:t xml:space="preserve">. Only entrants who </w:t>
      </w:r>
      <w:r w:rsidR="00695D87">
        <w:rPr>
          <w:sz w:val="20"/>
        </w:rPr>
        <w:t xml:space="preserve">participate in the BEAUTYVOICES Survey are eligible. </w:t>
      </w:r>
      <w:r w:rsidRPr="008D41A8">
        <w:rPr>
          <w:sz w:val="20"/>
        </w:rPr>
        <w:t xml:space="preserve"> Drawn at</w:t>
      </w:r>
      <w:r w:rsidR="00ED41C4">
        <w:rPr>
          <w:sz w:val="20"/>
        </w:rPr>
        <w:t xml:space="preserve"> </w:t>
      </w:r>
      <w:r w:rsidRPr="008D41A8">
        <w:rPr>
          <w:sz w:val="20"/>
        </w:rPr>
        <w:t xml:space="preserve">Are Media, Level </w:t>
      </w:r>
      <w:r w:rsidR="00015B3F">
        <w:rPr>
          <w:sz w:val="20"/>
        </w:rPr>
        <w:t>4</w:t>
      </w:r>
      <w:r w:rsidRPr="008D41A8">
        <w:rPr>
          <w:sz w:val="20"/>
        </w:rPr>
        <w:t xml:space="preserve">, 54 Park Street, Sydney, NSW 2000 </w:t>
      </w:r>
      <w:r w:rsidR="00ED41C4">
        <w:rPr>
          <w:sz w:val="20"/>
        </w:rPr>
        <w:t xml:space="preserve">at 11.00am AEST/AEDT on </w:t>
      </w:r>
      <w:r w:rsidR="00695D87">
        <w:rPr>
          <w:sz w:val="20"/>
        </w:rPr>
        <w:t>29</w:t>
      </w:r>
      <w:r w:rsidR="00695D87" w:rsidRPr="00695D87">
        <w:rPr>
          <w:sz w:val="20"/>
          <w:vertAlign w:val="superscript"/>
        </w:rPr>
        <w:t>th</w:t>
      </w:r>
      <w:r w:rsidR="00ED41C4">
        <w:rPr>
          <w:sz w:val="20"/>
        </w:rPr>
        <w:t xml:space="preserve"> September</w:t>
      </w:r>
      <w:r w:rsidRPr="008D41A8">
        <w:rPr>
          <w:sz w:val="20"/>
        </w:rPr>
        <w:t xml:space="preserve"> 2021. Total prize pool: x5 </w:t>
      </w:r>
      <w:r w:rsidR="00695D87">
        <w:rPr>
          <w:sz w:val="20"/>
        </w:rPr>
        <w:t>Beauty Packs</w:t>
      </w:r>
      <w:r w:rsidR="00ED41C4">
        <w:rPr>
          <w:sz w:val="20"/>
        </w:rPr>
        <w:t xml:space="preserve"> Total prize value is RRP $</w:t>
      </w:r>
      <w:r w:rsidR="00695D87">
        <w:rPr>
          <w:sz w:val="20"/>
        </w:rPr>
        <w:t>2,500</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DE1AF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5B3F"/>
    <w:rsid w:val="00017441"/>
    <w:rsid w:val="00034616"/>
    <w:rsid w:val="0006063C"/>
    <w:rsid w:val="000935A4"/>
    <w:rsid w:val="00094ED4"/>
    <w:rsid w:val="000A1E8A"/>
    <w:rsid w:val="000C61F1"/>
    <w:rsid w:val="000C761E"/>
    <w:rsid w:val="000D24EA"/>
    <w:rsid w:val="000E6F1E"/>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95D87"/>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87D74"/>
    <w:rsid w:val="00D94329"/>
    <w:rsid w:val="00DA530C"/>
    <w:rsid w:val="00DB635A"/>
    <w:rsid w:val="00DC5DDC"/>
    <w:rsid w:val="00DD41FB"/>
    <w:rsid w:val="00DE0B2A"/>
    <w:rsid w:val="00DE1AFE"/>
    <w:rsid w:val="00DE2C8A"/>
    <w:rsid w:val="00DF10B9"/>
    <w:rsid w:val="00DF1FFF"/>
    <w:rsid w:val="00E01722"/>
    <w:rsid w:val="00E11B6F"/>
    <w:rsid w:val="00E25A7D"/>
    <w:rsid w:val="00E40EFA"/>
    <w:rsid w:val="00E44049"/>
    <w:rsid w:val="00E4463E"/>
    <w:rsid w:val="00EA11D4"/>
    <w:rsid w:val="00EA713E"/>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nsiderscommunity.com.au/c/a/6UHaur8aslVEEcFCnIlx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2</cp:revision>
  <dcterms:created xsi:type="dcterms:W3CDTF">2021-09-02T06:38:00Z</dcterms:created>
  <dcterms:modified xsi:type="dcterms:W3CDTF">2021-09-02T06:38:00Z</dcterms:modified>
</cp:coreProperties>
</file>