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40B0" w14:textId="3F8622D5" w:rsidR="00DF10B9" w:rsidRPr="00955895" w:rsidRDefault="00E117AE" w:rsidP="00C638BD">
      <w:pPr>
        <w:pStyle w:val="Heading1"/>
        <w:rPr>
          <w:rFonts w:cstheme="majorHAnsi"/>
          <w:sz w:val="20"/>
          <w:szCs w:val="20"/>
        </w:rPr>
      </w:pPr>
      <w:r w:rsidRPr="00955895">
        <w:rPr>
          <w:rFonts w:cstheme="majorHAnsi"/>
          <w:sz w:val="20"/>
          <w:szCs w:val="20"/>
        </w:rPr>
        <w:t xml:space="preserve">New Idea </w:t>
      </w:r>
      <w:r w:rsidR="006375A4">
        <w:rPr>
          <w:rFonts w:cstheme="majorHAnsi"/>
          <w:sz w:val="20"/>
          <w:szCs w:val="20"/>
        </w:rPr>
        <w:t xml:space="preserve">Packed to The </w:t>
      </w:r>
      <w:r w:rsidR="00932C71">
        <w:rPr>
          <w:rFonts w:cstheme="majorHAnsi"/>
          <w:sz w:val="20"/>
          <w:szCs w:val="20"/>
        </w:rPr>
        <w:t>Rafters</w:t>
      </w:r>
      <w:r w:rsidR="00E00216" w:rsidRPr="00955895">
        <w:rPr>
          <w:rFonts w:cstheme="majorHAnsi"/>
          <w:sz w:val="20"/>
          <w:szCs w:val="20"/>
        </w:rPr>
        <w:t xml:space="preserve"> Competition</w:t>
      </w:r>
      <w:r w:rsidR="00DF10B9" w:rsidRPr="00955895">
        <w:rPr>
          <w:rFonts w:cstheme="majorHAnsi"/>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284FE3">
        <w:tc>
          <w:tcPr>
            <w:tcW w:w="10754"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284FE3">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501" w:type="dxa"/>
          </w:tcPr>
          <w:p w14:paraId="77826198" w14:textId="77777777" w:rsidR="00394BE9" w:rsidRPr="00955895" w:rsidRDefault="00E117AE" w:rsidP="006375A4">
            <w:pPr>
              <w:rPr>
                <w:rFonts w:cstheme="majorHAnsi"/>
                <w:sz w:val="20"/>
                <w:szCs w:val="20"/>
              </w:rPr>
            </w:pPr>
            <w:r w:rsidRPr="00955895">
              <w:rPr>
                <w:rFonts w:cstheme="majorHAnsi"/>
                <w:sz w:val="20"/>
                <w:szCs w:val="20"/>
              </w:rPr>
              <w:t xml:space="preserve">New Idea </w:t>
            </w:r>
            <w:r w:rsidR="006375A4">
              <w:rPr>
                <w:rFonts w:cstheme="majorHAnsi"/>
                <w:sz w:val="20"/>
                <w:szCs w:val="20"/>
              </w:rPr>
              <w:t>Packed to the Rafters</w:t>
            </w:r>
            <w:r w:rsidRPr="00955895">
              <w:rPr>
                <w:rFonts w:cstheme="majorHAnsi"/>
                <w:sz w:val="20"/>
                <w:szCs w:val="20"/>
              </w:rPr>
              <w:t xml:space="preserve"> Competition</w:t>
            </w:r>
          </w:p>
        </w:tc>
      </w:tr>
      <w:tr w:rsidR="00394BE9" w:rsidRPr="00955895" w14:paraId="2004F468" w14:textId="77777777" w:rsidTr="00284FE3">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501"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284FE3">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501" w:type="dxa"/>
          </w:tcPr>
          <w:p w14:paraId="7FEA26C2" w14:textId="77777777" w:rsidR="00394BE9" w:rsidRPr="00955895" w:rsidRDefault="0038572A">
            <w:pPr>
              <w:rPr>
                <w:rFonts w:cstheme="majorHAnsi"/>
                <w:sz w:val="20"/>
                <w:szCs w:val="20"/>
              </w:rPr>
            </w:pPr>
            <w:r w:rsidRPr="00955895">
              <w:rPr>
                <w:rFonts w:cstheme="majorHAnsi"/>
                <w:b/>
                <w:sz w:val="20"/>
                <w:szCs w:val="20"/>
              </w:rPr>
              <w:t xml:space="preserve">Start date: </w:t>
            </w:r>
            <w:r w:rsidR="00B86278">
              <w:rPr>
                <w:rFonts w:cstheme="majorHAnsi"/>
                <w:sz w:val="20"/>
                <w:szCs w:val="20"/>
              </w:rPr>
              <w:t>13</w:t>
            </w:r>
            <w:r w:rsidR="00B86278" w:rsidRPr="00B86278">
              <w:rPr>
                <w:rFonts w:cstheme="majorHAnsi"/>
                <w:sz w:val="20"/>
                <w:szCs w:val="20"/>
                <w:vertAlign w:val="superscript"/>
              </w:rPr>
              <w:t>th</w:t>
            </w:r>
            <w:r w:rsidR="00B86278">
              <w:rPr>
                <w:rFonts w:cstheme="majorHAnsi"/>
                <w:sz w:val="20"/>
                <w:szCs w:val="20"/>
              </w:rPr>
              <w:t xml:space="preserve"> September,</w:t>
            </w:r>
            <w:r w:rsidR="00E117AE" w:rsidRPr="00955895">
              <w:rPr>
                <w:rFonts w:cstheme="majorHAnsi"/>
                <w:sz w:val="20"/>
                <w:szCs w:val="20"/>
              </w:rPr>
              <w:t xml:space="preserve"> 2021</w:t>
            </w:r>
            <w:r w:rsidR="003E5539" w:rsidRPr="00955895">
              <w:rPr>
                <w:rFonts w:cstheme="majorHAnsi"/>
                <w:sz w:val="20"/>
                <w:szCs w:val="20"/>
              </w:rPr>
              <w:t xml:space="preserve"> </w:t>
            </w:r>
            <w:r w:rsidRPr="00955895">
              <w:rPr>
                <w:rFonts w:cstheme="majorHAnsi"/>
                <w:sz w:val="20"/>
                <w:szCs w:val="20"/>
              </w:rPr>
              <w:t xml:space="preserve">at </w:t>
            </w:r>
            <w:r w:rsidR="0085468A" w:rsidRPr="00955895">
              <w:rPr>
                <w:rFonts w:cstheme="majorHAnsi"/>
                <w:sz w:val="20"/>
                <w:szCs w:val="20"/>
              </w:rPr>
              <w:t>00:01</w:t>
            </w:r>
            <w:r w:rsidR="00E00216" w:rsidRPr="00955895">
              <w:rPr>
                <w:rFonts w:cstheme="majorHAnsi"/>
                <w:sz w:val="20"/>
                <w:szCs w:val="20"/>
              </w:rPr>
              <w:t>am</w:t>
            </w:r>
          </w:p>
          <w:p w14:paraId="54DDCB19" w14:textId="77777777" w:rsidR="00E4463E" w:rsidRPr="00955895" w:rsidRDefault="0038572A" w:rsidP="00E4463E">
            <w:pPr>
              <w:rPr>
                <w:rFonts w:cstheme="majorHAnsi"/>
                <w:sz w:val="20"/>
                <w:szCs w:val="20"/>
              </w:rPr>
            </w:pPr>
            <w:r w:rsidRPr="00955895">
              <w:rPr>
                <w:rFonts w:cstheme="majorHAnsi"/>
                <w:b/>
                <w:sz w:val="20"/>
                <w:szCs w:val="20"/>
              </w:rPr>
              <w:t xml:space="preserve">End date: </w:t>
            </w:r>
            <w:r w:rsidR="00B86278">
              <w:rPr>
                <w:rFonts w:cstheme="majorHAnsi"/>
                <w:sz w:val="20"/>
                <w:szCs w:val="20"/>
              </w:rPr>
              <w:t>26</w:t>
            </w:r>
            <w:r w:rsidR="00E117AE" w:rsidRPr="00955895">
              <w:rPr>
                <w:rFonts w:cstheme="majorHAnsi"/>
                <w:sz w:val="20"/>
                <w:szCs w:val="20"/>
                <w:vertAlign w:val="superscript"/>
              </w:rPr>
              <w:t>th</w:t>
            </w:r>
            <w:r w:rsidR="00B86278">
              <w:rPr>
                <w:rFonts w:cstheme="majorHAnsi"/>
                <w:sz w:val="20"/>
                <w:szCs w:val="20"/>
              </w:rPr>
              <w:t xml:space="preserve"> September,</w:t>
            </w:r>
            <w:r w:rsidR="00E00216" w:rsidRPr="00955895">
              <w:rPr>
                <w:rFonts w:cstheme="majorHAnsi"/>
                <w:sz w:val="20"/>
                <w:szCs w:val="20"/>
              </w:rPr>
              <w:t xml:space="preserve"> 2021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284FE3">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501" w:type="dxa"/>
          </w:tcPr>
          <w:p w14:paraId="579E5067" w14:textId="77777777" w:rsidR="00394BE9" w:rsidRPr="00955895" w:rsidRDefault="0038572A" w:rsidP="008C63AD">
            <w:pPr>
              <w:rPr>
                <w:rFonts w:cstheme="majorHAnsi"/>
                <w:sz w:val="20"/>
                <w:szCs w:val="20"/>
              </w:rPr>
            </w:pPr>
            <w:r w:rsidRPr="00955895">
              <w:rPr>
                <w:rFonts w:cstheme="majorHAnsi"/>
                <w:sz w:val="20"/>
                <w:szCs w:val="20"/>
              </w:rPr>
              <w:t>Entry is only open to Australian residents</w:t>
            </w:r>
            <w:r w:rsidR="008C63AD" w:rsidRPr="00955895">
              <w:rPr>
                <w:rFonts w:cstheme="majorHAnsi"/>
                <w:sz w:val="20"/>
                <w:szCs w:val="20"/>
              </w:rPr>
              <w:t xml:space="preserve"> who </w:t>
            </w:r>
            <w:r w:rsidR="00E117AE" w:rsidRPr="00955895">
              <w:rPr>
                <w:rFonts w:cstheme="majorHAnsi"/>
                <w:sz w:val="20"/>
                <w:szCs w:val="20"/>
              </w:rPr>
              <w:t>purchase a copy of New Idea Issue 3</w:t>
            </w:r>
            <w:r w:rsidR="00B86278">
              <w:rPr>
                <w:rFonts w:cstheme="majorHAnsi"/>
                <w:sz w:val="20"/>
                <w:szCs w:val="20"/>
              </w:rPr>
              <w:t>8</w:t>
            </w:r>
            <w:r w:rsidR="00CE1F18" w:rsidRPr="00955895">
              <w:rPr>
                <w:rFonts w:cstheme="majorHAnsi"/>
                <w:sz w:val="20"/>
                <w:szCs w:val="20"/>
              </w:rPr>
              <w:t>.</w:t>
            </w:r>
            <w:r w:rsidRPr="00955895">
              <w:rPr>
                <w:rFonts w:cstheme="majorHAnsi"/>
                <w:sz w:val="20"/>
                <w:szCs w:val="20"/>
              </w:rPr>
              <w:t>Entrants under the age of 18 must have parent or legal guardian approval to enter.</w:t>
            </w:r>
          </w:p>
        </w:tc>
      </w:tr>
      <w:tr w:rsidR="00394BE9" w:rsidRPr="00955895" w14:paraId="083F4677" w14:textId="77777777" w:rsidTr="00284FE3">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501" w:type="dxa"/>
          </w:tcPr>
          <w:p w14:paraId="0279730C" w14:textId="77777777" w:rsidR="00394BE9" w:rsidRPr="00955895" w:rsidRDefault="0038572A">
            <w:pPr>
              <w:rPr>
                <w:rFonts w:cstheme="majorHAnsi"/>
                <w:sz w:val="20"/>
                <w:szCs w:val="20"/>
              </w:rPr>
            </w:pPr>
            <w:r w:rsidRPr="00955895">
              <w:rPr>
                <w:rFonts w:cstheme="majorHAnsi"/>
                <w:sz w:val="20"/>
                <w:szCs w:val="20"/>
              </w:rPr>
              <w:t xml:space="preserve">To enter the Promotion, the entrant must visit </w:t>
            </w:r>
            <w:r w:rsidR="003D3EE2" w:rsidRPr="00955895">
              <w:rPr>
                <w:rFonts w:cstheme="majorHAnsi"/>
                <w:sz w:val="20"/>
                <w:szCs w:val="20"/>
              </w:rPr>
              <w:t>the Competition Website (defined below)</w:t>
            </w:r>
            <w:r w:rsidRPr="00955895">
              <w:rPr>
                <w:rFonts w:cstheme="majorHAnsi"/>
                <w:sz w:val="20"/>
                <w:szCs w:val="20"/>
              </w:rPr>
              <w:t>; and fully complete and submit the online entry form with their personal details (first name, last name, email address, phone number</w:t>
            </w:r>
            <w:r w:rsidR="00CE1F18" w:rsidRPr="00955895">
              <w:rPr>
                <w:rFonts w:cstheme="majorHAnsi"/>
                <w:sz w:val="20"/>
                <w:szCs w:val="20"/>
              </w:rPr>
              <w:t>, quiz answers</w:t>
            </w:r>
            <w:r w:rsidRPr="00955895">
              <w:rPr>
                <w:rFonts w:cstheme="majorHAnsi"/>
                <w:sz w:val="20"/>
                <w:szCs w:val="20"/>
              </w:rPr>
              <w:t xml:space="preserve"> and full address) during the Promotional Period. </w:t>
            </w:r>
          </w:p>
        </w:tc>
      </w:tr>
      <w:tr w:rsidR="003D3EE2" w:rsidRPr="00955895" w14:paraId="4C175920" w14:textId="77777777" w:rsidTr="00284FE3">
        <w:tc>
          <w:tcPr>
            <w:tcW w:w="1253" w:type="dxa"/>
          </w:tcPr>
          <w:p w14:paraId="7E7EF20F" w14:textId="77777777" w:rsidR="003D3EE2" w:rsidRPr="00955895" w:rsidRDefault="003D3EE2">
            <w:pPr>
              <w:rPr>
                <w:rFonts w:cstheme="majorHAnsi"/>
                <w:b/>
                <w:sz w:val="20"/>
                <w:szCs w:val="20"/>
              </w:rPr>
            </w:pPr>
            <w:r w:rsidRPr="00955895">
              <w:rPr>
                <w:rFonts w:cstheme="majorHAnsi"/>
                <w:b/>
                <w:sz w:val="20"/>
                <w:szCs w:val="20"/>
              </w:rPr>
              <w:t>Competition Website:</w:t>
            </w:r>
          </w:p>
        </w:tc>
        <w:tc>
          <w:tcPr>
            <w:tcW w:w="9501" w:type="dxa"/>
          </w:tcPr>
          <w:p w14:paraId="67192E6F" w14:textId="77777777" w:rsidR="003D3EE2" w:rsidRPr="00955895" w:rsidRDefault="00531961" w:rsidP="008C63AD">
            <w:pPr>
              <w:rPr>
                <w:rFonts w:cstheme="majorHAnsi"/>
                <w:sz w:val="20"/>
                <w:szCs w:val="20"/>
              </w:rPr>
            </w:pPr>
            <w:hyperlink r:id="rId8" w:history="1">
              <w:r w:rsidR="00B86278" w:rsidRPr="00530892">
                <w:rPr>
                  <w:rStyle w:val="Hyperlink"/>
                  <w:rFonts w:cstheme="majorHAnsi"/>
                  <w:sz w:val="20"/>
                  <w:szCs w:val="20"/>
                </w:rPr>
                <w:t>https://www.newidea.com.au/raftersquiz</w:t>
              </w:r>
            </w:hyperlink>
            <w:r w:rsidR="00955895" w:rsidRPr="00955895">
              <w:rPr>
                <w:rFonts w:cstheme="majorHAnsi"/>
                <w:sz w:val="20"/>
                <w:szCs w:val="20"/>
              </w:rPr>
              <w:t xml:space="preserve"> </w:t>
            </w:r>
          </w:p>
        </w:tc>
      </w:tr>
      <w:tr w:rsidR="00394BE9" w:rsidRPr="00955895" w14:paraId="7572EFDB" w14:textId="77777777" w:rsidTr="00284FE3">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501"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284FE3">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501" w:type="dxa"/>
          </w:tcPr>
          <w:p w14:paraId="29F02550" w14:textId="77777777" w:rsidR="00394BE9" w:rsidRPr="00955895" w:rsidRDefault="00E00216" w:rsidP="008C63AD">
            <w:pPr>
              <w:rPr>
                <w:rFonts w:cstheme="majorHAnsi"/>
                <w:b/>
                <w:i/>
                <w:sz w:val="20"/>
                <w:szCs w:val="20"/>
              </w:rPr>
            </w:pPr>
            <w:r w:rsidRPr="00955895">
              <w:rPr>
                <w:rFonts w:cstheme="majorHAnsi"/>
                <w:sz w:val="20"/>
                <w:szCs w:val="20"/>
              </w:rPr>
              <w:t xml:space="preserve"> </w:t>
            </w:r>
            <w:r w:rsidR="0038572A" w:rsidRPr="00955895">
              <w:rPr>
                <w:rFonts w:cstheme="majorHAnsi"/>
                <w:sz w:val="20"/>
                <w:szCs w:val="20"/>
              </w:rPr>
              <w:t>AUD $</w:t>
            </w:r>
            <w:r w:rsidR="00CE1F18" w:rsidRPr="00955895">
              <w:rPr>
                <w:rFonts w:cstheme="majorHAnsi"/>
                <w:sz w:val="20"/>
                <w:szCs w:val="20"/>
              </w:rPr>
              <w:t>5,000</w:t>
            </w:r>
          </w:p>
        </w:tc>
      </w:tr>
      <w:tr w:rsidR="0086098C" w:rsidRPr="00955895" w14:paraId="3CB113ED" w14:textId="77777777" w:rsidTr="00284FE3">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501" w:type="dxa"/>
          </w:tcPr>
          <w:p w14:paraId="618DD7FC" w14:textId="77777777" w:rsidR="00541F01" w:rsidRPr="00955895" w:rsidRDefault="00CE1F18">
            <w:pPr>
              <w:rPr>
                <w:rFonts w:cstheme="majorHAnsi"/>
                <w:sz w:val="20"/>
                <w:szCs w:val="20"/>
              </w:rPr>
            </w:pPr>
            <w:r w:rsidRPr="00955895">
              <w:rPr>
                <w:rFonts w:cstheme="majorHAnsi"/>
                <w:sz w:val="20"/>
                <w:szCs w:val="20"/>
              </w:rPr>
              <w:t>One</w:t>
            </w:r>
            <w:r w:rsidR="008C63AD" w:rsidRPr="00955895">
              <w:rPr>
                <w:rFonts w:cstheme="majorHAnsi"/>
                <w:sz w:val="20"/>
                <w:szCs w:val="20"/>
              </w:rPr>
              <w:t xml:space="preserve"> (</w:t>
            </w:r>
            <w:r w:rsidRPr="00955895">
              <w:rPr>
                <w:rFonts w:cstheme="majorHAnsi"/>
                <w:sz w:val="20"/>
                <w:szCs w:val="20"/>
              </w:rPr>
              <w:t>1</w:t>
            </w:r>
            <w:r w:rsidR="00E00216" w:rsidRPr="00955895">
              <w:rPr>
                <w:rFonts w:cstheme="majorHAnsi"/>
                <w:sz w:val="20"/>
                <w:szCs w:val="20"/>
              </w:rPr>
              <w:t>)</w:t>
            </w:r>
            <w:r w:rsidR="00541F01" w:rsidRPr="00955895">
              <w:rPr>
                <w:rFonts w:cstheme="majorHAnsi"/>
                <w:sz w:val="20"/>
                <w:szCs w:val="20"/>
              </w:rPr>
              <w:t xml:space="preserve"> major prize winner will receive the following:</w:t>
            </w:r>
          </w:p>
          <w:p w14:paraId="19A3D1B7" w14:textId="77777777" w:rsidR="00A50591" w:rsidRPr="00955895" w:rsidRDefault="0043799B" w:rsidP="00A50591">
            <w:pPr>
              <w:pStyle w:val="ListParagraph"/>
              <w:numPr>
                <w:ilvl w:val="0"/>
                <w:numId w:val="20"/>
              </w:numPr>
              <w:rPr>
                <w:rFonts w:cstheme="majorHAnsi"/>
                <w:sz w:val="20"/>
                <w:szCs w:val="20"/>
              </w:rPr>
            </w:pPr>
            <w:r w:rsidRPr="00955895">
              <w:rPr>
                <w:rFonts w:cstheme="majorHAnsi"/>
                <w:sz w:val="20"/>
                <w:szCs w:val="20"/>
              </w:rPr>
              <w:t xml:space="preserve">One (1) </w:t>
            </w:r>
            <w:r w:rsidR="008C63AD" w:rsidRPr="00955895">
              <w:rPr>
                <w:rFonts w:cstheme="majorHAnsi"/>
                <w:sz w:val="20"/>
                <w:szCs w:val="20"/>
              </w:rPr>
              <w:t>$5</w:t>
            </w:r>
            <w:r w:rsidR="00CE1F18" w:rsidRPr="00955895">
              <w:rPr>
                <w:rFonts w:cstheme="majorHAnsi"/>
                <w:sz w:val="20"/>
                <w:szCs w:val="20"/>
              </w:rPr>
              <w:t>,</w:t>
            </w:r>
            <w:r w:rsidR="008C63AD" w:rsidRPr="00955895">
              <w:rPr>
                <w:rFonts w:cstheme="majorHAnsi"/>
                <w:sz w:val="20"/>
                <w:szCs w:val="20"/>
              </w:rPr>
              <w:t>0</w:t>
            </w:r>
            <w:r w:rsidR="00CE1F18" w:rsidRPr="00955895">
              <w:rPr>
                <w:rFonts w:cstheme="majorHAnsi"/>
                <w:sz w:val="20"/>
                <w:szCs w:val="20"/>
              </w:rPr>
              <w:t>00</w:t>
            </w:r>
            <w:r w:rsidR="008C63AD" w:rsidRPr="00955895">
              <w:rPr>
                <w:rFonts w:cstheme="majorHAnsi"/>
                <w:sz w:val="20"/>
                <w:szCs w:val="20"/>
              </w:rPr>
              <w:t xml:space="preserve"> </w:t>
            </w:r>
            <w:r w:rsidR="00CE1F18" w:rsidRPr="00955895">
              <w:rPr>
                <w:rFonts w:cstheme="majorHAnsi"/>
                <w:sz w:val="20"/>
                <w:szCs w:val="20"/>
              </w:rPr>
              <w:t>Cash</w:t>
            </w:r>
          </w:p>
        </w:tc>
      </w:tr>
      <w:tr w:rsidR="00CF191E" w:rsidRPr="00955895" w14:paraId="62AA72C6" w14:textId="77777777" w:rsidTr="00284FE3">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501" w:type="dxa"/>
          </w:tcPr>
          <w:p w14:paraId="36C81212" w14:textId="77777777" w:rsidR="00CF191E" w:rsidRPr="00955895" w:rsidRDefault="001A7B21" w:rsidP="00CE1F18">
            <w:pPr>
              <w:rPr>
                <w:rFonts w:cstheme="majorHAnsi"/>
                <w:sz w:val="20"/>
                <w:szCs w:val="20"/>
              </w:rPr>
            </w:pPr>
            <w:r w:rsidRPr="00955895">
              <w:rPr>
                <w:rFonts w:cstheme="majorHAnsi"/>
                <w:sz w:val="20"/>
                <w:szCs w:val="20"/>
              </w:rPr>
              <w:t xml:space="preserve">The draw will take place at </w:t>
            </w:r>
            <w:r w:rsidR="00B86278">
              <w:rPr>
                <w:rFonts w:cstheme="majorHAnsi"/>
                <w:sz w:val="20"/>
                <w:szCs w:val="20"/>
              </w:rPr>
              <w:t>Are Media, 54 Park Street, Sydney NSW 2000</w:t>
            </w:r>
            <w:r w:rsidRPr="00955895">
              <w:rPr>
                <w:rFonts w:cstheme="majorHAnsi"/>
                <w:sz w:val="20"/>
                <w:szCs w:val="20"/>
              </w:rPr>
              <w:t xml:space="preserve"> at 02:30 pm</w:t>
            </w:r>
            <w:r w:rsidR="009B1766" w:rsidRPr="00955895">
              <w:rPr>
                <w:rFonts w:cstheme="majorHAnsi"/>
                <w:sz w:val="20"/>
                <w:szCs w:val="20"/>
              </w:rPr>
              <w:t xml:space="preserve"> </w:t>
            </w:r>
            <w:r w:rsidRPr="00955895">
              <w:rPr>
                <w:rFonts w:cstheme="majorHAnsi"/>
                <w:sz w:val="20"/>
                <w:szCs w:val="20"/>
              </w:rPr>
              <w:t xml:space="preserve">on </w:t>
            </w:r>
            <w:r w:rsidR="00B86278">
              <w:rPr>
                <w:rFonts w:cstheme="majorHAnsi"/>
                <w:sz w:val="20"/>
                <w:szCs w:val="20"/>
              </w:rPr>
              <w:t>8</w:t>
            </w:r>
            <w:r w:rsidR="00B86278">
              <w:rPr>
                <w:rFonts w:cstheme="majorHAnsi"/>
                <w:sz w:val="20"/>
                <w:szCs w:val="20"/>
                <w:vertAlign w:val="superscript"/>
              </w:rPr>
              <w:t xml:space="preserve">th </w:t>
            </w:r>
            <w:r w:rsidR="00B86278">
              <w:rPr>
                <w:rFonts w:cstheme="majorHAnsi"/>
                <w:sz w:val="20"/>
                <w:szCs w:val="20"/>
              </w:rPr>
              <w:t>October</w:t>
            </w:r>
            <w:r w:rsidR="0084719B" w:rsidRPr="00955895">
              <w:rPr>
                <w:rFonts w:cstheme="majorHAnsi"/>
                <w:sz w:val="20"/>
                <w:szCs w:val="20"/>
              </w:rPr>
              <w:t xml:space="preserve"> 2021</w:t>
            </w:r>
            <w:r w:rsidR="008C63AD" w:rsidRPr="00955895">
              <w:rPr>
                <w:rFonts w:cstheme="majorHAnsi"/>
                <w:sz w:val="20"/>
                <w:szCs w:val="20"/>
              </w:rPr>
              <w:t xml:space="preserve"> </w:t>
            </w:r>
            <w:r w:rsidR="000D24EA" w:rsidRPr="00955895">
              <w:rPr>
                <w:rFonts w:cstheme="majorHAnsi"/>
                <w:sz w:val="20"/>
                <w:szCs w:val="20"/>
              </w:rPr>
              <w:t>(“Original Draw”)</w:t>
            </w:r>
            <w:r w:rsidR="005F0C94" w:rsidRPr="00955895">
              <w:rPr>
                <w:rFonts w:cstheme="majorHAnsi"/>
                <w:sz w:val="20"/>
                <w:szCs w:val="20"/>
              </w:rPr>
              <w:t>.</w:t>
            </w:r>
          </w:p>
          <w:p w14:paraId="346A0765" w14:textId="77777777" w:rsidR="006B2C98" w:rsidRPr="00955895" w:rsidRDefault="00BB3D17" w:rsidP="005F0C94">
            <w:pPr>
              <w:pStyle w:val="ListParagraph"/>
              <w:numPr>
                <w:ilvl w:val="0"/>
                <w:numId w:val="19"/>
              </w:numPr>
              <w:rPr>
                <w:rFonts w:cstheme="majorHAnsi"/>
                <w:sz w:val="20"/>
                <w:szCs w:val="20"/>
              </w:rPr>
            </w:pPr>
            <w:r w:rsidRPr="00955895">
              <w:rPr>
                <w:rFonts w:cstheme="majorHAnsi"/>
                <w:sz w:val="20"/>
                <w:szCs w:val="20"/>
              </w:rPr>
              <w:t>Prize</w:t>
            </w:r>
            <w:r w:rsidR="00F766FC" w:rsidRPr="00955895">
              <w:rPr>
                <w:rFonts w:cstheme="majorHAnsi"/>
                <w:sz w:val="20"/>
                <w:szCs w:val="20"/>
              </w:rPr>
              <w:t>/</w:t>
            </w:r>
            <w:r w:rsidRPr="00955895">
              <w:rPr>
                <w:rFonts w:cstheme="majorHAnsi"/>
                <w:sz w:val="20"/>
                <w:szCs w:val="20"/>
              </w:rPr>
              <w:t>s</w:t>
            </w:r>
            <w:r w:rsidR="006B2C98" w:rsidRPr="00955895">
              <w:rPr>
                <w:rFonts w:cstheme="majorHAnsi"/>
                <w:sz w:val="20"/>
                <w:szCs w:val="20"/>
              </w:rPr>
              <w:t xml:space="preserve"> will be drawn in descending order of number and value</w:t>
            </w:r>
            <w:r w:rsidR="00DE0B2A" w:rsidRPr="00955895">
              <w:rPr>
                <w:rFonts w:cstheme="majorHAnsi"/>
                <w:sz w:val="20"/>
                <w:szCs w:val="20"/>
              </w:rPr>
              <w:t>.</w:t>
            </w:r>
          </w:p>
        </w:tc>
      </w:tr>
      <w:tr w:rsidR="00394BE9" w:rsidRPr="00955895" w14:paraId="130BA385" w14:textId="77777777" w:rsidTr="00284FE3">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501" w:type="dxa"/>
          </w:tcPr>
          <w:p w14:paraId="280FCAF1" w14:textId="77777777" w:rsidR="0084719B" w:rsidRPr="00955895" w:rsidRDefault="0084719B" w:rsidP="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9">
              <w:r w:rsidRPr="00955895">
                <w:rPr>
                  <w:rStyle w:val="Hyperlink"/>
                  <w:rFonts w:cstheme="majorHAnsi"/>
                  <w:sz w:val="20"/>
                  <w:szCs w:val="20"/>
                </w:rPr>
                <w:t>www.prizestolove.com.au/winners</w:t>
              </w:r>
            </w:hyperlink>
            <w:r w:rsidRPr="00955895">
              <w:rPr>
                <w:rFonts w:cstheme="majorHAnsi"/>
                <w:sz w:val="20"/>
                <w:szCs w:val="20"/>
              </w:rPr>
              <w:t xml:space="preserve"> for 28 days from </w:t>
            </w:r>
            <w:r w:rsidR="00B86278">
              <w:rPr>
                <w:rFonts w:cstheme="majorHAnsi"/>
                <w:sz w:val="20"/>
                <w:szCs w:val="20"/>
              </w:rPr>
              <w:t>15</w:t>
            </w:r>
            <w:r w:rsidR="00B86278" w:rsidRPr="00B86278">
              <w:rPr>
                <w:rFonts w:cstheme="majorHAnsi"/>
                <w:sz w:val="20"/>
                <w:szCs w:val="20"/>
                <w:vertAlign w:val="superscript"/>
              </w:rPr>
              <w:t>th</w:t>
            </w:r>
            <w:r w:rsidR="00B86278">
              <w:rPr>
                <w:rFonts w:cstheme="majorHAnsi"/>
                <w:sz w:val="20"/>
                <w:szCs w:val="20"/>
              </w:rPr>
              <w:t xml:space="preserve"> October,</w:t>
            </w:r>
            <w:r w:rsidRPr="00955895">
              <w:rPr>
                <w:rFonts w:cstheme="majorHAnsi"/>
                <w:sz w:val="20"/>
                <w:szCs w:val="20"/>
              </w:rPr>
              <w:t xml:space="preserve"> 2021. The winner must take the prize as offered. The prize, or any unused portion of the prize, is not exchangeable and cannot be redeemed as cash. The prize cannot be used in conjunction with any other special offer.</w:t>
            </w:r>
          </w:p>
          <w:p w14:paraId="00E95918" w14:textId="77777777" w:rsidR="0084719B" w:rsidRPr="00955895" w:rsidRDefault="0084719B">
            <w:pPr>
              <w:rPr>
                <w:rFonts w:cstheme="majorHAnsi"/>
                <w:sz w:val="20"/>
                <w:szCs w:val="20"/>
              </w:rPr>
            </w:pPr>
          </w:p>
        </w:tc>
      </w:tr>
      <w:tr w:rsidR="00394BE9" w:rsidRPr="00955895" w14:paraId="678363F9" w14:textId="77777777" w:rsidTr="00284FE3">
        <w:tc>
          <w:tcPr>
            <w:tcW w:w="1253" w:type="dxa"/>
          </w:tcPr>
          <w:p w14:paraId="408CE8D4" w14:textId="77777777" w:rsidR="00394BE9" w:rsidRPr="00955895" w:rsidRDefault="0038572A">
            <w:pPr>
              <w:rPr>
                <w:rFonts w:cstheme="majorHAnsi"/>
                <w:sz w:val="20"/>
                <w:szCs w:val="20"/>
              </w:rPr>
            </w:pPr>
            <w:r w:rsidRPr="00955895">
              <w:rPr>
                <w:rFonts w:cstheme="majorHAnsi"/>
                <w:b/>
                <w:sz w:val="20"/>
                <w:szCs w:val="20"/>
              </w:rPr>
              <w:t>Unclaimed Prizes:</w:t>
            </w:r>
          </w:p>
        </w:tc>
        <w:tc>
          <w:tcPr>
            <w:tcW w:w="9501" w:type="dxa"/>
          </w:tcPr>
          <w:p w14:paraId="78CCE53E" w14:textId="77777777" w:rsidR="00EC04EF" w:rsidRPr="00955895" w:rsidRDefault="0038572A" w:rsidP="004758CE">
            <w:pPr>
              <w:rPr>
                <w:rFonts w:cstheme="majorHAnsi"/>
                <w:sz w:val="20"/>
                <w:szCs w:val="20"/>
              </w:rPr>
            </w:pPr>
            <w:r w:rsidRPr="00955895">
              <w:rPr>
                <w:rFonts w:cstheme="majorHAnsi"/>
                <w:sz w:val="20"/>
                <w:szCs w:val="20"/>
              </w:rPr>
              <w:t xml:space="preserve">Prize(s) must be claimed </w:t>
            </w:r>
            <w:r w:rsidR="00EE2F0A" w:rsidRPr="00955895">
              <w:rPr>
                <w:rFonts w:cstheme="majorHAnsi"/>
                <w:sz w:val="20"/>
                <w:szCs w:val="20"/>
              </w:rPr>
              <w:t xml:space="preserve">within three (3) months of the </w:t>
            </w:r>
            <w:r w:rsidR="001F5286" w:rsidRPr="00955895">
              <w:rPr>
                <w:rFonts w:cstheme="majorHAnsi"/>
                <w:sz w:val="20"/>
                <w:szCs w:val="20"/>
              </w:rPr>
              <w:t>Original Draw</w:t>
            </w:r>
            <w:r w:rsidRPr="00955895">
              <w:rPr>
                <w:rFonts w:cstheme="majorHAnsi"/>
                <w:sz w:val="20"/>
                <w:szCs w:val="20"/>
              </w:rPr>
              <w:t xml:space="preserve">. In the event of an unclaimed prize, the prize will be redrawn </w:t>
            </w:r>
            <w:r w:rsidR="0085468A" w:rsidRPr="00955895">
              <w:rPr>
                <w:rFonts w:cstheme="majorHAnsi"/>
                <w:sz w:val="20"/>
                <w:szCs w:val="20"/>
              </w:rPr>
              <w:t xml:space="preserve">on </w:t>
            </w:r>
            <w:r w:rsidR="00B86278">
              <w:rPr>
                <w:rFonts w:cstheme="majorHAnsi"/>
                <w:sz w:val="20"/>
                <w:szCs w:val="20"/>
              </w:rPr>
              <w:t>17</w:t>
            </w:r>
            <w:r w:rsidR="00B86278" w:rsidRPr="00B86278">
              <w:rPr>
                <w:rFonts w:cstheme="majorHAnsi"/>
                <w:sz w:val="20"/>
                <w:szCs w:val="20"/>
                <w:vertAlign w:val="superscript"/>
              </w:rPr>
              <w:t>th</w:t>
            </w:r>
            <w:r w:rsidR="00B86278">
              <w:rPr>
                <w:rFonts w:cstheme="majorHAnsi"/>
                <w:sz w:val="20"/>
                <w:szCs w:val="20"/>
              </w:rPr>
              <w:t xml:space="preserve"> </w:t>
            </w:r>
            <w:r w:rsidR="0084719B" w:rsidRPr="00955895">
              <w:rPr>
                <w:rFonts w:cstheme="majorHAnsi"/>
                <w:sz w:val="20"/>
                <w:szCs w:val="20"/>
              </w:rPr>
              <w:t>December</w:t>
            </w:r>
            <w:r w:rsidR="00E00216" w:rsidRPr="00955895">
              <w:rPr>
                <w:rFonts w:cstheme="majorHAnsi"/>
                <w:sz w:val="20"/>
                <w:szCs w:val="20"/>
              </w:rPr>
              <w:t xml:space="preserve"> 2021 </w:t>
            </w:r>
            <w:r w:rsidRPr="00955895">
              <w:rPr>
                <w:rFonts w:cstheme="majorHAnsi"/>
                <w:sz w:val="20"/>
                <w:szCs w:val="20"/>
              </w:rPr>
              <w:t xml:space="preserve">at 02:30 pm at </w:t>
            </w:r>
            <w:r w:rsidR="004758CE">
              <w:rPr>
                <w:rFonts w:cstheme="majorHAnsi"/>
                <w:sz w:val="20"/>
                <w:szCs w:val="20"/>
              </w:rPr>
              <w:t>Are Media, 54 Park Street, Sydney NSW 2000</w:t>
            </w:r>
            <w:r w:rsidR="00EC04EF" w:rsidRPr="00955895">
              <w:rPr>
                <w:rFonts w:cstheme="majorHAnsi"/>
                <w:sz w:val="20"/>
                <w:szCs w:val="20"/>
              </w:rPr>
              <w:t xml:space="preserve">. </w:t>
            </w:r>
            <w:r w:rsidRPr="00955895">
              <w:rPr>
                <w:rFonts w:cstheme="majorHAnsi"/>
                <w:sz w:val="20"/>
                <w:szCs w:val="20"/>
              </w:rPr>
              <w:t>The winner</w:t>
            </w:r>
            <w:r w:rsidR="00907B50" w:rsidRPr="00955895">
              <w:rPr>
                <w:rFonts w:cstheme="majorHAnsi"/>
                <w:sz w:val="20"/>
                <w:szCs w:val="20"/>
              </w:rPr>
              <w:t>/</w:t>
            </w:r>
            <w:r w:rsidRPr="00955895">
              <w:rPr>
                <w:rFonts w:cstheme="majorHAnsi"/>
                <w:sz w:val="20"/>
                <w:szCs w:val="20"/>
              </w:rPr>
              <w:t xml:space="preserve">s of the redraw will be notified by email and phone within </w:t>
            </w:r>
            <w:r w:rsidR="00EC04EF" w:rsidRPr="00955895">
              <w:rPr>
                <w:rFonts w:cstheme="majorHAnsi"/>
                <w:sz w:val="20"/>
                <w:szCs w:val="20"/>
              </w:rPr>
              <w:t>seven</w:t>
            </w:r>
            <w:r w:rsidRPr="00955895">
              <w:rPr>
                <w:rFonts w:cstheme="majorHAnsi"/>
                <w:sz w:val="20"/>
                <w:szCs w:val="20"/>
              </w:rPr>
              <w:t xml:space="preserve"> </w:t>
            </w:r>
            <w:r w:rsidR="00EC04EF" w:rsidRPr="00955895">
              <w:rPr>
                <w:rFonts w:cstheme="majorHAnsi"/>
                <w:sz w:val="20"/>
                <w:szCs w:val="20"/>
              </w:rPr>
              <w:t>(7</w:t>
            </w:r>
            <w:r w:rsidRPr="00955895">
              <w:rPr>
                <w:rFonts w:cstheme="majorHAnsi"/>
                <w:sz w:val="20"/>
                <w:szCs w:val="20"/>
              </w:rPr>
              <w:t xml:space="preserve">) business days of the redraw. </w:t>
            </w:r>
            <w:r w:rsidR="00524A21" w:rsidRPr="00955895">
              <w:rPr>
                <w:rFonts w:cstheme="majorHAnsi"/>
                <w:sz w:val="20"/>
                <w:szCs w:val="20"/>
              </w:rPr>
              <w:t>Winner/s of p</w:t>
            </w:r>
            <w:r w:rsidR="004B3BAE" w:rsidRPr="00955895">
              <w:rPr>
                <w:rFonts w:cstheme="majorHAnsi"/>
                <w:sz w:val="20"/>
                <w:szCs w:val="20"/>
              </w:rPr>
              <w:t xml:space="preserve">rizes </w:t>
            </w:r>
            <w:r w:rsidR="00621637" w:rsidRPr="00955895">
              <w:rPr>
                <w:rFonts w:cstheme="majorHAnsi"/>
                <w:sz w:val="20"/>
                <w:szCs w:val="20"/>
              </w:rPr>
              <w:t xml:space="preserve">valued at </w:t>
            </w:r>
            <w:r w:rsidR="004B3BAE" w:rsidRPr="00955895">
              <w:rPr>
                <w:rFonts w:cstheme="majorHAnsi"/>
                <w:sz w:val="20"/>
                <w:szCs w:val="20"/>
              </w:rPr>
              <w:t xml:space="preserve">over $250 </w:t>
            </w:r>
            <w:r w:rsidR="003D3EE2" w:rsidRPr="00955895">
              <w:rPr>
                <w:rFonts w:cstheme="majorHAnsi"/>
                <w:sz w:val="20"/>
                <w:szCs w:val="20"/>
              </w:rPr>
              <w:t xml:space="preserve">will be published </w:t>
            </w:r>
            <w:r w:rsidR="00BF2C5B" w:rsidRPr="00955895">
              <w:rPr>
                <w:rFonts w:cstheme="majorHAnsi"/>
                <w:sz w:val="20"/>
                <w:szCs w:val="20"/>
              </w:rPr>
              <w:t xml:space="preserve">on </w:t>
            </w:r>
            <w:hyperlink r:id="rId10">
              <w:r w:rsidR="00EC04EF" w:rsidRPr="00955895">
                <w:rPr>
                  <w:rStyle w:val="Hyperlink"/>
                  <w:rFonts w:cstheme="majorHAnsi"/>
                  <w:sz w:val="20"/>
                  <w:szCs w:val="20"/>
                </w:rPr>
                <w:t>www.prizestolove.com.au/winners</w:t>
              </w:r>
            </w:hyperlink>
            <w:r w:rsidR="00EC04EF" w:rsidRPr="00955895">
              <w:rPr>
                <w:rFonts w:cstheme="majorHAnsi"/>
                <w:sz w:val="20"/>
                <w:szCs w:val="20"/>
              </w:rPr>
              <w:t xml:space="preserve"> for 28 days from </w:t>
            </w:r>
            <w:r w:rsidR="004758CE">
              <w:rPr>
                <w:rFonts w:cstheme="majorHAnsi"/>
                <w:sz w:val="20"/>
                <w:szCs w:val="20"/>
              </w:rPr>
              <w:t>24</w:t>
            </w:r>
            <w:r w:rsidR="00EC04EF" w:rsidRPr="00955895">
              <w:rPr>
                <w:rFonts w:cstheme="majorHAnsi"/>
                <w:sz w:val="20"/>
                <w:szCs w:val="20"/>
                <w:vertAlign w:val="superscript"/>
              </w:rPr>
              <w:t>th</w:t>
            </w:r>
            <w:r w:rsidR="00EC04EF" w:rsidRPr="00955895">
              <w:rPr>
                <w:rFonts w:cstheme="majorHAnsi"/>
                <w:sz w:val="20"/>
                <w:szCs w:val="20"/>
              </w:rPr>
              <w:t xml:space="preserve"> December 2021.</w:t>
            </w:r>
          </w:p>
        </w:tc>
      </w:tr>
      <w:tr w:rsidR="004F4524" w:rsidRPr="00955895" w14:paraId="43EDD242" w14:textId="77777777" w:rsidTr="00284FE3">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501"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955895">
        <w:rPr>
          <w:rFonts w:cstheme="majorHAnsi"/>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955895" w:rsidRDefault="00CC4966">
      <w:pPr>
        <w:numPr>
          <w:ilvl w:val="0"/>
          <w:numId w:val="18"/>
        </w:numPr>
        <w:rPr>
          <w:rFonts w:cstheme="majorHAnsi"/>
          <w:sz w:val="20"/>
          <w:szCs w:val="20"/>
        </w:rPr>
      </w:pPr>
      <w:r w:rsidRPr="00955895">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955895">
        <w:rPr>
          <w:rFonts w:cstheme="majorHAnsi"/>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77777777"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proofErr w:type="spellStart"/>
      <w:r w:rsidRPr="00955895">
        <w:rPr>
          <w:rFonts w:cstheme="majorHAnsi"/>
          <w:sz w:val="20"/>
          <w:szCs w:val="20"/>
        </w:rPr>
        <w:t>wilful</w:t>
      </w:r>
      <w:proofErr w:type="spellEnd"/>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7777777" w:rsidR="00700B1F" w:rsidRPr="00955895" w:rsidRDefault="0085468A" w:rsidP="00700B1F">
      <w:pPr>
        <w:numPr>
          <w:ilvl w:val="0"/>
          <w:numId w:val="18"/>
        </w:numPr>
        <w:rPr>
          <w:rFonts w:cstheme="majorHAnsi"/>
          <w:sz w:val="20"/>
          <w:szCs w:val="20"/>
        </w:rPr>
      </w:pPr>
      <w:proofErr w:type="spellStart"/>
      <w:r w:rsidRPr="00955895">
        <w:rPr>
          <w:rFonts w:cstheme="majorHAnsi"/>
          <w:sz w:val="20"/>
          <w:szCs w:val="20"/>
        </w:rPr>
        <w:t>Authorised</w:t>
      </w:r>
      <w:proofErr w:type="spellEnd"/>
      <w:r w:rsidRPr="00955895">
        <w:rPr>
          <w:rFonts w:cstheme="majorHAnsi"/>
          <w:sz w:val="20"/>
          <w:szCs w:val="20"/>
        </w:rPr>
        <w:t xml:space="preserve"> under permit number: </w:t>
      </w:r>
      <w:r w:rsidR="00541F01" w:rsidRPr="00955895">
        <w:rPr>
          <w:rFonts w:cstheme="majorHAnsi"/>
          <w:sz w:val="20"/>
          <w:szCs w:val="20"/>
        </w:rPr>
        <w:t>NSW: TP/00018</w:t>
      </w:r>
      <w:r w:rsidR="009708B7" w:rsidRPr="00955895">
        <w:rPr>
          <w:rFonts w:cstheme="majorHAnsi"/>
          <w:sz w:val="20"/>
          <w:szCs w:val="20"/>
        </w:rPr>
        <w:t>, ACT</w:t>
      </w:r>
      <w:r w:rsidR="007A24C5" w:rsidRPr="00955895">
        <w:rPr>
          <w:rFonts w:cstheme="majorHAnsi"/>
          <w:sz w:val="20"/>
          <w:szCs w:val="20"/>
        </w:rPr>
        <w:t>:</w:t>
      </w:r>
      <w:r w:rsidR="009708B7" w:rsidRPr="00955895">
        <w:rPr>
          <w:rFonts w:cstheme="majorHAnsi"/>
          <w:sz w:val="20"/>
          <w:szCs w:val="20"/>
        </w:rPr>
        <w:t xml:space="preserve"> TP 21/</w:t>
      </w:r>
      <w:r w:rsidR="004758CE">
        <w:rPr>
          <w:rFonts w:cstheme="majorHAnsi"/>
          <w:sz w:val="20"/>
          <w:szCs w:val="20"/>
        </w:rPr>
        <w:t>xxx</w:t>
      </w:r>
      <w:r w:rsidR="00955895">
        <w:rPr>
          <w:rFonts w:cstheme="majorHAnsi"/>
          <w:sz w:val="20"/>
          <w:szCs w:val="20"/>
        </w:rPr>
        <w:t xml:space="preserve">. </w:t>
      </w:r>
    </w:p>
    <w:sectPr w:rsidR="00700B1F" w:rsidRPr="00955895"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D45" w14:textId="77777777" w:rsidR="001A635F" w:rsidRDefault="0053196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56417"/>
    <w:rsid w:val="0038572A"/>
    <w:rsid w:val="00394BE9"/>
    <w:rsid w:val="003961D7"/>
    <w:rsid w:val="00396790"/>
    <w:rsid w:val="003C77A4"/>
    <w:rsid w:val="003D3EE2"/>
    <w:rsid w:val="003E3293"/>
    <w:rsid w:val="003E5539"/>
    <w:rsid w:val="004063C5"/>
    <w:rsid w:val="00410708"/>
    <w:rsid w:val="00426D66"/>
    <w:rsid w:val="00434865"/>
    <w:rsid w:val="0043799B"/>
    <w:rsid w:val="00446570"/>
    <w:rsid w:val="0045080D"/>
    <w:rsid w:val="004535E9"/>
    <w:rsid w:val="00457C5A"/>
    <w:rsid w:val="00471B96"/>
    <w:rsid w:val="004758CE"/>
    <w:rsid w:val="004876ED"/>
    <w:rsid w:val="004918CE"/>
    <w:rsid w:val="004B3BAE"/>
    <w:rsid w:val="004B3F84"/>
    <w:rsid w:val="004D1BFF"/>
    <w:rsid w:val="004F0510"/>
    <w:rsid w:val="004F0CD0"/>
    <w:rsid w:val="004F4524"/>
    <w:rsid w:val="005161A3"/>
    <w:rsid w:val="00524A21"/>
    <w:rsid w:val="0052545D"/>
    <w:rsid w:val="00531961"/>
    <w:rsid w:val="00536DD2"/>
    <w:rsid w:val="00537E8A"/>
    <w:rsid w:val="00540772"/>
    <w:rsid w:val="00541F01"/>
    <w:rsid w:val="00547B2B"/>
    <w:rsid w:val="00564E36"/>
    <w:rsid w:val="005B2A0F"/>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700B1F"/>
    <w:rsid w:val="00734461"/>
    <w:rsid w:val="00747E9A"/>
    <w:rsid w:val="007670D6"/>
    <w:rsid w:val="00777E45"/>
    <w:rsid w:val="007962B3"/>
    <w:rsid w:val="007A24C5"/>
    <w:rsid w:val="007C55BF"/>
    <w:rsid w:val="007D1F22"/>
    <w:rsid w:val="007D6A1A"/>
    <w:rsid w:val="007E7E19"/>
    <w:rsid w:val="0082039F"/>
    <w:rsid w:val="00830848"/>
    <w:rsid w:val="0084719B"/>
    <w:rsid w:val="0085468A"/>
    <w:rsid w:val="0086098C"/>
    <w:rsid w:val="0086584D"/>
    <w:rsid w:val="00892D32"/>
    <w:rsid w:val="00895717"/>
    <w:rsid w:val="008A571C"/>
    <w:rsid w:val="008B02A3"/>
    <w:rsid w:val="008C63AD"/>
    <w:rsid w:val="00900829"/>
    <w:rsid w:val="00903654"/>
    <w:rsid w:val="00907B50"/>
    <w:rsid w:val="009140A3"/>
    <w:rsid w:val="00932C71"/>
    <w:rsid w:val="00946D6F"/>
    <w:rsid w:val="00955895"/>
    <w:rsid w:val="009616B7"/>
    <w:rsid w:val="009708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86278"/>
    <w:rsid w:val="00BB3D17"/>
    <w:rsid w:val="00BC1625"/>
    <w:rsid w:val="00BD522D"/>
    <w:rsid w:val="00BF2C5B"/>
    <w:rsid w:val="00BF6867"/>
    <w:rsid w:val="00C1403A"/>
    <w:rsid w:val="00C325E0"/>
    <w:rsid w:val="00C54656"/>
    <w:rsid w:val="00C638BD"/>
    <w:rsid w:val="00C76F88"/>
    <w:rsid w:val="00CB0664"/>
    <w:rsid w:val="00CC4966"/>
    <w:rsid w:val="00CD2C7E"/>
    <w:rsid w:val="00CE1F18"/>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C04EF"/>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idea.com.au/raftersqui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zestolove.com.au/winners"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Burrell, Lee</cp:lastModifiedBy>
  <cp:revision>2</cp:revision>
  <dcterms:created xsi:type="dcterms:W3CDTF">2021-09-02T07:30:00Z</dcterms:created>
  <dcterms:modified xsi:type="dcterms:W3CDTF">2021-09-02T07:30:00Z</dcterms:modified>
</cp:coreProperties>
</file>