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65FDF941" w:rsidR="00DF10B9" w:rsidRPr="00F15744" w:rsidRDefault="00F575CF" w:rsidP="00C638BD">
      <w:pPr>
        <w:pStyle w:val="Heading1"/>
        <w:rPr>
          <w:sz w:val="20"/>
          <w:szCs w:val="20"/>
        </w:rPr>
      </w:pPr>
      <w:r w:rsidRPr="00F15744">
        <w:rPr>
          <w:sz w:val="20"/>
          <w:szCs w:val="20"/>
        </w:rPr>
        <w:t xml:space="preserve">BEAUTYcrew x </w:t>
      </w:r>
      <w:r w:rsidR="00250AAC">
        <w:rPr>
          <w:sz w:val="20"/>
          <w:szCs w:val="20"/>
        </w:rPr>
        <w:t>Glo Skin Beauty</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58C82E75" w:rsidR="00394BE9" w:rsidRPr="00F15744" w:rsidRDefault="00F575CF" w:rsidP="009846A8">
            <w:pPr>
              <w:rPr>
                <w:sz w:val="20"/>
                <w:szCs w:val="20"/>
              </w:rPr>
            </w:pPr>
            <w:r w:rsidRPr="00F15744">
              <w:rPr>
                <w:sz w:val="20"/>
                <w:szCs w:val="20"/>
              </w:rPr>
              <w:t xml:space="preserve">BEAUTYcrew x </w:t>
            </w:r>
            <w:r w:rsidR="00250AAC">
              <w:rPr>
                <w:sz w:val="20"/>
                <w:szCs w:val="20"/>
              </w:rPr>
              <w:t>Glo Skin Beauty</w:t>
            </w:r>
            <w:r w:rsidR="00CF19AE">
              <w:rPr>
                <w:sz w:val="20"/>
                <w:szCs w:val="20"/>
              </w:rPr>
              <w:t xml:space="preserve"> Competition</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F15744">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7536D6FE" w:rsidR="00394BE9" w:rsidRPr="00F15744" w:rsidRDefault="0038572A">
            <w:pPr>
              <w:rPr>
                <w:sz w:val="20"/>
                <w:szCs w:val="20"/>
              </w:rPr>
            </w:pPr>
            <w:r w:rsidRPr="00F15744">
              <w:rPr>
                <w:b/>
                <w:sz w:val="20"/>
                <w:szCs w:val="20"/>
              </w:rPr>
              <w:t xml:space="preserve">Start date: </w:t>
            </w:r>
            <w:r w:rsidR="00250AAC" w:rsidRPr="00250AAC">
              <w:rPr>
                <w:bCs/>
                <w:sz w:val="20"/>
                <w:szCs w:val="20"/>
              </w:rPr>
              <w:t>1</w:t>
            </w:r>
            <w:r w:rsidR="00250AAC" w:rsidRPr="00250AAC">
              <w:rPr>
                <w:bCs/>
                <w:sz w:val="20"/>
                <w:szCs w:val="20"/>
                <w:vertAlign w:val="superscript"/>
              </w:rPr>
              <w:t>st</w:t>
            </w:r>
            <w:r w:rsidR="00250AAC" w:rsidRPr="00250AAC">
              <w:rPr>
                <w:bCs/>
                <w:sz w:val="20"/>
                <w:szCs w:val="20"/>
              </w:rPr>
              <w:t xml:space="preserve"> F</w:t>
            </w:r>
            <w:r w:rsidR="00250AAC">
              <w:rPr>
                <w:bCs/>
                <w:sz w:val="20"/>
                <w:szCs w:val="20"/>
              </w:rPr>
              <w:t>ebruary</w:t>
            </w:r>
            <w:r w:rsidR="007C253B" w:rsidRPr="00F15744">
              <w:rPr>
                <w:sz w:val="20"/>
                <w:szCs w:val="20"/>
              </w:rPr>
              <w:t xml:space="preserve"> </w:t>
            </w:r>
            <w:r w:rsidR="003E5539" w:rsidRPr="00F15744">
              <w:rPr>
                <w:sz w:val="20"/>
                <w:szCs w:val="20"/>
              </w:rPr>
              <w:t>202</w:t>
            </w:r>
            <w:r w:rsidR="00250AAC">
              <w:rPr>
                <w:sz w:val="20"/>
                <w:szCs w:val="20"/>
              </w:rPr>
              <w:t>2</w:t>
            </w:r>
            <w:r w:rsidR="003E5539" w:rsidRPr="00F15744">
              <w:rPr>
                <w:sz w:val="20"/>
                <w:szCs w:val="20"/>
              </w:rPr>
              <w:t xml:space="preserve"> </w:t>
            </w:r>
            <w:r w:rsidRPr="00F15744">
              <w:rPr>
                <w:sz w:val="20"/>
                <w:szCs w:val="20"/>
              </w:rPr>
              <w:t xml:space="preserve">at </w:t>
            </w:r>
            <w:r w:rsidR="00733141">
              <w:rPr>
                <w:sz w:val="20"/>
                <w:szCs w:val="20"/>
              </w:rPr>
              <w:t>00:01</w:t>
            </w:r>
          </w:p>
          <w:p w14:paraId="5B2ED034" w14:textId="31B50711" w:rsidR="00E4463E" w:rsidRPr="00F15744" w:rsidRDefault="0038572A" w:rsidP="00E4463E">
            <w:pPr>
              <w:rPr>
                <w:sz w:val="20"/>
                <w:szCs w:val="20"/>
              </w:rPr>
            </w:pPr>
            <w:r w:rsidRPr="00F15744">
              <w:rPr>
                <w:b/>
                <w:sz w:val="20"/>
                <w:szCs w:val="20"/>
              </w:rPr>
              <w:t xml:space="preserve">End date: </w:t>
            </w:r>
            <w:r w:rsidR="00250AAC">
              <w:rPr>
                <w:sz w:val="20"/>
                <w:szCs w:val="20"/>
              </w:rPr>
              <w:t>28</w:t>
            </w:r>
            <w:r w:rsidR="00250AAC" w:rsidRPr="00250AAC">
              <w:rPr>
                <w:sz w:val="20"/>
                <w:szCs w:val="20"/>
                <w:vertAlign w:val="superscript"/>
              </w:rPr>
              <w:t>th</w:t>
            </w:r>
            <w:r w:rsidR="00250AAC">
              <w:rPr>
                <w:sz w:val="20"/>
                <w:szCs w:val="20"/>
              </w:rPr>
              <w:t xml:space="preserve"> February</w:t>
            </w:r>
            <w:r w:rsidR="00F575CF" w:rsidRPr="00F15744">
              <w:rPr>
                <w:sz w:val="20"/>
                <w:szCs w:val="20"/>
              </w:rPr>
              <w:t xml:space="preserve"> 202</w:t>
            </w:r>
            <w:r w:rsidR="00250AAC">
              <w:rPr>
                <w:sz w:val="20"/>
                <w:szCs w:val="20"/>
              </w:rPr>
              <w:t>2</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35A4AD01" w:rsidR="00394BE9" w:rsidRPr="00F15744" w:rsidRDefault="0038572A">
            <w:pPr>
              <w:rPr>
                <w:sz w:val="20"/>
                <w:szCs w:val="20"/>
              </w:rPr>
            </w:pPr>
            <w:r w:rsidRPr="00F15744">
              <w:rPr>
                <w:sz w:val="20"/>
                <w:szCs w:val="20"/>
              </w:rPr>
              <w:t>Entry is only open to Australian residents</w:t>
            </w:r>
            <w:r w:rsidR="00250AAC">
              <w:rPr>
                <w:sz w:val="20"/>
                <w:szCs w:val="20"/>
              </w:rPr>
              <w:t xml:space="preserve"> who sign up to be a BEAUTYcrew members in February 2022</w:t>
            </w:r>
            <w:r w:rsidRPr="00F15744">
              <w:rPr>
                <w:sz w:val="20"/>
                <w:szCs w:val="20"/>
              </w:rPr>
              <w:t>. Entrants under the age of 18 must have parent or legal guardian approval to enter.</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77777777"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501" w:type="dxa"/>
            <w:shd w:val="clear" w:color="auto" w:fill="auto"/>
          </w:tcPr>
          <w:p w14:paraId="7667DC41" w14:textId="5F2258C7" w:rsidR="003D3EE2" w:rsidRDefault="00733141" w:rsidP="00F15744">
            <w:hyperlink r:id="rId8" w:history="1">
              <w:r w:rsidR="00250AAC" w:rsidRPr="00DC6C8A">
                <w:rPr>
                  <w:rStyle w:val="Hyperlink"/>
                </w:rPr>
                <w:t>www.beautycrew.com.au/glo-skin</w:t>
              </w:r>
            </w:hyperlink>
          </w:p>
          <w:p w14:paraId="0D2B5D3A" w14:textId="21C3FA59" w:rsidR="00EC1350" w:rsidRPr="00F15744" w:rsidRDefault="00EC1350" w:rsidP="00F15744">
            <w:pPr>
              <w:rPr>
                <w:sz w:val="20"/>
                <w:szCs w:val="20"/>
              </w:rPr>
            </w:pPr>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57FD11E8" w:rsidR="00394BE9" w:rsidRPr="00F15744" w:rsidRDefault="00F575CF" w:rsidP="00F15744">
            <w:pPr>
              <w:rPr>
                <w:sz w:val="20"/>
                <w:szCs w:val="20"/>
              </w:rPr>
            </w:pPr>
            <w:r w:rsidRPr="00F15744">
              <w:rPr>
                <w:sz w:val="20"/>
                <w:szCs w:val="20"/>
              </w:rPr>
              <w:t xml:space="preserve">Entrant must sign up to BEAUTYcrew during the month of </w:t>
            </w:r>
            <w:r w:rsidR="00693551">
              <w:rPr>
                <w:sz w:val="20"/>
                <w:szCs w:val="20"/>
              </w:rPr>
              <w:t>February</w:t>
            </w:r>
            <w:r w:rsidRPr="00F15744">
              <w:rPr>
                <w:sz w:val="20"/>
                <w:szCs w:val="20"/>
              </w:rPr>
              <w:t xml:space="preserve"> and complete the form embedded on the competition page</w:t>
            </w:r>
            <w:r w:rsidR="0038572A" w:rsidRPr="00F15744">
              <w:rPr>
                <w:sz w:val="20"/>
                <w:szCs w:val="20"/>
              </w:rPr>
              <w:t>.</w:t>
            </w:r>
            <w:r w:rsidR="00541F01" w:rsidRPr="00F15744">
              <w:rPr>
                <w:sz w:val="20"/>
                <w:szCs w:val="20"/>
              </w:rPr>
              <w:t xml:space="preserve"> Entrants </w:t>
            </w:r>
            <w:r w:rsidRPr="00F15744">
              <w:rPr>
                <w:sz w:val="20"/>
                <w:szCs w:val="20"/>
              </w:rPr>
              <w:t>can only enter once during the promotional period</w:t>
            </w:r>
            <w:r w:rsidR="00541F01" w:rsidRPr="00F15744">
              <w:rPr>
                <w:sz w:val="20"/>
                <w:szCs w:val="20"/>
              </w:rPr>
              <w:t>.</w:t>
            </w:r>
            <w:r w:rsidR="0038572A" w:rsidRPr="00F15744">
              <w:rPr>
                <w:sz w:val="20"/>
                <w:szCs w:val="20"/>
              </w:rPr>
              <w:t xml:space="preserve"> </w:t>
            </w:r>
          </w:p>
        </w:tc>
      </w:tr>
      <w:tr w:rsidR="00394BE9" w:rsidRPr="00F15744" w14:paraId="09D2AE41" w14:textId="77777777" w:rsidTr="00F15744">
        <w:tc>
          <w:tcPr>
            <w:tcW w:w="1253" w:type="dxa"/>
          </w:tcPr>
          <w:p w14:paraId="525AD27D" w14:textId="77777777" w:rsidR="00394BE9" w:rsidRPr="00AA7156" w:rsidRDefault="0038572A">
            <w:pPr>
              <w:rPr>
                <w:sz w:val="20"/>
                <w:szCs w:val="20"/>
              </w:rPr>
            </w:pPr>
            <w:r w:rsidRPr="00AA7156">
              <w:rPr>
                <w:b/>
                <w:sz w:val="20"/>
                <w:szCs w:val="20"/>
              </w:rPr>
              <w:t xml:space="preserve">Total Prize Pool: </w:t>
            </w:r>
          </w:p>
        </w:tc>
        <w:tc>
          <w:tcPr>
            <w:tcW w:w="9501" w:type="dxa"/>
            <w:shd w:val="clear" w:color="auto" w:fill="auto"/>
          </w:tcPr>
          <w:p w14:paraId="0149DDE8" w14:textId="5614132D" w:rsidR="00394BE9" w:rsidRPr="00AA7156" w:rsidRDefault="0038572A" w:rsidP="00F15744">
            <w:pPr>
              <w:rPr>
                <w:b/>
                <w:i/>
                <w:sz w:val="20"/>
                <w:szCs w:val="20"/>
              </w:rPr>
            </w:pPr>
            <w:r w:rsidRPr="00AA7156">
              <w:rPr>
                <w:sz w:val="20"/>
                <w:szCs w:val="20"/>
              </w:rPr>
              <w:t>AUD $</w:t>
            </w:r>
            <w:r w:rsidR="00250AAC">
              <w:rPr>
                <w:sz w:val="20"/>
                <w:szCs w:val="20"/>
              </w:rPr>
              <w:t>985.00</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5C6CFE80" w14:textId="6DD1BFFF" w:rsidR="00CF19AE" w:rsidRPr="00CF19AE" w:rsidRDefault="00F575CF" w:rsidP="00CF19AE">
            <w:pPr>
              <w:rPr>
                <w:sz w:val="20"/>
                <w:szCs w:val="20"/>
              </w:rPr>
            </w:pPr>
            <w:r w:rsidRPr="00F15744">
              <w:rPr>
                <w:sz w:val="20"/>
                <w:szCs w:val="20"/>
              </w:rPr>
              <w:t>Five (5</w:t>
            </w:r>
            <w:r w:rsidR="00541F01" w:rsidRPr="00F15744">
              <w:rPr>
                <w:sz w:val="20"/>
                <w:szCs w:val="20"/>
              </w:rPr>
              <w:t>) winner</w:t>
            </w:r>
            <w:r w:rsidRPr="00F15744">
              <w:rPr>
                <w:sz w:val="20"/>
                <w:szCs w:val="20"/>
              </w:rPr>
              <w:t xml:space="preserve">s will receive </w:t>
            </w:r>
            <w:r w:rsidR="00ED41C4">
              <w:rPr>
                <w:sz w:val="20"/>
                <w:szCs w:val="20"/>
              </w:rPr>
              <w:t>a</w:t>
            </w:r>
            <w:r w:rsidR="00250AAC">
              <w:rPr>
                <w:sz w:val="20"/>
                <w:szCs w:val="20"/>
              </w:rPr>
              <w:t xml:space="preserve"> Glo Skin Beauty pack.</w:t>
            </w:r>
          </w:p>
          <w:p w14:paraId="596AFFB3" w14:textId="5C6C5E86" w:rsidR="0085468A" w:rsidRPr="00F15744" w:rsidRDefault="0085468A" w:rsidP="00F15744">
            <w:pPr>
              <w:rPr>
                <w:sz w:val="20"/>
                <w:szCs w:val="20"/>
              </w:rPr>
            </w:pP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72D1EAB5"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02:30 pm</w:t>
            </w:r>
            <w:r w:rsidR="009B1766" w:rsidRPr="00F15744">
              <w:rPr>
                <w:sz w:val="20"/>
                <w:szCs w:val="20"/>
              </w:rPr>
              <w:t xml:space="preserve"> </w:t>
            </w:r>
            <w:r w:rsidRPr="00F15744">
              <w:rPr>
                <w:sz w:val="20"/>
                <w:szCs w:val="20"/>
              </w:rPr>
              <w:t>on</w:t>
            </w:r>
            <w:r w:rsidR="00250AAC">
              <w:rPr>
                <w:sz w:val="20"/>
                <w:szCs w:val="20"/>
              </w:rPr>
              <w:t xml:space="preserve"> 7</w:t>
            </w:r>
            <w:r w:rsidR="00250AAC" w:rsidRPr="00F15744">
              <w:rPr>
                <w:sz w:val="20"/>
                <w:szCs w:val="20"/>
                <w:vertAlign w:val="superscript"/>
              </w:rPr>
              <w:t>th</w:t>
            </w:r>
            <w:r w:rsidR="00250AAC">
              <w:rPr>
                <w:sz w:val="20"/>
                <w:szCs w:val="20"/>
                <w:vertAlign w:val="superscript"/>
              </w:rPr>
              <w:t xml:space="preserve"> </w:t>
            </w:r>
            <w:r w:rsidR="00250AAC" w:rsidRPr="00F15744">
              <w:rPr>
                <w:sz w:val="20"/>
                <w:szCs w:val="20"/>
              </w:rPr>
              <w:t>March</w:t>
            </w:r>
            <w:r w:rsidR="00250AAC">
              <w:rPr>
                <w:sz w:val="20"/>
                <w:szCs w:val="20"/>
              </w:rPr>
              <w:t xml:space="preserve"> </w:t>
            </w:r>
            <w:r w:rsidR="00F575CF" w:rsidRPr="00F15744">
              <w:rPr>
                <w:sz w:val="20"/>
                <w:szCs w:val="20"/>
              </w:rPr>
              <w:t>202</w:t>
            </w:r>
            <w:r w:rsidR="00250AAC">
              <w:rPr>
                <w:sz w:val="20"/>
                <w:szCs w:val="20"/>
              </w:rPr>
              <w:t>2</w:t>
            </w:r>
            <w:r w:rsidRPr="00F15744">
              <w:rPr>
                <w:sz w:val="20"/>
                <w:szCs w:val="20"/>
              </w:rPr>
              <w:t xml:space="preserve"> using computerised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501917B2"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within two (2) business days of the draw.</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70325375"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250AAC">
              <w:rPr>
                <w:sz w:val="20"/>
                <w:szCs w:val="20"/>
              </w:rPr>
              <w:t>7</w:t>
            </w:r>
            <w:r w:rsidR="00F15744" w:rsidRPr="00F15744">
              <w:rPr>
                <w:sz w:val="20"/>
                <w:szCs w:val="20"/>
                <w:vertAlign w:val="superscript"/>
              </w:rPr>
              <w:t>th</w:t>
            </w:r>
            <w:r w:rsidR="00F15744" w:rsidRPr="00F15744">
              <w:rPr>
                <w:sz w:val="20"/>
                <w:szCs w:val="20"/>
              </w:rPr>
              <w:t xml:space="preserve"> </w:t>
            </w:r>
            <w:r w:rsidR="00250AAC">
              <w:rPr>
                <w:sz w:val="20"/>
                <w:szCs w:val="20"/>
              </w:rPr>
              <w:t>June</w:t>
            </w:r>
            <w:r w:rsidR="00F15744" w:rsidRPr="00F15744">
              <w:rPr>
                <w:sz w:val="20"/>
                <w:szCs w:val="20"/>
              </w:rPr>
              <w:t xml:space="preserve"> 202</w:t>
            </w:r>
            <w:r w:rsidR="00452277">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within two (2) business days of the redraw. </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lastRenderedPageBreak/>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133525F1" w14:textId="77777777" w:rsidR="00394BE9" w:rsidRPr="00747E9A" w:rsidRDefault="0038572A">
      <w:pPr>
        <w:numPr>
          <w:ilvl w:val="0"/>
          <w:numId w:val="18"/>
        </w:numPr>
        <w:rPr>
          <w:sz w:val="20"/>
          <w:szCs w:val="20"/>
        </w:rPr>
      </w:pPr>
      <w:r w:rsidRPr="00747E9A">
        <w:rPr>
          <w:sz w:val="20"/>
          <w:szCs w:val="20"/>
        </w:rPr>
        <w:t xml:space="preserve">If for any reason any aspect of this Promotion is not capable of running as planned, including by reason of computer virus, communications network failure, bugs, tampering, unauthorised intervention, fraud, technical failure or any cause beyond </w:t>
      </w:r>
      <w:r w:rsidRPr="00747E9A">
        <w:rPr>
          <w:sz w:val="20"/>
          <w:szCs w:val="20"/>
        </w:rPr>
        <w:lastRenderedPageBreak/>
        <w:t>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wilful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r>
        <w:rPr>
          <w:sz w:val="20"/>
          <w:szCs w:val="20"/>
        </w:rPr>
        <w:t xml:space="preserve">Authorised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393E0F18" w:rsidR="008D41A8" w:rsidRPr="008D41A8" w:rsidRDefault="008D41A8" w:rsidP="008D41A8">
      <w:pPr>
        <w:rPr>
          <w:sz w:val="20"/>
        </w:rPr>
      </w:pPr>
      <w:bookmarkStart w:id="0" w:name="_Hlk78541861"/>
      <w:r w:rsidRPr="008D41A8">
        <w:rPr>
          <w:sz w:val="20"/>
        </w:rPr>
        <w:t>*T&amp;Cs apply, see</w:t>
      </w:r>
      <w:r w:rsidR="00452277">
        <w:rPr>
          <w:sz w:val="20"/>
        </w:rPr>
        <w:t xml:space="preserve"> </w:t>
      </w:r>
      <w:hyperlink r:id="rId9" w:history="1">
        <w:r w:rsidR="00250AAC" w:rsidRPr="00DC6C8A">
          <w:rPr>
            <w:rStyle w:val="Hyperlink"/>
          </w:rPr>
          <w:t>www.aremedia.com.au/competitions</w:t>
        </w:r>
      </w:hyperlink>
      <w:r w:rsidR="00250AAC">
        <w:t xml:space="preserve"> </w:t>
      </w:r>
      <w:r w:rsidRPr="008D41A8">
        <w:rPr>
          <w:sz w:val="20"/>
        </w:rPr>
        <w:t>for full T&amp;Cs. C</w:t>
      </w:r>
      <w:r w:rsidR="00ED41C4">
        <w:rPr>
          <w:sz w:val="20"/>
        </w:rPr>
        <w:t xml:space="preserve">ommences </w:t>
      </w:r>
      <w:r w:rsidR="00250AAC">
        <w:rPr>
          <w:sz w:val="20"/>
        </w:rPr>
        <w:t>10</w:t>
      </w:r>
      <w:r w:rsidR="00ED41C4">
        <w:rPr>
          <w:sz w:val="20"/>
        </w:rPr>
        <w:t xml:space="preserve">am AEST/AEDT on </w:t>
      </w:r>
      <w:r w:rsidR="00250AAC">
        <w:rPr>
          <w:sz w:val="20"/>
        </w:rPr>
        <w:t>1</w:t>
      </w:r>
      <w:r w:rsidR="00250AAC" w:rsidRPr="00250AAC">
        <w:rPr>
          <w:sz w:val="20"/>
          <w:vertAlign w:val="superscript"/>
        </w:rPr>
        <w:t>st</w:t>
      </w:r>
      <w:r w:rsidR="00250AAC">
        <w:rPr>
          <w:sz w:val="20"/>
        </w:rPr>
        <w:t xml:space="preserve"> February</w:t>
      </w:r>
      <w:r w:rsidR="00EC1350">
        <w:rPr>
          <w:sz w:val="20"/>
        </w:rPr>
        <w:t xml:space="preserve"> </w:t>
      </w:r>
      <w:r w:rsidRPr="008D41A8">
        <w:rPr>
          <w:sz w:val="20"/>
        </w:rPr>
        <w:t>202</w:t>
      </w:r>
      <w:r w:rsidR="00250AAC">
        <w:rPr>
          <w:sz w:val="20"/>
        </w:rPr>
        <w:t>2</w:t>
      </w:r>
      <w:r w:rsidRPr="008D41A8">
        <w:rPr>
          <w:sz w:val="20"/>
        </w:rPr>
        <w:t>. E</w:t>
      </w:r>
      <w:r w:rsidR="00ED41C4">
        <w:rPr>
          <w:sz w:val="20"/>
        </w:rPr>
        <w:t>nds 11.59p</w:t>
      </w:r>
      <w:r w:rsidR="003F48A3">
        <w:rPr>
          <w:sz w:val="20"/>
        </w:rPr>
        <w:t xml:space="preserve">m AEST/AEDT </w:t>
      </w:r>
      <w:r w:rsidR="00EC1350">
        <w:rPr>
          <w:sz w:val="20"/>
        </w:rPr>
        <w:t xml:space="preserve">on </w:t>
      </w:r>
      <w:r w:rsidR="00250AAC">
        <w:rPr>
          <w:sz w:val="20"/>
        </w:rPr>
        <w:t>28</w:t>
      </w:r>
      <w:r w:rsidR="00250AAC" w:rsidRPr="00250AAC">
        <w:rPr>
          <w:sz w:val="20"/>
          <w:vertAlign w:val="superscript"/>
        </w:rPr>
        <w:t>th</w:t>
      </w:r>
      <w:r w:rsidR="00250AAC">
        <w:rPr>
          <w:sz w:val="20"/>
        </w:rPr>
        <w:t xml:space="preserve"> February</w:t>
      </w:r>
      <w:r w:rsidR="00EC1350">
        <w:rPr>
          <w:sz w:val="20"/>
        </w:rPr>
        <w:t xml:space="preserve"> </w:t>
      </w:r>
      <w:r w:rsidRPr="008D41A8">
        <w:rPr>
          <w:sz w:val="20"/>
        </w:rPr>
        <w:t>202</w:t>
      </w:r>
      <w:r w:rsidR="00250AAC">
        <w:rPr>
          <w:sz w:val="20"/>
        </w:rPr>
        <w:t>2</w:t>
      </w:r>
      <w:r w:rsidRPr="008D41A8">
        <w:rPr>
          <w:sz w:val="20"/>
        </w:rPr>
        <w:t xml:space="preserve">. Only entrants who sign up to </w:t>
      </w:r>
      <w:hyperlink r:id="rId10" w:history="1">
        <w:r w:rsidRPr="008D41A8">
          <w:rPr>
            <w:rStyle w:val="Hyperlink"/>
            <w:sz w:val="20"/>
          </w:rPr>
          <w:t>www.beautycrew.com.au</w:t>
        </w:r>
      </w:hyperlink>
      <w:r w:rsidR="00ED41C4">
        <w:rPr>
          <w:sz w:val="20"/>
        </w:rPr>
        <w:t xml:space="preserve">  </w:t>
      </w:r>
      <w:r w:rsidR="00AA7156">
        <w:rPr>
          <w:sz w:val="20"/>
        </w:rPr>
        <w:t>between competition dates</w:t>
      </w:r>
      <w:r w:rsidRPr="008D41A8">
        <w:rPr>
          <w:sz w:val="20"/>
        </w:rPr>
        <w:t xml:space="preserve"> are eligible. Drawn at</w:t>
      </w:r>
      <w:r w:rsidR="00ED41C4">
        <w:rPr>
          <w:sz w:val="20"/>
        </w:rPr>
        <w:t xml:space="preserve"> </w:t>
      </w:r>
      <w:r w:rsidRPr="008D41A8">
        <w:rPr>
          <w:sz w:val="20"/>
        </w:rPr>
        <w:t xml:space="preserve">Are Media, 54 Park Street, Sydney, NSW 2000 </w:t>
      </w:r>
      <w:r w:rsidR="00ED41C4">
        <w:rPr>
          <w:sz w:val="20"/>
        </w:rPr>
        <w:t xml:space="preserve">at 11.00am AEST/AEDT on </w:t>
      </w:r>
      <w:r w:rsidR="00250AAC">
        <w:rPr>
          <w:sz w:val="20"/>
        </w:rPr>
        <w:t>7</w:t>
      </w:r>
      <w:r w:rsidR="00EC1350" w:rsidRPr="00EC1350">
        <w:rPr>
          <w:sz w:val="20"/>
          <w:vertAlign w:val="superscript"/>
        </w:rPr>
        <w:t>th</w:t>
      </w:r>
      <w:r w:rsidR="00EC1350">
        <w:rPr>
          <w:sz w:val="20"/>
        </w:rPr>
        <w:t xml:space="preserve"> </w:t>
      </w:r>
      <w:r w:rsidR="00250AAC">
        <w:rPr>
          <w:sz w:val="20"/>
        </w:rPr>
        <w:t>March</w:t>
      </w:r>
      <w:r w:rsidR="00452277">
        <w:rPr>
          <w:sz w:val="20"/>
        </w:rPr>
        <w:t xml:space="preserve"> </w:t>
      </w:r>
      <w:r w:rsidRPr="008D41A8">
        <w:rPr>
          <w:sz w:val="20"/>
        </w:rPr>
        <w:t>202</w:t>
      </w:r>
      <w:r w:rsidR="00250AAC">
        <w:rPr>
          <w:sz w:val="20"/>
        </w:rPr>
        <w:t>2</w:t>
      </w:r>
      <w:r w:rsidRPr="008D41A8">
        <w:rPr>
          <w:sz w:val="20"/>
        </w:rPr>
        <w:t>. Total prize pool:</w:t>
      </w:r>
      <w:r w:rsidR="00250AAC">
        <w:rPr>
          <w:sz w:val="20"/>
        </w:rPr>
        <w:t xml:space="preserve"> x5 Glo Skin Beauty packs</w:t>
      </w:r>
      <w:r w:rsidR="00ED41C4" w:rsidRPr="00AA7156">
        <w:rPr>
          <w:sz w:val="20"/>
        </w:rPr>
        <w:t>. Total prize value is RRP $</w:t>
      </w:r>
      <w:r w:rsidR="00250AAC">
        <w:rPr>
          <w:sz w:val="20"/>
        </w:rPr>
        <w:t>985.00</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733141">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C61F1"/>
    <w:rsid w:val="000C761E"/>
    <w:rsid w:val="000D24EA"/>
    <w:rsid w:val="000E6F1E"/>
    <w:rsid w:val="000F3384"/>
    <w:rsid w:val="00136000"/>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50AAC"/>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93551"/>
    <w:rsid w:val="006B2C98"/>
    <w:rsid w:val="006B629C"/>
    <w:rsid w:val="006C1B09"/>
    <w:rsid w:val="006C5798"/>
    <w:rsid w:val="006E5904"/>
    <w:rsid w:val="00700B1F"/>
    <w:rsid w:val="00733141"/>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92E3E"/>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C1350"/>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ycrew.com.au/glo-ski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utycrew.com.au" TargetMode="External"/><Relationship Id="rId4" Type="http://schemas.openxmlformats.org/officeDocument/2006/relationships/settings" Target="settings.xml"/><Relationship Id="rId9" Type="http://schemas.openxmlformats.org/officeDocument/2006/relationships/hyperlink" Target="http://www.aremedia.com.au/competi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5</cp:revision>
  <dcterms:created xsi:type="dcterms:W3CDTF">2022-01-24T03:17:00Z</dcterms:created>
  <dcterms:modified xsi:type="dcterms:W3CDTF">2022-01-31T05:04:00Z</dcterms:modified>
</cp:coreProperties>
</file>