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49D333DA" w:rsidR="00DF10B9" w:rsidRPr="00955895" w:rsidRDefault="00E117AE" w:rsidP="00C638BD">
      <w:pPr>
        <w:pStyle w:val="Heading1"/>
        <w:rPr>
          <w:rFonts w:cstheme="majorHAnsi"/>
          <w:sz w:val="20"/>
          <w:szCs w:val="20"/>
        </w:rPr>
      </w:pPr>
      <w:r w:rsidRPr="00C4656C">
        <w:rPr>
          <w:rFonts w:cstheme="majorHAnsi"/>
          <w:sz w:val="20"/>
          <w:szCs w:val="20"/>
        </w:rPr>
        <w:t xml:space="preserve">New Idea </w:t>
      </w:r>
      <w:r w:rsidR="00C4656C" w:rsidRPr="00C4656C">
        <w:rPr>
          <w:rFonts w:cstheme="majorHAnsi"/>
          <w:sz w:val="20"/>
          <w:szCs w:val="20"/>
        </w:rPr>
        <w:t>Elizabeth: A Portrait in Parts Competition</w:t>
      </w:r>
      <w:r w:rsidR="00DF10B9" w:rsidRPr="00C4656C">
        <w:rPr>
          <w:rFonts w:cstheme="majorHAnsi"/>
          <w:sz w:val="20"/>
          <w:szCs w:val="20"/>
        </w:rPr>
        <w:t xml:space="preserve"> ("Conditions </w:t>
      </w:r>
      <w:r w:rsidR="00DF10B9" w:rsidRPr="00955895">
        <w:rPr>
          <w:rFonts w:cstheme="majorHAnsi"/>
          <w:sz w:val="20"/>
          <w:szCs w:val="20"/>
        </w:rPr>
        <w:t>of Entry")</w:t>
      </w:r>
    </w:p>
    <w:tbl>
      <w:tblPr>
        <w:tblStyle w:val="TableGrid"/>
        <w:tblW w:w="0" w:type="auto"/>
        <w:tblLook w:val="04A0" w:firstRow="1" w:lastRow="0" w:firstColumn="1" w:lastColumn="0" w:noHBand="0" w:noVBand="1"/>
      </w:tblPr>
      <w:tblGrid>
        <w:gridCol w:w="1253"/>
        <w:gridCol w:w="9275"/>
      </w:tblGrid>
      <w:tr w:rsidR="00394BE9" w:rsidRPr="00955895" w14:paraId="7E2C7AE7" w14:textId="77777777" w:rsidTr="001509CF">
        <w:tc>
          <w:tcPr>
            <w:tcW w:w="10528" w:type="dxa"/>
            <w:gridSpan w:val="2"/>
          </w:tcPr>
          <w:p w14:paraId="0E8778A8" w14:textId="77777777" w:rsidR="00394BE9" w:rsidRPr="00955895" w:rsidRDefault="0038572A">
            <w:pPr>
              <w:jc w:val="center"/>
              <w:rPr>
                <w:rFonts w:cstheme="majorHAnsi"/>
                <w:sz w:val="20"/>
                <w:szCs w:val="20"/>
              </w:rPr>
            </w:pPr>
            <w:r w:rsidRPr="00955895">
              <w:rPr>
                <w:rFonts w:cstheme="majorHAnsi"/>
                <w:b/>
                <w:sz w:val="20"/>
                <w:szCs w:val="20"/>
              </w:rPr>
              <w:t>Schedule</w:t>
            </w:r>
          </w:p>
        </w:tc>
      </w:tr>
      <w:tr w:rsidR="00394BE9" w:rsidRPr="00955895" w14:paraId="5FE6EC5E" w14:textId="77777777" w:rsidTr="001509CF">
        <w:tc>
          <w:tcPr>
            <w:tcW w:w="1253" w:type="dxa"/>
          </w:tcPr>
          <w:p w14:paraId="0B73E0C3" w14:textId="77777777" w:rsidR="00394BE9" w:rsidRPr="00955895" w:rsidRDefault="0038572A">
            <w:pPr>
              <w:rPr>
                <w:rFonts w:cstheme="majorHAnsi"/>
                <w:sz w:val="20"/>
                <w:szCs w:val="20"/>
              </w:rPr>
            </w:pPr>
            <w:r w:rsidRPr="00955895">
              <w:rPr>
                <w:rFonts w:cstheme="majorHAnsi"/>
                <w:b/>
                <w:sz w:val="20"/>
                <w:szCs w:val="20"/>
              </w:rPr>
              <w:t xml:space="preserve">Promotion: </w:t>
            </w:r>
          </w:p>
        </w:tc>
        <w:tc>
          <w:tcPr>
            <w:tcW w:w="9275" w:type="dxa"/>
          </w:tcPr>
          <w:p w14:paraId="77826198" w14:textId="5AFC2808" w:rsidR="00394BE9" w:rsidRPr="00955895" w:rsidRDefault="00C4656C" w:rsidP="006375A4">
            <w:pPr>
              <w:rPr>
                <w:rFonts w:cstheme="majorHAnsi"/>
                <w:sz w:val="20"/>
                <w:szCs w:val="20"/>
              </w:rPr>
            </w:pPr>
            <w:r w:rsidRPr="00C4656C">
              <w:rPr>
                <w:rFonts w:cstheme="majorHAnsi"/>
                <w:sz w:val="20"/>
                <w:szCs w:val="20"/>
              </w:rPr>
              <w:t>New Idea Elizabeth: A Portrait in Parts Competition</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32EDED6B" w:rsidR="00394BE9" w:rsidRPr="00DC30C3" w:rsidRDefault="0038572A">
            <w:pPr>
              <w:rPr>
                <w:rFonts w:cstheme="majorHAnsi"/>
                <w:sz w:val="20"/>
                <w:szCs w:val="20"/>
              </w:rPr>
            </w:pPr>
            <w:r w:rsidRPr="007412CE">
              <w:rPr>
                <w:rFonts w:cstheme="majorHAnsi"/>
                <w:b/>
                <w:sz w:val="20"/>
                <w:szCs w:val="20"/>
              </w:rPr>
              <w:t>Start date</w:t>
            </w:r>
            <w:r w:rsidRPr="00DC30C3">
              <w:rPr>
                <w:rFonts w:cstheme="majorHAnsi"/>
                <w:bCs/>
                <w:sz w:val="20"/>
                <w:szCs w:val="20"/>
              </w:rPr>
              <w:t xml:space="preserve">: </w:t>
            </w:r>
            <w:r w:rsidR="007412CE" w:rsidRPr="00DC30C3">
              <w:rPr>
                <w:rFonts w:cstheme="majorHAnsi"/>
                <w:bCs/>
                <w:sz w:val="20"/>
                <w:szCs w:val="20"/>
              </w:rPr>
              <w:t>31st</w:t>
            </w:r>
            <w:r w:rsidR="00073967" w:rsidRPr="00DC30C3">
              <w:rPr>
                <w:rFonts w:cstheme="majorHAnsi"/>
                <w:bCs/>
                <w:sz w:val="20"/>
                <w:szCs w:val="20"/>
              </w:rPr>
              <w:t xml:space="preserve"> </w:t>
            </w:r>
            <w:r w:rsidR="007412CE" w:rsidRPr="00DC30C3">
              <w:rPr>
                <w:rFonts w:cstheme="majorHAnsi"/>
                <w:bCs/>
                <w:sz w:val="20"/>
                <w:szCs w:val="20"/>
              </w:rPr>
              <w:t>March</w:t>
            </w:r>
            <w:r w:rsidR="003E5539" w:rsidRPr="00DC30C3">
              <w:rPr>
                <w:rFonts w:cstheme="majorHAnsi"/>
                <w:sz w:val="20"/>
                <w:szCs w:val="20"/>
              </w:rPr>
              <w:t xml:space="preserve"> </w:t>
            </w:r>
            <w:r w:rsidR="007412CE" w:rsidRPr="00DC30C3">
              <w:rPr>
                <w:rFonts w:cstheme="majorHAnsi"/>
                <w:sz w:val="20"/>
                <w:szCs w:val="20"/>
              </w:rPr>
              <w:t xml:space="preserve">2022 </w:t>
            </w:r>
            <w:r w:rsidRPr="00DC30C3">
              <w:rPr>
                <w:rFonts w:cstheme="majorHAnsi"/>
                <w:sz w:val="20"/>
                <w:szCs w:val="20"/>
              </w:rPr>
              <w:t xml:space="preserve">at </w:t>
            </w:r>
            <w:r w:rsidR="0085468A" w:rsidRPr="00DC30C3">
              <w:rPr>
                <w:rFonts w:cstheme="majorHAnsi"/>
                <w:sz w:val="20"/>
                <w:szCs w:val="20"/>
              </w:rPr>
              <w:t>00:01</w:t>
            </w:r>
            <w:r w:rsidR="00E00216" w:rsidRPr="00DC30C3">
              <w:rPr>
                <w:rFonts w:cstheme="majorHAnsi"/>
                <w:sz w:val="20"/>
                <w:szCs w:val="20"/>
              </w:rPr>
              <w:t>am</w:t>
            </w:r>
          </w:p>
          <w:p w14:paraId="54DDCB19" w14:textId="485F9A59" w:rsidR="00E4463E" w:rsidRPr="007412CE" w:rsidRDefault="0038572A" w:rsidP="00E4463E">
            <w:pPr>
              <w:rPr>
                <w:rFonts w:cstheme="majorHAnsi"/>
                <w:sz w:val="20"/>
                <w:szCs w:val="20"/>
              </w:rPr>
            </w:pPr>
            <w:r w:rsidRPr="00DC30C3">
              <w:rPr>
                <w:rFonts w:cstheme="majorHAnsi"/>
                <w:b/>
                <w:sz w:val="20"/>
                <w:szCs w:val="20"/>
              </w:rPr>
              <w:t>End date</w:t>
            </w:r>
            <w:r w:rsidRPr="00DC30C3">
              <w:rPr>
                <w:rFonts w:cstheme="majorHAnsi"/>
                <w:bCs/>
                <w:sz w:val="20"/>
                <w:szCs w:val="20"/>
              </w:rPr>
              <w:t xml:space="preserve">: </w:t>
            </w:r>
            <w:r w:rsidR="007412CE" w:rsidRPr="00DC30C3">
              <w:rPr>
                <w:rFonts w:cstheme="majorHAnsi"/>
                <w:bCs/>
                <w:sz w:val="20"/>
                <w:szCs w:val="20"/>
              </w:rPr>
              <w:t>24</w:t>
            </w:r>
            <w:r w:rsidR="007412CE" w:rsidRPr="00DC30C3">
              <w:rPr>
                <w:rFonts w:cstheme="majorHAnsi"/>
                <w:bCs/>
                <w:sz w:val="20"/>
                <w:szCs w:val="20"/>
                <w:vertAlign w:val="superscript"/>
              </w:rPr>
              <w:t>th</w:t>
            </w:r>
            <w:r w:rsidR="007412CE" w:rsidRPr="00DC30C3">
              <w:rPr>
                <w:rFonts w:cstheme="majorHAnsi"/>
                <w:bCs/>
                <w:sz w:val="20"/>
                <w:szCs w:val="20"/>
              </w:rPr>
              <w:t xml:space="preserve"> April 2022</w:t>
            </w:r>
            <w:r w:rsidR="00E00216" w:rsidRPr="00DC30C3">
              <w:rPr>
                <w:rFonts w:cstheme="majorHAnsi"/>
                <w:bCs/>
                <w:sz w:val="20"/>
                <w:szCs w:val="20"/>
              </w:rPr>
              <w:t xml:space="preserve"> at </w:t>
            </w:r>
            <w:r w:rsidR="00E00216" w:rsidRPr="007412CE">
              <w:rPr>
                <w:rFonts w:cstheme="majorHAnsi"/>
                <w:bCs/>
                <w:sz w:val="20"/>
                <w:szCs w:val="20"/>
              </w:rPr>
              <w:t>11.59pm</w:t>
            </w:r>
          </w:p>
          <w:p w14:paraId="5BC56A34" w14:textId="77777777" w:rsidR="001962FD" w:rsidRPr="007412CE" w:rsidRDefault="001962FD">
            <w:pPr>
              <w:rPr>
                <w:rFonts w:cstheme="majorHAnsi"/>
                <w:sz w:val="20"/>
                <w:szCs w:val="20"/>
              </w:rPr>
            </w:pPr>
          </w:p>
          <w:p w14:paraId="3F882ADA" w14:textId="77777777" w:rsidR="001962FD" w:rsidRPr="007412CE" w:rsidRDefault="001962FD">
            <w:pPr>
              <w:rPr>
                <w:rFonts w:cstheme="majorHAnsi"/>
                <w:sz w:val="20"/>
                <w:szCs w:val="20"/>
              </w:rPr>
            </w:pPr>
            <w:r w:rsidRPr="007412CE">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27F7D9FE" w:rsidR="00394BE9" w:rsidRPr="00FC4A40" w:rsidRDefault="0038572A" w:rsidP="008C63AD">
            <w:pPr>
              <w:rPr>
                <w:rFonts w:cstheme="majorHAnsi"/>
                <w:sz w:val="20"/>
                <w:szCs w:val="20"/>
              </w:rPr>
            </w:pPr>
            <w:r w:rsidRPr="00FC4A40">
              <w:rPr>
                <w:rFonts w:cstheme="majorHAnsi"/>
                <w:sz w:val="20"/>
                <w:szCs w:val="20"/>
              </w:rPr>
              <w:t xml:space="preserve">Entry is only open to Australian </w:t>
            </w:r>
            <w:r w:rsidR="004B07ED" w:rsidRPr="00FC4A40">
              <w:rPr>
                <w:rFonts w:cstheme="majorHAnsi"/>
                <w:sz w:val="20"/>
                <w:szCs w:val="20"/>
              </w:rPr>
              <w:t xml:space="preserve">and New Zealand </w:t>
            </w:r>
            <w:r w:rsidRPr="00FC4A40">
              <w:rPr>
                <w:rFonts w:cstheme="majorHAnsi"/>
                <w:sz w:val="20"/>
                <w:szCs w:val="20"/>
              </w:rPr>
              <w:t>residents</w:t>
            </w:r>
            <w:r w:rsidR="008C63AD" w:rsidRPr="00FC4A40">
              <w:rPr>
                <w:rFonts w:cstheme="majorHAnsi"/>
                <w:sz w:val="20"/>
                <w:szCs w:val="20"/>
              </w:rPr>
              <w:t xml:space="preserve"> who </w:t>
            </w:r>
            <w:r w:rsidR="00E117AE" w:rsidRPr="00FC4A40">
              <w:rPr>
                <w:rFonts w:cstheme="majorHAnsi"/>
                <w:sz w:val="20"/>
                <w:szCs w:val="20"/>
              </w:rPr>
              <w:t xml:space="preserve">purchase a copy </w:t>
            </w:r>
            <w:r w:rsidR="00E117AE" w:rsidRPr="00DC30C3">
              <w:rPr>
                <w:rFonts w:cstheme="majorHAnsi"/>
                <w:sz w:val="20"/>
                <w:szCs w:val="20"/>
              </w:rPr>
              <w:t xml:space="preserve">of New Idea </w:t>
            </w:r>
            <w:r w:rsidR="00DC30C3" w:rsidRPr="00DC30C3">
              <w:rPr>
                <w:rFonts w:cstheme="majorHAnsi"/>
                <w:sz w:val="20"/>
                <w:szCs w:val="20"/>
              </w:rPr>
              <w:t>Royals Monthly</w:t>
            </w:r>
            <w:r w:rsidR="00CE1F18" w:rsidRPr="00FC4A40">
              <w:rPr>
                <w:rFonts w:cstheme="majorHAnsi"/>
                <w:sz w:val="20"/>
                <w:szCs w:val="20"/>
              </w:rPr>
              <w:t>.</w:t>
            </w:r>
            <w:r w:rsidR="006E3E40" w:rsidRPr="00FC4A40">
              <w:rPr>
                <w:rFonts w:cstheme="majorHAnsi"/>
                <w:sz w:val="20"/>
                <w:szCs w:val="20"/>
              </w:rPr>
              <w:t xml:space="preserve"> </w:t>
            </w:r>
            <w:r w:rsidRPr="00FC4A40">
              <w:rPr>
                <w:rFonts w:cstheme="majorHAnsi"/>
                <w:sz w:val="20"/>
                <w:szCs w:val="20"/>
              </w:rPr>
              <w:t>Entrants under the age of 18 must have parent or legal guardian approval to enter.</w:t>
            </w:r>
          </w:p>
        </w:tc>
      </w:tr>
      <w:tr w:rsidR="00394BE9" w:rsidRPr="00955895" w14:paraId="083F4677" w14:textId="77777777" w:rsidTr="001509CF">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275" w:type="dxa"/>
          </w:tcPr>
          <w:p w14:paraId="0279730C" w14:textId="650DF446" w:rsidR="00394BE9" w:rsidRPr="00FC4A40" w:rsidRDefault="0038572A">
            <w:pPr>
              <w:rPr>
                <w:rFonts w:cstheme="majorHAnsi"/>
                <w:sz w:val="20"/>
                <w:szCs w:val="20"/>
              </w:rPr>
            </w:pPr>
            <w:r w:rsidRPr="00FC4A40">
              <w:rPr>
                <w:rFonts w:cstheme="majorHAnsi"/>
                <w:sz w:val="20"/>
                <w:szCs w:val="20"/>
              </w:rPr>
              <w:t xml:space="preserve">To enter the Promotion, the entrant must visit </w:t>
            </w:r>
            <w:r w:rsidR="003D3EE2" w:rsidRPr="00FC4A40">
              <w:rPr>
                <w:rFonts w:cstheme="majorHAnsi"/>
                <w:sz w:val="20"/>
                <w:szCs w:val="20"/>
              </w:rPr>
              <w:t>the Competition Website (defined below)</w:t>
            </w:r>
            <w:r w:rsidRPr="00FC4A40">
              <w:rPr>
                <w:rFonts w:cstheme="majorHAnsi"/>
                <w:sz w:val="20"/>
                <w:szCs w:val="20"/>
              </w:rPr>
              <w:t xml:space="preserve">; and fully complete and submit the online entry form with their personal details (first name, last name, email address, phone number and full address) during the Promotional Period. </w:t>
            </w:r>
          </w:p>
        </w:tc>
      </w:tr>
      <w:tr w:rsidR="003D3EE2" w:rsidRPr="00955895" w14:paraId="4C175920" w14:textId="77777777" w:rsidTr="001509CF">
        <w:tc>
          <w:tcPr>
            <w:tcW w:w="1253" w:type="dxa"/>
          </w:tcPr>
          <w:p w14:paraId="7E7EF20F" w14:textId="77777777" w:rsidR="003D3EE2" w:rsidRPr="004B07ED" w:rsidRDefault="003D3EE2">
            <w:pPr>
              <w:rPr>
                <w:rFonts w:cstheme="majorHAnsi"/>
                <w:b/>
                <w:sz w:val="20"/>
                <w:szCs w:val="20"/>
              </w:rPr>
            </w:pPr>
            <w:r w:rsidRPr="004B07ED">
              <w:rPr>
                <w:rFonts w:cstheme="majorHAnsi"/>
                <w:b/>
                <w:sz w:val="20"/>
                <w:szCs w:val="20"/>
              </w:rPr>
              <w:t>Competition Website:</w:t>
            </w:r>
          </w:p>
        </w:tc>
        <w:tc>
          <w:tcPr>
            <w:tcW w:w="9275" w:type="dxa"/>
          </w:tcPr>
          <w:p w14:paraId="67192E6F" w14:textId="3200EA16" w:rsidR="003D3EE2" w:rsidRPr="004B07ED" w:rsidRDefault="00073967" w:rsidP="008C63AD">
            <w:pPr>
              <w:rPr>
                <w:rFonts w:cstheme="majorHAnsi"/>
                <w:sz w:val="20"/>
                <w:szCs w:val="20"/>
              </w:rPr>
            </w:pPr>
            <w:r w:rsidRPr="00371D8A">
              <w:rPr>
                <w:rFonts w:cstheme="majorHAnsi"/>
                <w:sz w:val="20"/>
                <w:szCs w:val="20"/>
              </w:rPr>
              <w:t>Newidea.com.au/</w:t>
            </w:r>
            <w:proofErr w:type="spellStart"/>
            <w:r w:rsidR="00371D8A" w:rsidRPr="00371D8A">
              <w:rPr>
                <w:rFonts w:cstheme="majorHAnsi"/>
                <w:sz w:val="20"/>
                <w:szCs w:val="20"/>
              </w:rPr>
              <w:t>elizabeth</w:t>
            </w:r>
            <w:proofErr w:type="spellEnd"/>
          </w:p>
        </w:tc>
      </w:tr>
      <w:tr w:rsidR="00394BE9" w:rsidRPr="00955895" w14:paraId="7572EFDB" w14:textId="77777777" w:rsidTr="001509CF">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tcPr>
          <w:p w14:paraId="727108FE" w14:textId="77777777" w:rsidR="00394BE9" w:rsidRPr="00955895" w:rsidRDefault="00E00216" w:rsidP="00E00216">
            <w:pPr>
              <w:rPr>
                <w:rFonts w:cstheme="majorHAnsi"/>
                <w:sz w:val="20"/>
                <w:szCs w:val="20"/>
              </w:rPr>
            </w:pPr>
            <w:r w:rsidRPr="00955895">
              <w:rPr>
                <w:rFonts w:cstheme="majorHAnsi"/>
                <w:sz w:val="20"/>
                <w:szCs w:val="20"/>
              </w:rPr>
              <w:t>Entrants only permitted to enter once (1) during the Promotional Period.</w:t>
            </w:r>
          </w:p>
        </w:tc>
      </w:tr>
      <w:tr w:rsidR="00394BE9" w:rsidRPr="00955895" w14:paraId="7CD43E88" w14:textId="77777777" w:rsidTr="001509CF">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tcPr>
          <w:p w14:paraId="29F02550" w14:textId="3626B801" w:rsidR="00394BE9" w:rsidRPr="006F7503" w:rsidRDefault="00E00216" w:rsidP="008C63AD">
            <w:pPr>
              <w:rPr>
                <w:rFonts w:cstheme="majorHAnsi"/>
                <w:b/>
                <w:i/>
                <w:sz w:val="20"/>
                <w:szCs w:val="20"/>
              </w:rPr>
            </w:pPr>
            <w:r w:rsidRPr="00DC0244">
              <w:rPr>
                <w:rFonts w:cstheme="majorHAnsi"/>
                <w:sz w:val="20"/>
                <w:szCs w:val="20"/>
              </w:rPr>
              <w:t xml:space="preserve"> </w:t>
            </w:r>
            <w:r w:rsidR="0038572A" w:rsidRPr="00DC0244">
              <w:rPr>
                <w:rFonts w:cstheme="majorHAnsi"/>
                <w:sz w:val="20"/>
                <w:szCs w:val="20"/>
              </w:rPr>
              <w:t>AUD $</w:t>
            </w:r>
            <w:r w:rsidR="00F60616" w:rsidRPr="00DC0244">
              <w:t xml:space="preserve"> </w:t>
            </w:r>
            <w:r w:rsidR="00DC0244" w:rsidRPr="00DC0244">
              <w:rPr>
                <w:rFonts w:cstheme="majorHAnsi"/>
                <w:sz w:val="20"/>
                <w:szCs w:val="20"/>
              </w:rPr>
              <w:t>50</w:t>
            </w:r>
            <w:r w:rsidR="006F7503" w:rsidRPr="00DC0244">
              <w:rPr>
                <w:rFonts w:cstheme="majorHAnsi"/>
                <w:sz w:val="20"/>
                <w:szCs w:val="20"/>
              </w:rPr>
              <w:t>0.00</w:t>
            </w:r>
          </w:p>
        </w:tc>
      </w:tr>
      <w:tr w:rsidR="0086098C" w:rsidRPr="00955895" w14:paraId="3CB113ED" w14:textId="77777777" w:rsidTr="001509CF">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275" w:type="dxa"/>
          </w:tcPr>
          <w:p w14:paraId="618DD7FC" w14:textId="773ECE99" w:rsidR="00541F01" w:rsidRPr="006F7503" w:rsidRDefault="004C2E7B">
            <w:pPr>
              <w:rPr>
                <w:rFonts w:cstheme="majorHAnsi"/>
                <w:sz w:val="20"/>
                <w:szCs w:val="20"/>
              </w:rPr>
            </w:pPr>
            <w:r>
              <w:rPr>
                <w:rFonts w:cstheme="majorHAnsi"/>
                <w:sz w:val="20"/>
                <w:szCs w:val="20"/>
              </w:rPr>
              <w:t>Ten (10) w</w:t>
            </w:r>
            <w:r w:rsidR="00F60616" w:rsidRPr="006F7503">
              <w:rPr>
                <w:rFonts w:cstheme="majorHAnsi"/>
                <w:sz w:val="20"/>
                <w:szCs w:val="20"/>
              </w:rPr>
              <w:t>i</w:t>
            </w:r>
            <w:r w:rsidR="00541F01" w:rsidRPr="006F7503">
              <w:rPr>
                <w:rFonts w:cstheme="majorHAnsi"/>
                <w:sz w:val="20"/>
                <w:szCs w:val="20"/>
              </w:rPr>
              <w:t>nner</w:t>
            </w:r>
            <w:r w:rsidR="00F60616" w:rsidRPr="006F7503">
              <w:rPr>
                <w:rFonts w:cstheme="majorHAnsi"/>
                <w:sz w:val="20"/>
                <w:szCs w:val="20"/>
              </w:rPr>
              <w:t>s</w:t>
            </w:r>
            <w:r w:rsidR="00541F01" w:rsidRPr="006F7503">
              <w:rPr>
                <w:rFonts w:cstheme="majorHAnsi"/>
                <w:sz w:val="20"/>
                <w:szCs w:val="20"/>
              </w:rPr>
              <w:t xml:space="preserve"> will receive </w:t>
            </w:r>
            <w:r>
              <w:rPr>
                <w:rFonts w:cstheme="majorHAnsi"/>
                <w:sz w:val="20"/>
                <w:szCs w:val="20"/>
              </w:rPr>
              <w:t xml:space="preserve">one (1) of </w:t>
            </w:r>
            <w:r w:rsidR="00541F01" w:rsidRPr="006F7503">
              <w:rPr>
                <w:rFonts w:cstheme="majorHAnsi"/>
                <w:sz w:val="20"/>
                <w:szCs w:val="20"/>
              </w:rPr>
              <w:t>the following:</w:t>
            </w:r>
          </w:p>
          <w:p w14:paraId="39C2B333" w14:textId="06C7BD60" w:rsidR="00F60616" w:rsidRPr="004C2E7B" w:rsidRDefault="00F60616" w:rsidP="00F60616">
            <w:pPr>
              <w:pStyle w:val="ListParagraph"/>
              <w:numPr>
                <w:ilvl w:val="0"/>
                <w:numId w:val="20"/>
              </w:numPr>
              <w:rPr>
                <w:rFonts w:cstheme="majorHAnsi"/>
                <w:sz w:val="20"/>
                <w:szCs w:val="20"/>
              </w:rPr>
            </w:pPr>
            <w:r w:rsidRPr="004C2E7B">
              <w:rPr>
                <w:rFonts w:cstheme="majorHAnsi"/>
                <w:sz w:val="20"/>
                <w:szCs w:val="20"/>
              </w:rPr>
              <w:t>1 x $</w:t>
            </w:r>
            <w:r w:rsidR="00DC0244" w:rsidRPr="004C2E7B">
              <w:rPr>
                <w:rFonts w:cstheme="majorHAnsi"/>
                <w:sz w:val="20"/>
                <w:szCs w:val="20"/>
              </w:rPr>
              <w:t>5</w:t>
            </w:r>
            <w:r w:rsidR="00FC4A40" w:rsidRPr="004C2E7B">
              <w:rPr>
                <w:rFonts w:cstheme="majorHAnsi"/>
                <w:sz w:val="20"/>
                <w:szCs w:val="20"/>
              </w:rPr>
              <w:t>0</w:t>
            </w:r>
            <w:r w:rsidRPr="004C2E7B">
              <w:rPr>
                <w:rFonts w:cstheme="majorHAnsi"/>
                <w:sz w:val="20"/>
                <w:szCs w:val="20"/>
              </w:rPr>
              <w:t xml:space="preserve"> </w:t>
            </w:r>
            <w:r w:rsidR="004C2E7B" w:rsidRPr="004C2E7B">
              <w:rPr>
                <w:rFonts w:cstheme="majorHAnsi"/>
                <w:sz w:val="20"/>
                <w:szCs w:val="20"/>
              </w:rPr>
              <w:t>Gift Card</w:t>
            </w:r>
          </w:p>
          <w:p w14:paraId="19A3D1B7" w14:textId="12E133B6" w:rsidR="00073967" w:rsidRPr="006F7503" w:rsidRDefault="00073967" w:rsidP="006F7503">
            <w:pPr>
              <w:ind w:left="360"/>
              <w:rPr>
                <w:rFonts w:cstheme="majorHAnsi"/>
                <w:sz w:val="20"/>
                <w:szCs w:val="20"/>
              </w:rPr>
            </w:pPr>
          </w:p>
        </w:tc>
      </w:tr>
      <w:tr w:rsidR="00CF191E" w:rsidRPr="00955895" w14:paraId="62AA72C6" w14:textId="77777777" w:rsidTr="001509CF">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275" w:type="dxa"/>
          </w:tcPr>
          <w:p w14:paraId="346A0765" w14:textId="24A4EF86" w:rsidR="006B2C98" w:rsidRPr="004B07ED" w:rsidRDefault="001A7B21" w:rsidP="004B07ED">
            <w:pPr>
              <w:rPr>
                <w:rFonts w:cstheme="majorHAnsi"/>
                <w:color w:val="FF0000"/>
                <w:sz w:val="20"/>
                <w:szCs w:val="20"/>
              </w:rPr>
            </w:pPr>
            <w:r w:rsidRPr="004B07ED">
              <w:rPr>
                <w:rFonts w:cstheme="majorHAnsi"/>
                <w:sz w:val="20"/>
                <w:szCs w:val="20"/>
              </w:rPr>
              <w:t xml:space="preserve">The draw will take place at </w:t>
            </w:r>
            <w:r w:rsidR="00B86278" w:rsidRPr="004B07ED">
              <w:rPr>
                <w:rFonts w:cstheme="majorHAnsi"/>
                <w:sz w:val="20"/>
                <w:szCs w:val="20"/>
              </w:rPr>
              <w:t xml:space="preserve">Are Media, 54 Park Street, </w:t>
            </w:r>
            <w:r w:rsidR="00B86278" w:rsidRPr="00B97BB5">
              <w:rPr>
                <w:rFonts w:cstheme="majorHAnsi"/>
                <w:sz w:val="20"/>
                <w:szCs w:val="20"/>
              </w:rPr>
              <w:t>Sydney NSW 2000</w:t>
            </w:r>
            <w:r w:rsidRPr="00B97BB5">
              <w:rPr>
                <w:rFonts w:cstheme="majorHAnsi"/>
                <w:sz w:val="20"/>
                <w:szCs w:val="20"/>
              </w:rPr>
              <w:t xml:space="preserve"> at 0</w:t>
            </w:r>
            <w:r w:rsidR="00B97BB5" w:rsidRPr="00B97BB5">
              <w:rPr>
                <w:rFonts w:cstheme="majorHAnsi"/>
                <w:sz w:val="20"/>
                <w:szCs w:val="20"/>
              </w:rPr>
              <w:t>9</w:t>
            </w:r>
            <w:r w:rsidRPr="00B97BB5">
              <w:rPr>
                <w:rFonts w:cstheme="majorHAnsi"/>
                <w:sz w:val="20"/>
                <w:szCs w:val="20"/>
              </w:rPr>
              <w:t xml:space="preserve">:30 </w:t>
            </w:r>
            <w:r w:rsidR="0022612A">
              <w:rPr>
                <w:rFonts w:cstheme="majorHAnsi"/>
                <w:sz w:val="20"/>
                <w:szCs w:val="20"/>
              </w:rPr>
              <w:t>a</w:t>
            </w:r>
            <w:r w:rsidRPr="00B97BB5">
              <w:rPr>
                <w:rFonts w:cstheme="majorHAnsi"/>
                <w:sz w:val="20"/>
                <w:szCs w:val="20"/>
              </w:rPr>
              <w:t>m</w:t>
            </w:r>
            <w:r w:rsidR="009B1766" w:rsidRPr="00B97BB5">
              <w:rPr>
                <w:rFonts w:cstheme="majorHAnsi"/>
                <w:sz w:val="20"/>
                <w:szCs w:val="20"/>
              </w:rPr>
              <w:t xml:space="preserve"> </w:t>
            </w:r>
            <w:r w:rsidRPr="00DC30C3">
              <w:rPr>
                <w:rFonts w:cstheme="majorHAnsi"/>
                <w:sz w:val="20"/>
                <w:szCs w:val="20"/>
              </w:rPr>
              <w:t xml:space="preserve">on </w:t>
            </w:r>
            <w:r w:rsidR="00660C0F" w:rsidRPr="00DC30C3">
              <w:rPr>
                <w:rFonts w:cstheme="majorHAnsi"/>
                <w:sz w:val="20"/>
                <w:szCs w:val="20"/>
              </w:rPr>
              <w:t>26</w:t>
            </w:r>
            <w:r w:rsidR="00C86055" w:rsidRPr="00DC30C3">
              <w:rPr>
                <w:rFonts w:cstheme="majorHAnsi"/>
                <w:sz w:val="20"/>
                <w:szCs w:val="20"/>
                <w:vertAlign w:val="superscript"/>
              </w:rPr>
              <w:t>th</w:t>
            </w:r>
            <w:r w:rsidR="00C86055" w:rsidRPr="00DC30C3">
              <w:rPr>
                <w:rFonts w:cstheme="majorHAnsi"/>
                <w:sz w:val="20"/>
                <w:szCs w:val="20"/>
              </w:rPr>
              <w:t xml:space="preserve"> </w:t>
            </w:r>
            <w:r w:rsidR="00660C0F" w:rsidRPr="00DC30C3">
              <w:rPr>
                <w:rFonts w:cstheme="majorHAnsi"/>
                <w:sz w:val="20"/>
                <w:szCs w:val="20"/>
              </w:rPr>
              <w:t>April</w:t>
            </w:r>
            <w:r w:rsidR="00C86055" w:rsidRPr="00DC30C3">
              <w:rPr>
                <w:rFonts w:cstheme="majorHAnsi"/>
                <w:sz w:val="20"/>
                <w:szCs w:val="20"/>
              </w:rPr>
              <w:t xml:space="preserve"> 2022</w:t>
            </w:r>
            <w:r w:rsidR="008C63AD" w:rsidRPr="00DC30C3">
              <w:rPr>
                <w:rFonts w:cstheme="majorHAnsi"/>
                <w:sz w:val="20"/>
                <w:szCs w:val="20"/>
              </w:rPr>
              <w:t xml:space="preserve"> </w:t>
            </w:r>
            <w:r w:rsidR="000D24EA" w:rsidRPr="00B97BB5">
              <w:rPr>
                <w:rFonts w:cstheme="majorHAnsi"/>
                <w:sz w:val="20"/>
                <w:szCs w:val="20"/>
              </w:rPr>
              <w:t>(“</w:t>
            </w:r>
            <w:r w:rsidR="000D24EA" w:rsidRPr="004B07ED">
              <w:rPr>
                <w:rFonts w:cstheme="majorHAnsi"/>
                <w:sz w:val="20"/>
                <w:szCs w:val="20"/>
              </w:rPr>
              <w:t>Original Draw”)</w:t>
            </w:r>
            <w:r w:rsidR="005F0C94" w:rsidRPr="004B07ED">
              <w:rPr>
                <w:rFonts w:cstheme="majorHAnsi"/>
                <w:sz w:val="20"/>
                <w:szCs w:val="20"/>
              </w:rPr>
              <w:t>.</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1F860319" w:rsidR="0084719B" w:rsidRPr="00955895" w:rsidRDefault="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8">
              <w:r w:rsidRPr="00955895">
                <w:rPr>
                  <w:rStyle w:val="Hyperlink"/>
                  <w:rFonts w:cstheme="majorHAnsi"/>
                  <w:sz w:val="20"/>
                  <w:szCs w:val="20"/>
                </w:rPr>
                <w:t>www.prizestolove.com.au/winners</w:t>
              </w:r>
            </w:hyperlink>
            <w:r w:rsidRPr="00955895">
              <w:rPr>
                <w:rFonts w:cstheme="majorHAnsi"/>
                <w:sz w:val="20"/>
                <w:szCs w:val="20"/>
              </w:rPr>
              <w:t xml:space="preserve"> for 28 days </w:t>
            </w:r>
            <w:r w:rsidRPr="00C050B9">
              <w:rPr>
                <w:rFonts w:cstheme="majorHAnsi"/>
                <w:sz w:val="20"/>
                <w:szCs w:val="20"/>
              </w:rPr>
              <w:t xml:space="preserve">from </w:t>
            </w:r>
            <w:r w:rsidR="00C34AC8" w:rsidRPr="00DC30C3">
              <w:rPr>
                <w:rFonts w:cstheme="majorHAnsi"/>
                <w:sz w:val="20"/>
                <w:szCs w:val="20"/>
              </w:rPr>
              <w:t>3</w:t>
            </w:r>
            <w:r w:rsidR="00C34AC8" w:rsidRPr="00DC30C3">
              <w:rPr>
                <w:rFonts w:cstheme="majorHAnsi"/>
                <w:sz w:val="20"/>
                <w:szCs w:val="20"/>
                <w:vertAlign w:val="superscript"/>
              </w:rPr>
              <w:t>rd</w:t>
            </w:r>
            <w:r w:rsidR="00C34AC8" w:rsidRPr="00DC30C3">
              <w:rPr>
                <w:rFonts w:cstheme="majorHAnsi"/>
                <w:sz w:val="20"/>
                <w:szCs w:val="20"/>
              </w:rPr>
              <w:t xml:space="preserve"> May</w:t>
            </w:r>
            <w:r w:rsidR="00C050B9" w:rsidRPr="00DC30C3">
              <w:rPr>
                <w:rFonts w:cstheme="majorHAnsi"/>
                <w:sz w:val="20"/>
                <w:szCs w:val="20"/>
              </w:rPr>
              <w:t xml:space="preserve"> 2022.</w:t>
            </w:r>
            <w:r w:rsidRPr="00DC30C3">
              <w:rPr>
                <w:rFonts w:cstheme="majorHAnsi"/>
                <w:sz w:val="20"/>
                <w:szCs w:val="20"/>
              </w:rPr>
              <w:t xml:space="preserve"> </w:t>
            </w:r>
            <w:r w:rsidRPr="00C050B9">
              <w:rPr>
                <w:rFonts w:cstheme="majorHAnsi"/>
                <w:sz w:val="20"/>
                <w:szCs w:val="20"/>
              </w:rPr>
              <w:t xml:space="preserve">The </w:t>
            </w:r>
            <w:r w:rsidRPr="00955895">
              <w:rPr>
                <w:rFonts w:cstheme="majorHAnsi"/>
                <w:sz w:val="20"/>
                <w:szCs w:val="20"/>
              </w:rPr>
              <w:t>winner must take the prize as offered. The prize, or any unused portion of the prize, is not exchangeable and cannot be redeemed as cash. The prize cannot be used in conjunction with any other special offer.</w:t>
            </w:r>
          </w:p>
        </w:tc>
      </w:tr>
      <w:tr w:rsidR="00C8690C" w:rsidRPr="00955895" w14:paraId="2ACD20F7" w14:textId="77777777" w:rsidTr="00C8690C">
        <w:tc>
          <w:tcPr>
            <w:tcW w:w="1253" w:type="dxa"/>
          </w:tcPr>
          <w:p w14:paraId="6B93426A" w14:textId="77777777" w:rsidR="00C8690C" w:rsidRPr="00955895" w:rsidRDefault="00C8690C" w:rsidP="004478CB">
            <w:pPr>
              <w:rPr>
                <w:rFonts w:cstheme="majorHAnsi"/>
                <w:sz w:val="20"/>
                <w:szCs w:val="20"/>
              </w:rPr>
            </w:pPr>
            <w:r w:rsidRPr="00955895">
              <w:rPr>
                <w:rFonts w:cstheme="majorHAnsi"/>
                <w:b/>
                <w:sz w:val="20"/>
                <w:szCs w:val="20"/>
              </w:rPr>
              <w:t>Unclaimed Prizes:</w:t>
            </w:r>
          </w:p>
        </w:tc>
        <w:tc>
          <w:tcPr>
            <w:tcW w:w="9275" w:type="dxa"/>
          </w:tcPr>
          <w:p w14:paraId="0B67DE70" w14:textId="424D032B" w:rsidR="00C8690C" w:rsidRPr="00955895" w:rsidRDefault="00C8690C" w:rsidP="004478CB">
            <w:pPr>
              <w:rPr>
                <w:rFonts w:cstheme="majorHAnsi"/>
                <w:sz w:val="20"/>
                <w:szCs w:val="20"/>
              </w:rPr>
            </w:pPr>
            <w:r w:rsidRPr="00955895">
              <w:rPr>
                <w:rFonts w:cstheme="majorHAnsi"/>
                <w:sz w:val="20"/>
                <w:szCs w:val="20"/>
              </w:rPr>
              <w:t xml:space="preserve">Prize(s) must be claimed within three (3) months of the Original Draw. In the event of an unclaimed prize, the prize will be </w:t>
            </w:r>
            <w:r w:rsidRPr="00C8690C">
              <w:rPr>
                <w:rFonts w:cstheme="majorHAnsi"/>
                <w:sz w:val="20"/>
                <w:szCs w:val="20"/>
              </w:rPr>
              <w:t xml:space="preserve">redrawn </w:t>
            </w:r>
            <w:r w:rsidRPr="00DC30C3">
              <w:rPr>
                <w:rFonts w:cstheme="majorHAnsi"/>
                <w:sz w:val="20"/>
                <w:szCs w:val="20"/>
              </w:rPr>
              <w:t xml:space="preserve">on </w:t>
            </w:r>
            <w:r w:rsidR="002D4DD7" w:rsidRPr="00DC30C3">
              <w:rPr>
                <w:rFonts w:cstheme="majorHAnsi"/>
                <w:sz w:val="20"/>
                <w:szCs w:val="20"/>
              </w:rPr>
              <w:t>19</w:t>
            </w:r>
            <w:r w:rsidR="002D4DD7" w:rsidRPr="00DC30C3">
              <w:rPr>
                <w:rFonts w:cstheme="majorHAnsi"/>
                <w:sz w:val="20"/>
                <w:szCs w:val="20"/>
                <w:vertAlign w:val="superscript"/>
              </w:rPr>
              <w:t>th</w:t>
            </w:r>
            <w:r w:rsidR="002D4DD7" w:rsidRPr="00DC30C3">
              <w:rPr>
                <w:rFonts w:cstheme="majorHAnsi"/>
                <w:sz w:val="20"/>
                <w:szCs w:val="20"/>
              </w:rPr>
              <w:t xml:space="preserve"> July</w:t>
            </w:r>
            <w:r w:rsidRPr="00DC30C3">
              <w:rPr>
                <w:rFonts w:cstheme="majorHAnsi"/>
                <w:sz w:val="20"/>
                <w:szCs w:val="20"/>
              </w:rPr>
              <w:t xml:space="preserve"> 2022 at </w:t>
            </w:r>
            <w:r w:rsidRPr="00C8690C">
              <w:rPr>
                <w:rFonts w:cstheme="majorHAnsi"/>
                <w:sz w:val="20"/>
                <w:szCs w:val="20"/>
              </w:rPr>
              <w:t>0</w:t>
            </w:r>
            <w:r w:rsidR="00513CF5">
              <w:rPr>
                <w:rFonts w:cstheme="majorHAnsi"/>
                <w:sz w:val="20"/>
                <w:szCs w:val="20"/>
              </w:rPr>
              <w:t>9</w:t>
            </w:r>
            <w:r w:rsidRPr="00C8690C">
              <w:rPr>
                <w:rFonts w:cstheme="majorHAnsi"/>
                <w:sz w:val="20"/>
                <w:szCs w:val="20"/>
              </w:rPr>
              <w:t xml:space="preserve">:30 pm at Are Media, 54 Park Street, Sydney NSW 2000. The winner/s of the redraw will be notified by email and phone within seven (7) business days of the redraw. </w:t>
            </w:r>
            <w:r w:rsidRPr="00513CF5">
              <w:rPr>
                <w:rFonts w:cstheme="majorHAnsi"/>
                <w:sz w:val="20"/>
                <w:szCs w:val="20"/>
              </w:rPr>
              <w:t xml:space="preserve">Winner/s of prizes valued at over $250 will be published on </w:t>
            </w:r>
            <w:hyperlink r:id="rId9">
              <w:r w:rsidRPr="00513CF5">
                <w:rPr>
                  <w:rStyle w:val="Hyperlink"/>
                  <w:rFonts w:cstheme="majorHAnsi"/>
                  <w:color w:val="auto"/>
                  <w:sz w:val="20"/>
                  <w:szCs w:val="20"/>
                </w:rPr>
                <w:t>www.prizestolove.com.au/winners</w:t>
              </w:r>
            </w:hyperlink>
            <w:r w:rsidRPr="00513CF5">
              <w:rPr>
                <w:rFonts w:cstheme="majorHAnsi"/>
                <w:sz w:val="20"/>
                <w:szCs w:val="20"/>
              </w:rPr>
              <w:t xml:space="preserve"> for 28 days from </w:t>
            </w:r>
            <w:r w:rsidR="002D4DD7" w:rsidRPr="00DC30C3">
              <w:rPr>
                <w:rFonts w:cstheme="majorHAnsi"/>
                <w:sz w:val="20"/>
                <w:szCs w:val="20"/>
              </w:rPr>
              <w:t>26</w:t>
            </w:r>
            <w:r w:rsidRPr="00DC30C3">
              <w:rPr>
                <w:rFonts w:cstheme="majorHAnsi"/>
                <w:sz w:val="20"/>
                <w:szCs w:val="20"/>
                <w:vertAlign w:val="superscript"/>
              </w:rPr>
              <w:t>th</w:t>
            </w:r>
            <w:r w:rsidRPr="00DC30C3">
              <w:rPr>
                <w:rFonts w:cstheme="majorHAnsi"/>
                <w:sz w:val="20"/>
                <w:szCs w:val="20"/>
              </w:rPr>
              <w:t xml:space="preserve"> </w:t>
            </w:r>
            <w:r w:rsidR="002D4DD7" w:rsidRPr="00DC30C3">
              <w:rPr>
                <w:rFonts w:cstheme="majorHAnsi"/>
                <w:sz w:val="20"/>
                <w:szCs w:val="20"/>
              </w:rPr>
              <w:t>July</w:t>
            </w:r>
            <w:r w:rsidRPr="00DC30C3">
              <w:rPr>
                <w:rFonts w:cstheme="majorHAnsi"/>
                <w:sz w:val="20"/>
                <w:szCs w:val="20"/>
              </w:rPr>
              <w:t xml:space="preserve"> 2022.</w:t>
            </w:r>
          </w:p>
        </w:tc>
      </w:tr>
      <w:tr w:rsidR="004F4524" w:rsidRPr="00955895" w14:paraId="43EDD242" w14:textId="77777777" w:rsidTr="001509CF">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275" w:type="dxa"/>
          </w:tcPr>
          <w:p w14:paraId="1303A451" w14:textId="77777777" w:rsidR="004F4524" w:rsidRPr="00955895" w:rsidRDefault="004F4524" w:rsidP="004F4524">
            <w:pPr>
              <w:pStyle w:val="ListParagraph"/>
              <w:numPr>
                <w:ilvl w:val="0"/>
                <w:numId w:val="19"/>
              </w:numPr>
              <w:rPr>
                <w:rFonts w:cstheme="majorHAnsi"/>
                <w:sz w:val="20"/>
                <w:szCs w:val="20"/>
              </w:rPr>
            </w:pPr>
            <w:r w:rsidRPr="00955895">
              <w:rPr>
                <w:rFonts w:cstheme="majorHAnsi"/>
                <w:sz w:val="20"/>
                <w:szCs w:val="20"/>
              </w:rPr>
              <w:t>No part of a prize is exchangeable, redeemable for any other prize or transferable.</w:t>
            </w:r>
          </w:p>
          <w:p w14:paraId="0DC379BE"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Promoter is not responsible or liable for any delay or failure in delivery of the prize by a third party or for any damaged caused to the prize during delivery.</w:t>
            </w:r>
          </w:p>
          <w:p w14:paraId="1F2217FC"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prize does not include any ancillary costs associated with redeeming the prize</w:t>
            </w:r>
            <w:r w:rsidR="00690A2B" w:rsidRPr="00955895">
              <w:rPr>
                <w:rFonts w:cstheme="majorHAnsi"/>
                <w:color w:val="222222"/>
                <w:sz w:val="20"/>
                <w:szCs w:val="20"/>
              </w:rPr>
              <w:t xml:space="preserve"> or the set-up costs of the prize</w:t>
            </w:r>
            <w:r w:rsidRPr="00955895">
              <w:rPr>
                <w:rFonts w:cstheme="majorHAnsi"/>
                <w:color w:val="222222"/>
                <w:sz w:val="20"/>
                <w:szCs w:val="20"/>
              </w:rPr>
              <w:t>, which are the responsibility of the winner.</w:t>
            </w:r>
          </w:p>
          <w:p w14:paraId="79FEED98" w14:textId="77777777" w:rsidR="004F4524" w:rsidRPr="00955895" w:rsidRDefault="004F4524" w:rsidP="0085468A">
            <w:pPr>
              <w:pStyle w:val="ListParagraph"/>
              <w:numPr>
                <w:ilvl w:val="0"/>
                <w:numId w:val="19"/>
              </w:numPr>
              <w:rPr>
                <w:rFonts w:cstheme="majorHAnsi"/>
                <w:sz w:val="20"/>
                <w:szCs w:val="20"/>
              </w:rPr>
            </w:pPr>
            <w:r w:rsidRPr="00955895">
              <w:rPr>
                <w:rFonts w:cstheme="majorHAnsi"/>
                <w:color w:val="222222"/>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955895">
        <w:rPr>
          <w:rFonts w:cstheme="majorHAnsi"/>
          <w:sz w:val="20"/>
          <w:szCs w:val="20"/>
        </w:rPr>
        <w:t>capitalised</w:t>
      </w:r>
      <w:proofErr w:type="spellEnd"/>
      <w:r w:rsidRPr="00955895">
        <w:rPr>
          <w:rFonts w:cstheme="majorHAnsi"/>
          <w:sz w:val="20"/>
          <w:szCs w:val="20"/>
        </w:rPr>
        <w:t xml:space="preserve">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w:t>
      </w:r>
      <w:r w:rsidRPr="00955895">
        <w:rPr>
          <w:rFonts w:cstheme="majorHAnsi"/>
          <w:sz w:val="20"/>
          <w:szCs w:val="20"/>
        </w:rPr>
        <w:lastRenderedPageBreak/>
        <w:t xml:space="preserve">spouse, child or </w:t>
      </w:r>
      <w:proofErr w:type="gramStart"/>
      <w:r w:rsidRPr="00955895">
        <w:rPr>
          <w:rFonts w:cstheme="majorHAnsi"/>
          <w:sz w:val="20"/>
          <w:szCs w:val="20"/>
        </w:rPr>
        <w:t>step-child</w:t>
      </w:r>
      <w:proofErr w:type="gramEnd"/>
      <w:r w:rsidRPr="00955895">
        <w:rPr>
          <w:rFonts w:cstheme="majorHAnsi"/>
          <w:sz w:val="20"/>
          <w:szCs w:val="20"/>
        </w:rPr>
        <w:t xml:space="preserve">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4B07ED" w:rsidRDefault="00CC4966">
      <w:pPr>
        <w:numPr>
          <w:ilvl w:val="0"/>
          <w:numId w:val="18"/>
        </w:numPr>
        <w:rPr>
          <w:rFonts w:cstheme="majorHAnsi"/>
          <w:sz w:val="20"/>
          <w:szCs w:val="20"/>
        </w:rPr>
      </w:pPr>
      <w:r w:rsidRPr="004B07ED">
        <w:rPr>
          <w:rFonts w:cstheme="majorHAnsi"/>
          <w:sz w:val="20"/>
          <w:szCs w:val="20"/>
        </w:rPr>
        <w:t>The draw conductor may draw additional reserve entries in case an invalid entry or entrant is drawn.</w:t>
      </w:r>
    </w:p>
    <w:p w14:paraId="1902ED71" w14:textId="77777777"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on the following business day. The Promoter will ensure each draw is open for public scrutiny and anyone may witness the draw on request. The winner of a drawn prize is determined by chance</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 xml:space="preserve">or does not take or claim a prize by the time specified by the Promoter, or is unavailable, they forfeit the </w:t>
      </w:r>
      <w:proofErr w:type="gramStart"/>
      <w:r w:rsidRPr="00955895">
        <w:rPr>
          <w:rFonts w:cstheme="majorHAnsi"/>
          <w:sz w:val="20"/>
          <w:szCs w:val="20"/>
        </w:rPr>
        <w:t>prize</w:t>
      </w:r>
      <w:proofErr w:type="gramEnd"/>
      <w:r w:rsidRPr="00955895">
        <w:rPr>
          <w:rFonts w:cstheme="majorHAnsi"/>
          <w:sz w:val="20"/>
          <w:szCs w:val="20"/>
        </w:rPr>
        <w:t xml:space="preserv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w:t>
      </w:r>
      <w:proofErr w:type="spellStart"/>
      <w:r w:rsidRPr="00955895">
        <w:rPr>
          <w:rFonts w:cstheme="majorHAnsi"/>
          <w:sz w:val="20"/>
          <w:szCs w:val="20"/>
        </w:rPr>
        <w:t>Cth</w:t>
      </w:r>
      <w:proofErr w:type="spellEnd"/>
      <w:r w:rsidRPr="00955895">
        <w:rPr>
          <w:rFonts w:cstheme="majorHAnsi"/>
          <w:sz w:val="20"/>
          <w:szCs w:val="20"/>
        </w:rPr>
        <w:t>) and its privacy policy which is located at http://www.</w:t>
      </w:r>
      <w:r w:rsidR="00541F01" w:rsidRPr="00955895">
        <w:rPr>
          <w:rFonts w:cstheme="majorHAnsi"/>
          <w:sz w:val="20"/>
          <w:szCs w:val="20"/>
        </w:rPr>
        <w:t>are</w:t>
      </w:r>
      <w:r w:rsidRPr="00955895">
        <w:rPr>
          <w:rFonts w:cstheme="majorHAnsi"/>
          <w:sz w:val="20"/>
          <w:szCs w:val="20"/>
        </w:rPr>
        <w:t xml:space="preserve">media.com.au/privacy/. The Promoter's privacy policy contains information about how the entrant may access, </w:t>
      </w:r>
      <w:proofErr w:type="gramStart"/>
      <w:r w:rsidRPr="00955895">
        <w:rPr>
          <w:rFonts w:cstheme="majorHAnsi"/>
          <w:sz w:val="20"/>
          <w:szCs w:val="20"/>
        </w:rPr>
        <w:t>update</w:t>
      </w:r>
      <w:proofErr w:type="gramEnd"/>
      <w:r w:rsidRPr="00955895">
        <w:rPr>
          <w:rFonts w:cstheme="majorHAnsi"/>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a prize is provided to the Promoter by a third party, the prize is subject to the terms and conditions of the </w:t>
      </w:r>
      <w:proofErr w:type="gramStart"/>
      <w:r w:rsidRPr="00955895">
        <w:rPr>
          <w:rFonts w:cstheme="majorHAnsi"/>
          <w:sz w:val="20"/>
          <w:szCs w:val="20"/>
        </w:rPr>
        <w:t>third party</w:t>
      </w:r>
      <w:proofErr w:type="gramEnd"/>
      <w:r w:rsidRPr="00955895">
        <w:rPr>
          <w:rFonts w:cstheme="majorHAnsi"/>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 xml:space="preserve">Any guarantee or warranty given is in addition to any relevant statutory guarantees and warranties and nothing in these Conditions of Entry restricts, </w:t>
      </w:r>
      <w:proofErr w:type="gramStart"/>
      <w:r w:rsidRPr="00955895">
        <w:rPr>
          <w:rFonts w:cstheme="majorHAnsi"/>
          <w:sz w:val="20"/>
          <w:szCs w:val="20"/>
        </w:rPr>
        <w:t>excludes</w:t>
      </w:r>
      <w:proofErr w:type="gramEnd"/>
      <w:r w:rsidRPr="00955895">
        <w:rPr>
          <w:rFonts w:cstheme="majorHAnsi"/>
          <w:sz w:val="20"/>
          <w:szCs w:val="20"/>
        </w:rPr>
        <w:t xml:space="preserve"> or modifies or purports to restrict, exclude or modify any statutory consumer rights under any applicable law including the Competition and Consumer Act 2010 (</w:t>
      </w:r>
      <w:proofErr w:type="spellStart"/>
      <w:r w:rsidRPr="00955895">
        <w:rPr>
          <w:rFonts w:cstheme="majorHAnsi"/>
          <w:sz w:val="20"/>
          <w:szCs w:val="20"/>
        </w:rPr>
        <w:t>Cth</w:t>
      </w:r>
      <w:proofErr w:type="spellEnd"/>
      <w:r w:rsidRPr="00955895">
        <w:rPr>
          <w:rFonts w:cstheme="majorHAnsi"/>
          <w:sz w:val="20"/>
          <w:szCs w:val="20"/>
        </w:rPr>
        <w:t>).</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for any reason any aspect of this Promotion is not capable of running as planned, including by reason of computer virus, communications network failure, bugs, tampering, </w:t>
      </w:r>
      <w:proofErr w:type="spellStart"/>
      <w:r w:rsidRPr="00955895">
        <w:rPr>
          <w:rFonts w:cstheme="majorHAnsi"/>
          <w:sz w:val="20"/>
          <w:szCs w:val="20"/>
        </w:rPr>
        <w:t>unauthorised</w:t>
      </w:r>
      <w:proofErr w:type="spellEnd"/>
      <w:r w:rsidRPr="00955895">
        <w:rPr>
          <w:rFonts w:cstheme="majorHAnsi"/>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at any time, to validate and check the authenticity of entries and entrant's details (including an entrant's identity, </w:t>
      </w:r>
      <w:proofErr w:type="gramStart"/>
      <w:r w:rsidRPr="00955895">
        <w:rPr>
          <w:rFonts w:cstheme="majorHAnsi"/>
          <w:sz w:val="20"/>
          <w:szCs w:val="20"/>
        </w:rPr>
        <w:t>age</w:t>
      </w:r>
      <w:proofErr w:type="gramEnd"/>
      <w:r w:rsidRPr="00955895">
        <w:rPr>
          <w:rFonts w:cstheme="majorHAnsi"/>
          <w:sz w:val="20"/>
          <w:szCs w:val="20"/>
        </w:rPr>
        <w:t xml:space="preserve"> and place of residence). </w:t>
      </w:r>
      <w:proofErr w:type="gramStart"/>
      <w:r w:rsidRPr="00955895">
        <w:rPr>
          <w:rFonts w:cstheme="majorHAnsi"/>
          <w:sz w:val="20"/>
          <w:szCs w:val="20"/>
        </w:rPr>
        <w:t>In the event that</w:t>
      </w:r>
      <w:proofErr w:type="gramEnd"/>
      <w:r w:rsidRPr="00955895">
        <w:rPr>
          <w:rFonts w:cstheme="majorHAnsi"/>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955895">
        <w:rPr>
          <w:rFonts w:cstheme="majorHAnsi"/>
          <w:sz w:val="20"/>
          <w:szCs w:val="20"/>
        </w:rPr>
        <w:t>incorrect</w:t>
      </w:r>
      <w:proofErr w:type="gramEnd"/>
      <w:r w:rsidRPr="00955895">
        <w:rPr>
          <w:rFonts w:cstheme="majorHAnsi"/>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955895">
        <w:rPr>
          <w:rFonts w:cstheme="majorHAnsi"/>
          <w:sz w:val="20"/>
          <w:szCs w:val="20"/>
        </w:rPr>
        <w:t>third party</w:t>
      </w:r>
      <w:proofErr w:type="gramEnd"/>
      <w:r w:rsidRPr="00955895">
        <w:rPr>
          <w:rFonts w:cstheme="majorHAnsi"/>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955895">
        <w:rPr>
          <w:rFonts w:cstheme="majorHAnsi"/>
          <w:sz w:val="20"/>
          <w:szCs w:val="20"/>
        </w:rPr>
        <w:t>etc</w:t>
      </w:r>
      <w:proofErr w:type="spellEnd"/>
      <w:r w:rsidRPr="00955895">
        <w:rPr>
          <w:rFonts w:cstheme="majorHAnsi"/>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w:t>
      </w:r>
      <w:proofErr w:type="gramStart"/>
      <w:r w:rsidRPr="00955895">
        <w:rPr>
          <w:rFonts w:cstheme="majorHAnsi"/>
          <w:sz w:val="20"/>
          <w:szCs w:val="20"/>
        </w:rPr>
        <w:t>affiliates</w:t>
      </w:r>
      <w:proofErr w:type="gramEnd"/>
      <w:r w:rsidRPr="00955895">
        <w:rPr>
          <w:rFonts w:cstheme="majorHAnsi"/>
          <w:sz w:val="20"/>
          <w:szCs w:val="20"/>
        </w:rPr>
        <w:t xml:space="preserve">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955895">
        <w:rPr>
          <w:rFonts w:cstheme="majorHAnsi"/>
          <w:sz w:val="20"/>
          <w:szCs w:val="20"/>
        </w:rPr>
        <w:t>all of</w:t>
      </w:r>
      <w:proofErr w:type="gramEnd"/>
      <w:r w:rsidRPr="00955895">
        <w:rPr>
          <w:rFonts w:cstheme="majorHAnsi"/>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955895">
        <w:rPr>
          <w:rFonts w:cstheme="majorHAnsi"/>
          <w:sz w:val="20"/>
          <w:szCs w:val="20"/>
        </w:rPr>
        <w:t>aforementioned material</w:t>
      </w:r>
      <w:proofErr w:type="gramEnd"/>
      <w:r w:rsidRPr="00955895">
        <w:rPr>
          <w:rFonts w:cstheme="majorHAnsi"/>
          <w:sz w:val="20"/>
          <w:szCs w:val="20"/>
        </w:rPr>
        <w:t>.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 xml:space="preserve">The entrant warrants and represents that any material sent or provided by the entrant to the Promoter will not infringe any copyright, </w:t>
      </w:r>
      <w:proofErr w:type="gramStart"/>
      <w:r w:rsidRPr="00955895">
        <w:rPr>
          <w:rFonts w:cstheme="majorHAnsi"/>
          <w:sz w:val="20"/>
          <w:szCs w:val="20"/>
        </w:rPr>
        <w:t>trademarks</w:t>
      </w:r>
      <w:proofErr w:type="gramEnd"/>
      <w:r w:rsidRPr="00955895">
        <w:rPr>
          <w:rFonts w:cstheme="majorHAnsi"/>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to disqualify entries in the event of non-compliance with these Conditions of Entry. </w:t>
      </w:r>
      <w:proofErr w:type="gramStart"/>
      <w:r w:rsidRPr="00955895">
        <w:rPr>
          <w:rFonts w:cstheme="majorHAnsi"/>
          <w:sz w:val="20"/>
          <w:szCs w:val="20"/>
        </w:rPr>
        <w:t>In the event that</w:t>
      </w:r>
      <w:proofErr w:type="gramEnd"/>
      <w:r w:rsidRPr="00955895">
        <w:rPr>
          <w:rFonts w:cstheme="majorHAnsi"/>
          <w:sz w:val="20"/>
          <w:szCs w:val="20"/>
        </w:rPr>
        <w:t xml:space="preserve">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t>
      </w:r>
      <w:r w:rsidRPr="00955895">
        <w:rPr>
          <w:rFonts w:cstheme="majorHAnsi"/>
          <w:sz w:val="20"/>
          <w:szCs w:val="20"/>
        </w:rPr>
        <w:lastRenderedPageBreak/>
        <w:t xml:space="preserve">(whether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will participate in and co-operate as required with all reasonable marketing and editorial activities relating to the Promotion, including (but not limited to) being recorded, photographed, </w:t>
      </w:r>
      <w:proofErr w:type="gramStart"/>
      <w:r w:rsidRPr="00955895">
        <w:rPr>
          <w:rFonts w:cstheme="majorHAnsi"/>
          <w:sz w:val="20"/>
          <w:szCs w:val="20"/>
        </w:rPr>
        <w:t>filmed</w:t>
      </w:r>
      <w:proofErr w:type="gramEnd"/>
      <w:r w:rsidRPr="00955895">
        <w:rPr>
          <w:rFonts w:cstheme="majorHAnsi"/>
          <w:sz w:val="20"/>
          <w:szCs w:val="20"/>
        </w:rPr>
        <w:t xml:space="preserve">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accepts no responsibility for any tax implications and the entrant must seek their own independent financial advice </w:t>
      </w:r>
      <w:proofErr w:type="gramStart"/>
      <w:r w:rsidRPr="00955895">
        <w:rPr>
          <w:rFonts w:cstheme="majorHAnsi"/>
          <w:sz w:val="20"/>
          <w:szCs w:val="20"/>
        </w:rPr>
        <w:t>in regards to</w:t>
      </w:r>
      <w:proofErr w:type="gramEnd"/>
      <w:r w:rsidRPr="00955895">
        <w:rPr>
          <w:rFonts w:cstheme="majorHAnsi"/>
          <w:sz w:val="20"/>
          <w:szCs w:val="20"/>
        </w:rPr>
        <w:t xml:space="preserve"> the tax implications relating to the prize or acceptance of the prize.</w:t>
      </w:r>
    </w:p>
    <w:p w14:paraId="1B80F81C" w14:textId="77777777" w:rsidR="00394BE9" w:rsidRPr="00955895" w:rsidRDefault="0038572A">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3DBB0CB5" w14:textId="730C179C" w:rsidR="00700B1F" w:rsidRPr="00EB0FC3" w:rsidRDefault="0085468A" w:rsidP="00700B1F">
      <w:pPr>
        <w:numPr>
          <w:ilvl w:val="0"/>
          <w:numId w:val="18"/>
        </w:numPr>
        <w:rPr>
          <w:rFonts w:cstheme="majorHAnsi"/>
          <w:sz w:val="20"/>
          <w:szCs w:val="20"/>
        </w:rPr>
      </w:pPr>
      <w:proofErr w:type="spellStart"/>
      <w:r w:rsidRPr="00955895">
        <w:rPr>
          <w:rFonts w:cstheme="majorHAnsi"/>
          <w:sz w:val="20"/>
          <w:szCs w:val="20"/>
        </w:rPr>
        <w:t>Authorised</w:t>
      </w:r>
      <w:proofErr w:type="spellEnd"/>
      <w:r w:rsidRPr="00955895">
        <w:rPr>
          <w:rFonts w:cstheme="majorHAnsi"/>
          <w:sz w:val="20"/>
          <w:szCs w:val="20"/>
        </w:rPr>
        <w:t xml:space="preserve"> under permit number: </w:t>
      </w:r>
      <w:r w:rsidR="00541F01" w:rsidRPr="00955895">
        <w:rPr>
          <w:rFonts w:cstheme="majorHAnsi"/>
          <w:sz w:val="20"/>
          <w:szCs w:val="20"/>
        </w:rPr>
        <w:t>NSW: TP/</w:t>
      </w:r>
      <w:r w:rsidR="00541F01" w:rsidRPr="007B5E7A">
        <w:rPr>
          <w:rFonts w:cstheme="majorHAnsi"/>
          <w:sz w:val="20"/>
          <w:szCs w:val="20"/>
        </w:rPr>
        <w:t>00018</w:t>
      </w:r>
    </w:p>
    <w:sectPr w:rsidR="00700B1F" w:rsidRPr="00EB0FC3"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DC30C3">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0"/>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17D74"/>
    <w:rsid w:val="00034616"/>
    <w:rsid w:val="0006063C"/>
    <w:rsid w:val="00070994"/>
    <w:rsid w:val="00073967"/>
    <w:rsid w:val="000935A4"/>
    <w:rsid w:val="00094ED4"/>
    <w:rsid w:val="000A1E8A"/>
    <w:rsid w:val="000C61F1"/>
    <w:rsid w:val="000C761E"/>
    <w:rsid w:val="000D24EA"/>
    <w:rsid w:val="000F3384"/>
    <w:rsid w:val="0015074B"/>
    <w:rsid w:val="001509CF"/>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2022B"/>
    <w:rsid w:val="0022612A"/>
    <w:rsid w:val="00233133"/>
    <w:rsid w:val="00234B9C"/>
    <w:rsid w:val="00241461"/>
    <w:rsid w:val="002664C7"/>
    <w:rsid w:val="00284FE3"/>
    <w:rsid w:val="0029639D"/>
    <w:rsid w:val="0029660D"/>
    <w:rsid w:val="002A1421"/>
    <w:rsid w:val="002B71B3"/>
    <w:rsid w:val="002D4DD7"/>
    <w:rsid w:val="002D6D0D"/>
    <w:rsid w:val="002F29DF"/>
    <w:rsid w:val="00324C4E"/>
    <w:rsid w:val="00326F90"/>
    <w:rsid w:val="00330869"/>
    <w:rsid w:val="003528D6"/>
    <w:rsid w:val="00356417"/>
    <w:rsid w:val="00371D8A"/>
    <w:rsid w:val="0038572A"/>
    <w:rsid w:val="00394BE9"/>
    <w:rsid w:val="003961D7"/>
    <w:rsid w:val="00396790"/>
    <w:rsid w:val="003C77A4"/>
    <w:rsid w:val="003D3EE2"/>
    <w:rsid w:val="003E3293"/>
    <w:rsid w:val="003E5539"/>
    <w:rsid w:val="004028C9"/>
    <w:rsid w:val="004063C5"/>
    <w:rsid w:val="00410708"/>
    <w:rsid w:val="00426D66"/>
    <w:rsid w:val="00434865"/>
    <w:rsid w:val="0043799B"/>
    <w:rsid w:val="00446570"/>
    <w:rsid w:val="00446AB2"/>
    <w:rsid w:val="0045080D"/>
    <w:rsid w:val="004535E9"/>
    <w:rsid w:val="00457C5A"/>
    <w:rsid w:val="00471B96"/>
    <w:rsid w:val="004758CE"/>
    <w:rsid w:val="004876ED"/>
    <w:rsid w:val="004918CE"/>
    <w:rsid w:val="004B07ED"/>
    <w:rsid w:val="004B3BAE"/>
    <w:rsid w:val="004B3F84"/>
    <w:rsid w:val="004C2E7B"/>
    <w:rsid w:val="004D1BFF"/>
    <w:rsid w:val="004F0510"/>
    <w:rsid w:val="004F0CD0"/>
    <w:rsid w:val="004F4524"/>
    <w:rsid w:val="00513CF5"/>
    <w:rsid w:val="005161A3"/>
    <w:rsid w:val="00524A21"/>
    <w:rsid w:val="0052545D"/>
    <w:rsid w:val="00531961"/>
    <w:rsid w:val="00536DD2"/>
    <w:rsid w:val="00537E8A"/>
    <w:rsid w:val="00540772"/>
    <w:rsid w:val="00541F01"/>
    <w:rsid w:val="00547B2B"/>
    <w:rsid w:val="00556613"/>
    <w:rsid w:val="00564E36"/>
    <w:rsid w:val="005B2A0F"/>
    <w:rsid w:val="005B5AC8"/>
    <w:rsid w:val="005B6041"/>
    <w:rsid w:val="005D0103"/>
    <w:rsid w:val="005D14CA"/>
    <w:rsid w:val="005D48C9"/>
    <w:rsid w:val="005D74B8"/>
    <w:rsid w:val="005E4C06"/>
    <w:rsid w:val="005E6A9F"/>
    <w:rsid w:val="005F0C94"/>
    <w:rsid w:val="00603512"/>
    <w:rsid w:val="00621637"/>
    <w:rsid w:val="006375A4"/>
    <w:rsid w:val="00650A7E"/>
    <w:rsid w:val="006511F3"/>
    <w:rsid w:val="00660C0F"/>
    <w:rsid w:val="006638D9"/>
    <w:rsid w:val="00690A2B"/>
    <w:rsid w:val="006B2C98"/>
    <w:rsid w:val="006B629C"/>
    <w:rsid w:val="006C1B09"/>
    <w:rsid w:val="006C5798"/>
    <w:rsid w:val="006E3E40"/>
    <w:rsid w:val="006F7503"/>
    <w:rsid w:val="00700B1F"/>
    <w:rsid w:val="00734461"/>
    <w:rsid w:val="007412CE"/>
    <w:rsid w:val="00747E9A"/>
    <w:rsid w:val="007670D6"/>
    <w:rsid w:val="00777E45"/>
    <w:rsid w:val="007962B3"/>
    <w:rsid w:val="007A24C5"/>
    <w:rsid w:val="007B5E7A"/>
    <w:rsid w:val="007C55BF"/>
    <w:rsid w:val="007D1F22"/>
    <w:rsid w:val="007D6A1A"/>
    <w:rsid w:val="007E7E19"/>
    <w:rsid w:val="0082039F"/>
    <w:rsid w:val="00830848"/>
    <w:rsid w:val="008431B3"/>
    <w:rsid w:val="0084719B"/>
    <w:rsid w:val="0085468A"/>
    <w:rsid w:val="0086098C"/>
    <w:rsid w:val="0086584D"/>
    <w:rsid w:val="00892D32"/>
    <w:rsid w:val="00895717"/>
    <w:rsid w:val="008A571C"/>
    <w:rsid w:val="008B02A3"/>
    <w:rsid w:val="008C63AD"/>
    <w:rsid w:val="008D58B8"/>
    <w:rsid w:val="00900829"/>
    <w:rsid w:val="00903654"/>
    <w:rsid w:val="00907B50"/>
    <w:rsid w:val="009140A3"/>
    <w:rsid w:val="00932C71"/>
    <w:rsid w:val="00946D6F"/>
    <w:rsid w:val="00952ECB"/>
    <w:rsid w:val="00955895"/>
    <w:rsid w:val="009616B7"/>
    <w:rsid w:val="009708B7"/>
    <w:rsid w:val="00971C7A"/>
    <w:rsid w:val="009762EC"/>
    <w:rsid w:val="009A7146"/>
    <w:rsid w:val="009B1766"/>
    <w:rsid w:val="009C3BF0"/>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C5B6A"/>
    <w:rsid w:val="00AD119B"/>
    <w:rsid w:val="00AD6DE4"/>
    <w:rsid w:val="00AE5659"/>
    <w:rsid w:val="00AF0439"/>
    <w:rsid w:val="00B00DAA"/>
    <w:rsid w:val="00B07FF8"/>
    <w:rsid w:val="00B10630"/>
    <w:rsid w:val="00B31E69"/>
    <w:rsid w:val="00B47730"/>
    <w:rsid w:val="00B659C4"/>
    <w:rsid w:val="00B6717C"/>
    <w:rsid w:val="00B80141"/>
    <w:rsid w:val="00B807E5"/>
    <w:rsid w:val="00B86278"/>
    <w:rsid w:val="00B97BB5"/>
    <w:rsid w:val="00BB3D17"/>
    <w:rsid w:val="00BC1625"/>
    <w:rsid w:val="00BD522D"/>
    <w:rsid w:val="00BF2C5B"/>
    <w:rsid w:val="00BF6867"/>
    <w:rsid w:val="00C050B9"/>
    <w:rsid w:val="00C1403A"/>
    <w:rsid w:val="00C325E0"/>
    <w:rsid w:val="00C34AC8"/>
    <w:rsid w:val="00C461C4"/>
    <w:rsid w:val="00C4656C"/>
    <w:rsid w:val="00C54656"/>
    <w:rsid w:val="00C638BD"/>
    <w:rsid w:val="00C72ED1"/>
    <w:rsid w:val="00C76F88"/>
    <w:rsid w:val="00C86055"/>
    <w:rsid w:val="00C8690C"/>
    <w:rsid w:val="00CB0664"/>
    <w:rsid w:val="00CC4966"/>
    <w:rsid w:val="00CD2C7E"/>
    <w:rsid w:val="00CE1F18"/>
    <w:rsid w:val="00CE760A"/>
    <w:rsid w:val="00CF191E"/>
    <w:rsid w:val="00CF32DD"/>
    <w:rsid w:val="00D05ECA"/>
    <w:rsid w:val="00D24C63"/>
    <w:rsid w:val="00D57752"/>
    <w:rsid w:val="00D71534"/>
    <w:rsid w:val="00D71A76"/>
    <w:rsid w:val="00D72977"/>
    <w:rsid w:val="00DA530C"/>
    <w:rsid w:val="00DB635A"/>
    <w:rsid w:val="00DC0244"/>
    <w:rsid w:val="00DC30C3"/>
    <w:rsid w:val="00DC5DDC"/>
    <w:rsid w:val="00DD41FB"/>
    <w:rsid w:val="00DE0B2A"/>
    <w:rsid w:val="00DE2C8A"/>
    <w:rsid w:val="00DF10B9"/>
    <w:rsid w:val="00DF1FFF"/>
    <w:rsid w:val="00E00216"/>
    <w:rsid w:val="00E01722"/>
    <w:rsid w:val="00E117AE"/>
    <w:rsid w:val="00E11B6F"/>
    <w:rsid w:val="00E25A7D"/>
    <w:rsid w:val="00E40EFA"/>
    <w:rsid w:val="00E44049"/>
    <w:rsid w:val="00E4463E"/>
    <w:rsid w:val="00EA11D4"/>
    <w:rsid w:val="00EA713E"/>
    <w:rsid w:val="00EB0FC3"/>
    <w:rsid w:val="00EC04EF"/>
    <w:rsid w:val="00EC1538"/>
    <w:rsid w:val="00EE28D1"/>
    <w:rsid w:val="00EE2F0A"/>
    <w:rsid w:val="00EE3548"/>
    <w:rsid w:val="00F3761E"/>
    <w:rsid w:val="00F60616"/>
    <w:rsid w:val="00F64362"/>
    <w:rsid w:val="00F766FC"/>
    <w:rsid w:val="00FC1E2E"/>
    <w:rsid w:val="00FC2751"/>
    <w:rsid w:val="00FC2FFA"/>
    <w:rsid w:val="00FC4A4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Zorzopis, Nicolette</cp:lastModifiedBy>
  <cp:revision>44</cp:revision>
  <dcterms:created xsi:type="dcterms:W3CDTF">2021-09-02T07:30:00Z</dcterms:created>
  <dcterms:modified xsi:type="dcterms:W3CDTF">2022-03-21T01:22:00Z</dcterms:modified>
</cp:coreProperties>
</file>