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001AA339" w:rsidR="00DF10B9" w:rsidRPr="00955895" w:rsidRDefault="00603A71" w:rsidP="00C638BD">
      <w:pPr>
        <w:pStyle w:val="Heading1"/>
        <w:rPr>
          <w:rFonts w:cstheme="majorHAnsi"/>
          <w:sz w:val="20"/>
          <w:szCs w:val="20"/>
        </w:rPr>
      </w:pPr>
      <w:r w:rsidRPr="00603A71">
        <w:rPr>
          <w:rFonts w:cstheme="majorHAnsi"/>
          <w:sz w:val="20"/>
          <w:szCs w:val="20"/>
        </w:rPr>
        <w:t>Take 5 Love Ya Local Competition</w:t>
      </w:r>
      <w:r w:rsidR="00DF10B9" w:rsidRPr="00603A71">
        <w:rPr>
          <w:rFonts w:cstheme="majorHAnsi"/>
          <w:sz w:val="20"/>
          <w:szCs w:val="20"/>
        </w:rPr>
        <w:t xml:space="preserve"> ("Conditions </w:t>
      </w:r>
      <w:r w:rsidR="00DF10B9" w:rsidRPr="00955895">
        <w:rPr>
          <w:rFonts w:cstheme="majorHAnsi"/>
          <w:sz w:val="20"/>
          <w:szCs w:val="20"/>
        </w:rPr>
        <w:t>of Entry")</w:t>
      </w:r>
    </w:p>
    <w:tbl>
      <w:tblPr>
        <w:tblStyle w:val="TableGrid"/>
        <w:tblW w:w="0" w:type="auto"/>
        <w:tblLook w:val="04A0" w:firstRow="1" w:lastRow="0" w:firstColumn="1" w:lastColumn="0" w:noHBand="0" w:noVBand="1"/>
      </w:tblPr>
      <w:tblGrid>
        <w:gridCol w:w="1253"/>
        <w:gridCol w:w="9275"/>
      </w:tblGrid>
      <w:tr w:rsidR="00394BE9" w:rsidRPr="00955895" w14:paraId="7E2C7AE7" w14:textId="77777777" w:rsidTr="001509CF">
        <w:tc>
          <w:tcPr>
            <w:tcW w:w="10528" w:type="dxa"/>
            <w:gridSpan w:val="2"/>
          </w:tcPr>
          <w:p w14:paraId="0E8778A8" w14:textId="77777777" w:rsidR="00394BE9" w:rsidRPr="00955895" w:rsidRDefault="0038572A">
            <w:pPr>
              <w:jc w:val="center"/>
              <w:rPr>
                <w:rFonts w:cstheme="majorHAnsi"/>
                <w:sz w:val="20"/>
                <w:szCs w:val="20"/>
              </w:rPr>
            </w:pPr>
            <w:r w:rsidRPr="00955895">
              <w:rPr>
                <w:rFonts w:cstheme="majorHAnsi"/>
                <w:b/>
                <w:sz w:val="20"/>
                <w:szCs w:val="20"/>
              </w:rPr>
              <w:t>Schedule</w:t>
            </w:r>
          </w:p>
        </w:tc>
      </w:tr>
      <w:tr w:rsidR="00394BE9" w:rsidRPr="00955895" w14:paraId="5FE6EC5E" w14:textId="77777777" w:rsidTr="001509CF">
        <w:tc>
          <w:tcPr>
            <w:tcW w:w="1253" w:type="dxa"/>
          </w:tcPr>
          <w:p w14:paraId="0B73E0C3" w14:textId="77777777" w:rsidR="00394BE9" w:rsidRPr="00955895" w:rsidRDefault="0038572A">
            <w:pPr>
              <w:rPr>
                <w:rFonts w:cstheme="majorHAnsi"/>
                <w:sz w:val="20"/>
                <w:szCs w:val="20"/>
              </w:rPr>
            </w:pPr>
            <w:r w:rsidRPr="00955895">
              <w:rPr>
                <w:rFonts w:cstheme="majorHAnsi"/>
                <w:b/>
                <w:sz w:val="20"/>
                <w:szCs w:val="20"/>
              </w:rPr>
              <w:t xml:space="preserve">Promotion: </w:t>
            </w:r>
          </w:p>
        </w:tc>
        <w:tc>
          <w:tcPr>
            <w:tcW w:w="9275" w:type="dxa"/>
          </w:tcPr>
          <w:p w14:paraId="77826198" w14:textId="3F84599B" w:rsidR="00394BE9" w:rsidRPr="00955895" w:rsidRDefault="00603A71" w:rsidP="006375A4">
            <w:pPr>
              <w:rPr>
                <w:rFonts w:cstheme="majorHAnsi"/>
                <w:sz w:val="20"/>
                <w:szCs w:val="20"/>
              </w:rPr>
            </w:pPr>
            <w:r w:rsidRPr="00603A71">
              <w:rPr>
                <w:rFonts w:cstheme="majorHAnsi"/>
                <w:sz w:val="20"/>
                <w:szCs w:val="20"/>
              </w:rPr>
              <w:t xml:space="preserve">Take 5 Love Ya Local Competition </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0EC6A06A" w:rsidR="00394BE9" w:rsidRPr="002C4A0E" w:rsidRDefault="0038572A">
            <w:pPr>
              <w:rPr>
                <w:rFonts w:cstheme="majorHAnsi"/>
                <w:sz w:val="20"/>
                <w:szCs w:val="20"/>
              </w:rPr>
            </w:pPr>
            <w:r w:rsidRPr="00F60616">
              <w:rPr>
                <w:rFonts w:cstheme="majorHAnsi"/>
                <w:b/>
                <w:sz w:val="20"/>
                <w:szCs w:val="20"/>
              </w:rPr>
              <w:t xml:space="preserve">Start </w:t>
            </w:r>
            <w:r w:rsidRPr="002C4A0E">
              <w:rPr>
                <w:rFonts w:cstheme="majorHAnsi"/>
                <w:b/>
                <w:sz w:val="20"/>
                <w:szCs w:val="20"/>
              </w:rPr>
              <w:t>date</w:t>
            </w:r>
            <w:r w:rsidRPr="002C4A0E">
              <w:rPr>
                <w:rFonts w:cstheme="majorHAnsi"/>
                <w:bCs/>
                <w:sz w:val="20"/>
                <w:szCs w:val="20"/>
              </w:rPr>
              <w:t xml:space="preserve">: </w:t>
            </w:r>
            <w:r w:rsidR="002C4A0E" w:rsidRPr="002C4A0E">
              <w:rPr>
                <w:rFonts w:cstheme="majorHAnsi"/>
                <w:bCs/>
                <w:sz w:val="20"/>
                <w:szCs w:val="20"/>
              </w:rPr>
              <w:t>28</w:t>
            </w:r>
            <w:r w:rsidR="00556613" w:rsidRPr="002C4A0E">
              <w:rPr>
                <w:rFonts w:cstheme="majorHAnsi"/>
                <w:bCs/>
                <w:sz w:val="20"/>
                <w:szCs w:val="20"/>
                <w:vertAlign w:val="superscript"/>
              </w:rPr>
              <w:t>th</w:t>
            </w:r>
            <w:r w:rsidR="002C4A0E" w:rsidRPr="002C4A0E">
              <w:rPr>
                <w:rFonts w:cstheme="majorHAnsi"/>
                <w:bCs/>
                <w:sz w:val="20"/>
                <w:szCs w:val="20"/>
              </w:rPr>
              <w:t xml:space="preserve"> April</w:t>
            </w:r>
            <w:r w:rsidR="00E117AE" w:rsidRPr="002C4A0E">
              <w:rPr>
                <w:rFonts w:cstheme="majorHAnsi"/>
                <w:sz w:val="20"/>
                <w:szCs w:val="20"/>
              </w:rPr>
              <w:t xml:space="preserve"> 202</w:t>
            </w:r>
            <w:r w:rsidR="002C4A0E" w:rsidRPr="002C4A0E">
              <w:rPr>
                <w:rFonts w:cstheme="majorHAnsi"/>
                <w:sz w:val="20"/>
                <w:szCs w:val="20"/>
              </w:rPr>
              <w:t>2</w:t>
            </w:r>
            <w:r w:rsidR="003E5539" w:rsidRPr="002C4A0E">
              <w:rPr>
                <w:rFonts w:cstheme="majorHAnsi"/>
                <w:sz w:val="20"/>
                <w:szCs w:val="20"/>
              </w:rPr>
              <w:t xml:space="preserve"> </w:t>
            </w:r>
            <w:r w:rsidRPr="002C4A0E">
              <w:rPr>
                <w:rFonts w:cstheme="majorHAnsi"/>
                <w:sz w:val="20"/>
                <w:szCs w:val="20"/>
              </w:rPr>
              <w:t xml:space="preserve">at </w:t>
            </w:r>
            <w:r w:rsidR="0085468A" w:rsidRPr="002C4A0E">
              <w:rPr>
                <w:rFonts w:cstheme="majorHAnsi"/>
                <w:sz w:val="20"/>
                <w:szCs w:val="20"/>
              </w:rPr>
              <w:t>00:01</w:t>
            </w:r>
            <w:r w:rsidR="00E00216" w:rsidRPr="002C4A0E">
              <w:rPr>
                <w:rFonts w:cstheme="majorHAnsi"/>
                <w:sz w:val="20"/>
                <w:szCs w:val="20"/>
              </w:rPr>
              <w:t>am</w:t>
            </w:r>
          </w:p>
          <w:p w14:paraId="54DDCB19" w14:textId="1A3171A2" w:rsidR="00E4463E" w:rsidRPr="002C4A0E" w:rsidRDefault="0038572A" w:rsidP="00E4463E">
            <w:pPr>
              <w:rPr>
                <w:rFonts w:cstheme="majorHAnsi"/>
                <w:sz w:val="20"/>
                <w:szCs w:val="20"/>
              </w:rPr>
            </w:pPr>
            <w:r w:rsidRPr="002C4A0E">
              <w:rPr>
                <w:rFonts w:cstheme="majorHAnsi"/>
                <w:b/>
                <w:sz w:val="20"/>
                <w:szCs w:val="20"/>
              </w:rPr>
              <w:t>End date</w:t>
            </w:r>
            <w:r w:rsidRPr="002C4A0E">
              <w:rPr>
                <w:rFonts w:cstheme="majorHAnsi"/>
                <w:bCs/>
                <w:sz w:val="20"/>
                <w:szCs w:val="20"/>
              </w:rPr>
              <w:t xml:space="preserve">: </w:t>
            </w:r>
            <w:r w:rsidR="005267DC">
              <w:rPr>
                <w:rFonts w:cstheme="majorHAnsi"/>
                <w:bCs/>
                <w:sz w:val="20"/>
                <w:szCs w:val="20"/>
              </w:rPr>
              <w:t>2</w:t>
            </w:r>
            <w:r w:rsidR="005C0F46">
              <w:rPr>
                <w:rFonts w:cstheme="majorHAnsi"/>
                <w:bCs/>
                <w:sz w:val="20"/>
                <w:szCs w:val="20"/>
              </w:rPr>
              <w:t>7</w:t>
            </w:r>
            <w:r w:rsidR="002C4A0E" w:rsidRPr="002C4A0E">
              <w:rPr>
                <w:rFonts w:cstheme="majorHAnsi"/>
                <w:bCs/>
                <w:sz w:val="20"/>
                <w:szCs w:val="20"/>
                <w:vertAlign w:val="superscript"/>
              </w:rPr>
              <w:t>th</w:t>
            </w:r>
            <w:r w:rsidR="00556613" w:rsidRPr="002C4A0E">
              <w:rPr>
                <w:rFonts w:cstheme="majorHAnsi"/>
                <w:bCs/>
                <w:sz w:val="20"/>
                <w:szCs w:val="20"/>
              </w:rPr>
              <w:t xml:space="preserve"> </w:t>
            </w:r>
            <w:r w:rsidR="005267DC">
              <w:rPr>
                <w:rFonts w:cstheme="majorHAnsi"/>
                <w:bCs/>
                <w:sz w:val="20"/>
                <w:szCs w:val="20"/>
              </w:rPr>
              <w:t>May</w:t>
            </w:r>
            <w:r w:rsidR="00556613" w:rsidRPr="002C4A0E">
              <w:rPr>
                <w:rFonts w:cstheme="majorHAnsi"/>
                <w:bCs/>
                <w:sz w:val="20"/>
                <w:szCs w:val="20"/>
              </w:rPr>
              <w:t xml:space="preserve"> 2022</w:t>
            </w:r>
            <w:r w:rsidR="00E00216" w:rsidRPr="002C4A0E">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4E4E3D75" w:rsidR="00394BE9" w:rsidRPr="00E84750" w:rsidRDefault="0038572A" w:rsidP="008C63AD">
            <w:pPr>
              <w:rPr>
                <w:rFonts w:cstheme="majorHAnsi"/>
                <w:sz w:val="20"/>
                <w:szCs w:val="20"/>
              </w:rPr>
            </w:pPr>
            <w:r w:rsidRPr="00E84750">
              <w:rPr>
                <w:rFonts w:cstheme="majorHAnsi"/>
                <w:sz w:val="20"/>
                <w:szCs w:val="20"/>
              </w:rPr>
              <w:t xml:space="preserve">Entry is only open to Australian </w:t>
            </w:r>
            <w:r w:rsidR="004B07ED" w:rsidRPr="00E84750">
              <w:rPr>
                <w:rFonts w:cstheme="majorHAnsi"/>
                <w:sz w:val="20"/>
                <w:szCs w:val="20"/>
              </w:rPr>
              <w:t xml:space="preserve">and New Zealand </w:t>
            </w:r>
            <w:r w:rsidRPr="00E84750">
              <w:rPr>
                <w:rFonts w:cstheme="majorHAnsi"/>
                <w:sz w:val="20"/>
                <w:szCs w:val="20"/>
              </w:rPr>
              <w:t>residents</w:t>
            </w:r>
            <w:r w:rsidR="008C63AD" w:rsidRPr="00E84750">
              <w:rPr>
                <w:rFonts w:cstheme="majorHAnsi"/>
                <w:sz w:val="20"/>
                <w:szCs w:val="20"/>
              </w:rPr>
              <w:t xml:space="preserve"> who </w:t>
            </w:r>
            <w:r w:rsidR="00E117AE" w:rsidRPr="00E84750">
              <w:rPr>
                <w:rFonts w:cstheme="majorHAnsi"/>
                <w:sz w:val="20"/>
                <w:szCs w:val="20"/>
              </w:rPr>
              <w:t xml:space="preserve">purchase a copy of </w:t>
            </w:r>
            <w:r w:rsidR="001F3229">
              <w:rPr>
                <w:rFonts w:cstheme="majorHAnsi"/>
                <w:sz w:val="20"/>
                <w:szCs w:val="20"/>
              </w:rPr>
              <w:t>Take 5</w:t>
            </w:r>
            <w:r w:rsidR="00E117AE" w:rsidRPr="00E84750">
              <w:rPr>
                <w:rFonts w:cstheme="majorHAnsi"/>
                <w:sz w:val="20"/>
                <w:szCs w:val="20"/>
              </w:rPr>
              <w:t xml:space="preserve"> Issue</w:t>
            </w:r>
            <w:r w:rsidR="005367D1" w:rsidRPr="00E84750">
              <w:rPr>
                <w:rFonts w:cstheme="majorHAnsi"/>
                <w:sz w:val="20"/>
                <w:szCs w:val="20"/>
              </w:rPr>
              <w:t>s 18 - 21</w:t>
            </w:r>
            <w:r w:rsidR="00CE1F18" w:rsidRPr="00E84750">
              <w:rPr>
                <w:rFonts w:cstheme="majorHAnsi"/>
                <w:sz w:val="20"/>
                <w:szCs w:val="20"/>
              </w:rPr>
              <w:t>.</w:t>
            </w:r>
            <w:r w:rsidR="006E3E40" w:rsidRPr="00E84750">
              <w:rPr>
                <w:rFonts w:cstheme="majorHAnsi"/>
                <w:sz w:val="20"/>
                <w:szCs w:val="20"/>
              </w:rPr>
              <w:t xml:space="preserve"> </w:t>
            </w:r>
            <w:r w:rsidRPr="00E84750">
              <w:rPr>
                <w:rFonts w:cstheme="majorHAnsi"/>
                <w:sz w:val="20"/>
                <w:szCs w:val="20"/>
              </w:rPr>
              <w:t>Entrants</w:t>
            </w:r>
            <w:r w:rsidR="005367D1" w:rsidRPr="00E84750">
              <w:rPr>
                <w:rFonts w:cstheme="majorHAnsi"/>
                <w:sz w:val="20"/>
                <w:szCs w:val="20"/>
              </w:rPr>
              <w:t xml:space="preserve"> must be</w:t>
            </w:r>
            <w:r w:rsidRPr="00E84750">
              <w:rPr>
                <w:rFonts w:cstheme="majorHAnsi"/>
                <w:sz w:val="20"/>
                <w:szCs w:val="20"/>
              </w:rPr>
              <w:t xml:space="preserve"> 18</w:t>
            </w:r>
            <w:r w:rsidR="00441744" w:rsidRPr="00E84750">
              <w:rPr>
                <w:rFonts w:cstheme="majorHAnsi"/>
                <w:sz w:val="20"/>
                <w:szCs w:val="20"/>
              </w:rPr>
              <w:t xml:space="preserve"> years and over</w:t>
            </w:r>
            <w:r w:rsidRPr="00E84750">
              <w:rPr>
                <w:rFonts w:cstheme="majorHAnsi"/>
                <w:sz w:val="20"/>
                <w:szCs w:val="20"/>
              </w:rPr>
              <w:t xml:space="preserve">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586EDADB" w:rsidR="00394BE9" w:rsidRPr="00834918" w:rsidRDefault="0038572A">
            <w:pPr>
              <w:rPr>
                <w:rFonts w:cstheme="majorHAnsi"/>
                <w:sz w:val="20"/>
                <w:szCs w:val="20"/>
              </w:rPr>
            </w:pPr>
            <w:r w:rsidRPr="00834918">
              <w:rPr>
                <w:rFonts w:cstheme="majorHAnsi"/>
                <w:sz w:val="20"/>
                <w:szCs w:val="20"/>
              </w:rPr>
              <w:t xml:space="preserve">To enter the Promotion, the entrant must </w:t>
            </w:r>
            <w:r w:rsidR="00834918" w:rsidRPr="00834918">
              <w:rPr>
                <w:rFonts w:cstheme="majorHAnsi"/>
                <w:sz w:val="20"/>
                <w:szCs w:val="20"/>
              </w:rPr>
              <w:t xml:space="preserve">email </w:t>
            </w:r>
            <w:hyperlink r:id="rId8" w:history="1">
              <w:r w:rsidR="00834918" w:rsidRPr="00834918">
                <w:rPr>
                  <w:rStyle w:val="Hyperlink"/>
                  <w:rFonts w:cstheme="majorHAnsi"/>
                  <w:color w:val="auto"/>
                  <w:sz w:val="20"/>
                  <w:szCs w:val="20"/>
                </w:rPr>
                <w:t>take5@aremediaq.com.au</w:t>
              </w:r>
            </w:hyperlink>
            <w:r w:rsidR="00834918" w:rsidRPr="00834918">
              <w:rPr>
                <w:rFonts w:cstheme="majorHAnsi"/>
                <w:sz w:val="20"/>
                <w:szCs w:val="20"/>
              </w:rPr>
              <w:t xml:space="preserve"> with ‘Love ya local’ in the subject line and tell us in 500 words or fewer why you think your local is the best.</w:t>
            </w:r>
            <w:r w:rsidRPr="00834918">
              <w:rPr>
                <w:rFonts w:cstheme="majorHAnsi"/>
                <w:sz w:val="20"/>
                <w:szCs w:val="20"/>
              </w:rPr>
              <w:t xml:space="preserve"> </w:t>
            </w:r>
            <w:r w:rsidR="00834918" w:rsidRPr="00834918">
              <w:rPr>
                <w:rFonts w:cstheme="majorHAnsi"/>
                <w:sz w:val="20"/>
                <w:szCs w:val="20"/>
              </w:rPr>
              <w:t xml:space="preserve">To </w:t>
            </w:r>
            <w:r w:rsidRPr="00834918">
              <w:rPr>
                <w:rFonts w:cstheme="majorHAnsi"/>
                <w:sz w:val="20"/>
                <w:szCs w:val="20"/>
              </w:rPr>
              <w:t xml:space="preserve">fully complete and submit the </w:t>
            </w:r>
            <w:r w:rsidR="00834918" w:rsidRPr="00834918">
              <w:rPr>
                <w:rFonts w:cstheme="majorHAnsi"/>
                <w:sz w:val="20"/>
                <w:szCs w:val="20"/>
              </w:rPr>
              <w:t>email</w:t>
            </w:r>
            <w:r w:rsidRPr="00834918">
              <w:rPr>
                <w:rFonts w:cstheme="majorHAnsi"/>
                <w:sz w:val="20"/>
                <w:szCs w:val="20"/>
              </w:rPr>
              <w:t xml:space="preserve"> entry</w:t>
            </w:r>
            <w:r w:rsidR="00834918" w:rsidRPr="00834918">
              <w:rPr>
                <w:rFonts w:cstheme="majorHAnsi"/>
                <w:sz w:val="20"/>
                <w:szCs w:val="20"/>
              </w:rPr>
              <w:t xml:space="preserve"> the entry must include </w:t>
            </w:r>
            <w:r w:rsidRPr="00834918">
              <w:rPr>
                <w:rFonts w:cstheme="majorHAnsi"/>
                <w:sz w:val="20"/>
                <w:szCs w:val="20"/>
              </w:rPr>
              <w:t>their personal details (first name, last name, email address, phone number and full address)</w:t>
            </w:r>
            <w:r w:rsidR="00834918" w:rsidRPr="00834918">
              <w:rPr>
                <w:rFonts w:cstheme="majorHAnsi"/>
                <w:sz w:val="20"/>
                <w:szCs w:val="20"/>
              </w:rPr>
              <w:t xml:space="preserve"> as well as the nominees’ details (Business name and photos)</w:t>
            </w:r>
            <w:r w:rsidRPr="00834918">
              <w:rPr>
                <w:rFonts w:cstheme="majorHAnsi"/>
                <w:sz w:val="20"/>
                <w:szCs w:val="20"/>
              </w:rPr>
              <w:t xml:space="preserve"> during the Promotional Period. </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955895" w:rsidRDefault="00E00216" w:rsidP="00E00216">
            <w:pPr>
              <w:rPr>
                <w:rFonts w:cstheme="majorHAnsi"/>
                <w:sz w:val="20"/>
                <w:szCs w:val="20"/>
              </w:rPr>
            </w:pPr>
            <w:r w:rsidRPr="00955895">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7CDBC82C" w:rsidR="00394BE9" w:rsidRPr="006F7503" w:rsidRDefault="00E00216" w:rsidP="008C63AD">
            <w:pPr>
              <w:rPr>
                <w:rFonts w:cstheme="majorHAnsi"/>
                <w:b/>
                <w:i/>
                <w:sz w:val="20"/>
                <w:szCs w:val="20"/>
              </w:rPr>
            </w:pPr>
            <w:r w:rsidRPr="00150C5C">
              <w:rPr>
                <w:rFonts w:cstheme="majorHAnsi"/>
                <w:sz w:val="20"/>
                <w:szCs w:val="20"/>
              </w:rPr>
              <w:t xml:space="preserve"> </w:t>
            </w:r>
            <w:r w:rsidR="0038572A" w:rsidRPr="00150C5C">
              <w:rPr>
                <w:rFonts w:cstheme="majorHAnsi"/>
                <w:sz w:val="20"/>
                <w:szCs w:val="20"/>
              </w:rPr>
              <w:t>AUD $</w:t>
            </w:r>
            <w:r w:rsidR="00F60616" w:rsidRPr="00150C5C">
              <w:t xml:space="preserve"> </w:t>
            </w:r>
            <w:r w:rsidR="00150C5C" w:rsidRPr="00150C5C">
              <w:rPr>
                <w:rFonts w:cstheme="majorHAnsi"/>
                <w:sz w:val="20"/>
                <w:szCs w:val="20"/>
              </w:rPr>
              <w:t>1,500</w:t>
            </w:r>
            <w:r w:rsidR="00150C5C">
              <w:rPr>
                <w:rFonts w:cstheme="majorHAnsi"/>
                <w:sz w:val="20"/>
                <w:szCs w:val="20"/>
              </w:rPr>
              <w:t xml:space="preserve"> cash</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39A5F161" w14:textId="77777777" w:rsidR="00145AEE" w:rsidRDefault="00145AEE">
            <w:pPr>
              <w:rPr>
                <w:rFonts w:cstheme="majorHAnsi"/>
                <w:sz w:val="20"/>
                <w:szCs w:val="20"/>
              </w:rPr>
            </w:pPr>
            <w:r>
              <w:rPr>
                <w:rFonts w:cstheme="majorHAnsi"/>
                <w:sz w:val="20"/>
                <w:szCs w:val="20"/>
              </w:rPr>
              <w:t>The best valid entry as determined by the judges will be awarded the following:</w:t>
            </w:r>
          </w:p>
          <w:p w14:paraId="618DD7FC" w14:textId="2E29D674" w:rsidR="00541F01" w:rsidRPr="00913D72" w:rsidRDefault="00913D72">
            <w:pPr>
              <w:rPr>
                <w:rFonts w:cstheme="majorHAnsi"/>
                <w:sz w:val="20"/>
                <w:szCs w:val="20"/>
              </w:rPr>
            </w:pPr>
            <w:r>
              <w:rPr>
                <w:rFonts w:cstheme="majorHAnsi"/>
                <w:sz w:val="20"/>
                <w:szCs w:val="20"/>
              </w:rPr>
              <w:t>One (1) w</w:t>
            </w:r>
            <w:r w:rsidR="00F60616" w:rsidRPr="00913D72">
              <w:rPr>
                <w:rFonts w:cstheme="majorHAnsi"/>
                <w:sz w:val="20"/>
                <w:szCs w:val="20"/>
              </w:rPr>
              <w:t>i</w:t>
            </w:r>
            <w:r w:rsidR="00541F01" w:rsidRPr="00913D72">
              <w:rPr>
                <w:rFonts w:cstheme="majorHAnsi"/>
                <w:sz w:val="20"/>
                <w:szCs w:val="20"/>
              </w:rPr>
              <w:t>nner</w:t>
            </w:r>
            <w:r w:rsidR="00F60616" w:rsidRPr="00913D72">
              <w:rPr>
                <w:rFonts w:cstheme="majorHAnsi"/>
                <w:sz w:val="20"/>
                <w:szCs w:val="20"/>
              </w:rPr>
              <w:t>s</w:t>
            </w:r>
            <w:r w:rsidR="00541F01" w:rsidRPr="00913D72">
              <w:rPr>
                <w:rFonts w:cstheme="majorHAnsi"/>
                <w:sz w:val="20"/>
                <w:szCs w:val="20"/>
              </w:rPr>
              <w:t xml:space="preserve"> will receive the following:</w:t>
            </w:r>
          </w:p>
          <w:p w14:paraId="39C2B333" w14:textId="3FD15905" w:rsidR="00F60616" w:rsidRPr="00913D72" w:rsidRDefault="00F60616" w:rsidP="00F60616">
            <w:pPr>
              <w:pStyle w:val="ListParagraph"/>
              <w:numPr>
                <w:ilvl w:val="0"/>
                <w:numId w:val="20"/>
              </w:numPr>
              <w:rPr>
                <w:rFonts w:cstheme="majorHAnsi"/>
                <w:sz w:val="20"/>
                <w:szCs w:val="20"/>
              </w:rPr>
            </w:pPr>
            <w:r w:rsidRPr="00913D72">
              <w:rPr>
                <w:rFonts w:cstheme="majorHAnsi"/>
                <w:sz w:val="20"/>
                <w:szCs w:val="20"/>
              </w:rPr>
              <w:t>1 x $</w:t>
            </w:r>
            <w:r w:rsidR="00913D72" w:rsidRPr="00913D72">
              <w:rPr>
                <w:rFonts w:cstheme="majorHAnsi"/>
                <w:sz w:val="20"/>
                <w:szCs w:val="20"/>
              </w:rPr>
              <w:t>1</w:t>
            </w:r>
            <w:r w:rsidR="00FC4A40" w:rsidRPr="00913D72">
              <w:rPr>
                <w:rFonts w:cstheme="majorHAnsi"/>
                <w:sz w:val="20"/>
                <w:szCs w:val="20"/>
              </w:rPr>
              <w:t>,000</w:t>
            </w:r>
            <w:r w:rsidRPr="00913D72">
              <w:rPr>
                <w:rFonts w:cstheme="majorHAnsi"/>
                <w:sz w:val="20"/>
                <w:szCs w:val="20"/>
              </w:rPr>
              <w:t xml:space="preserve"> cash</w:t>
            </w:r>
          </w:p>
          <w:p w14:paraId="392CB257" w14:textId="78B6B416" w:rsidR="00913D72" w:rsidRPr="00913D72" w:rsidRDefault="00913D72" w:rsidP="00913D72">
            <w:pPr>
              <w:rPr>
                <w:rFonts w:cstheme="majorHAnsi"/>
                <w:sz w:val="20"/>
                <w:szCs w:val="20"/>
              </w:rPr>
            </w:pPr>
            <w:r>
              <w:rPr>
                <w:rFonts w:cstheme="majorHAnsi"/>
                <w:sz w:val="20"/>
                <w:szCs w:val="20"/>
              </w:rPr>
              <w:t>One (1) n</w:t>
            </w:r>
            <w:r w:rsidRPr="00913D72">
              <w:rPr>
                <w:rFonts w:cstheme="majorHAnsi"/>
                <w:sz w:val="20"/>
                <w:szCs w:val="20"/>
              </w:rPr>
              <w:t>ominator will receive the following:</w:t>
            </w:r>
          </w:p>
          <w:p w14:paraId="279765BE" w14:textId="43CBE959" w:rsidR="00913D72" w:rsidRPr="00913D72" w:rsidRDefault="00913D72" w:rsidP="00913D72">
            <w:pPr>
              <w:pStyle w:val="ListParagraph"/>
              <w:numPr>
                <w:ilvl w:val="0"/>
                <w:numId w:val="20"/>
              </w:numPr>
              <w:rPr>
                <w:rFonts w:cstheme="majorHAnsi"/>
                <w:sz w:val="20"/>
                <w:szCs w:val="20"/>
              </w:rPr>
            </w:pPr>
            <w:r w:rsidRPr="00913D72">
              <w:rPr>
                <w:rFonts w:cstheme="majorHAnsi"/>
                <w:sz w:val="20"/>
                <w:szCs w:val="20"/>
              </w:rPr>
              <w:t>1 x $500 cash</w:t>
            </w:r>
          </w:p>
          <w:p w14:paraId="19A3D1B7" w14:textId="12E133B6" w:rsidR="00073967" w:rsidRPr="006F7503"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4EE9FF1D" w:rsidR="006B2C98" w:rsidRPr="004B07ED" w:rsidRDefault="002B632D" w:rsidP="004B07ED">
            <w:pPr>
              <w:rPr>
                <w:rFonts w:cstheme="majorHAnsi"/>
                <w:color w:val="FF0000"/>
                <w:sz w:val="20"/>
                <w:szCs w:val="20"/>
              </w:rPr>
            </w:pPr>
            <w:r w:rsidRPr="002B632D">
              <w:rPr>
                <w:rFonts w:cstheme="majorHAnsi"/>
                <w:sz w:val="20"/>
                <w:szCs w:val="20"/>
              </w:rPr>
              <w:t>The judging will be conducted by a panel of judges appointed by the Promoter.</w:t>
            </w:r>
            <w:r>
              <w:rPr>
                <w:rFonts w:cstheme="majorHAnsi"/>
                <w:sz w:val="20"/>
                <w:szCs w:val="20"/>
              </w:rPr>
              <w:t xml:space="preserve"> </w:t>
            </w:r>
            <w:r w:rsidR="00FE6504" w:rsidRPr="00FE6504">
              <w:rPr>
                <w:rFonts w:cstheme="majorHAnsi"/>
                <w:sz w:val="20"/>
                <w:szCs w:val="20"/>
              </w:rPr>
              <w:t>Judging</w:t>
            </w:r>
            <w:r w:rsidR="001A7B21" w:rsidRPr="00FE6504">
              <w:rPr>
                <w:rFonts w:cstheme="majorHAnsi"/>
                <w:sz w:val="20"/>
                <w:szCs w:val="20"/>
              </w:rPr>
              <w:t xml:space="preserve"> will take place at </w:t>
            </w:r>
            <w:r w:rsidR="00B86278" w:rsidRPr="00FE6504">
              <w:rPr>
                <w:rFonts w:cstheme="majorHAnsi"/>
                <w:sz w:val="20"/>
                <w:szCs w:val="20"/>
              </w:rPr>
              <w:t>Are Media, 54 Park Street, Sydney NSW 2000</w:t>
            </w:r>
            <w:r w:rsidR="001A7B21" w:rsidRPr="00FE6504">
              <w:rPr>
                <w:rFonts w:cstheme="majorHAnsi"/>
                <w:sz w:val="20"/>
                <w:szCs w:val="20"/>
              </w:rPr>
              <w:t xml:space="preserve"> at 0</w:t>
            </w:r>
            <w:r w:rsidR="00B97BB5" w:rsidRPr="00FE6504">
              <w:rPr>
                <w:rFonts w:cstheme="majorHAnsi"/>
                <w:sz w:val="20"/>
                <w:szCs w:val="20"/>
              </w:rPr>
              <w:t>9</w:t>
            </w:r>
            <w:r w:rsidR="001A7B21" w:rsidRPr="00FE6504">
              <w:rPr>
                <w:rFonts w:cstheme="majorHAnsi"/>
                <w:sz w:val="20"/>
                <w:szCs w:val="20"/>
              </w:rPr>
              <w:t xml:space="preserve">:30 </w:t>
            </w:r>
            <w:r w:rsidR="0022612A" w:rsidRPr="00FE6504">
              <w:rPr>
                <w:rFonts w:cstheme="majorHAnsi"/>
                <w:sz w:val="20"/>
                <w:szCs w:val="20"/>
              </w:rPr>
              <w:t>a</w:t>
            </w:r>
            <w:r w:rsidR="001A7B21" w:rsidRPr="00FE6504">
              <w:rPr>
                <w:rFonts w:cstheme="majorHAnsi"/>
                <w:sz w:val="20"/>
                <w:szCs w:val="20"/>
              </w:rPr>
              <w:t>m</w:t>
            </w:r>
            <w:r w:rsidR="009B1766" w:rsidRPr="00FE6504">
              <w:rPr>
                <w:rFonts w:cstheme="majorHAnsi"/>
                <w:sz w:val="20"/>
                <w:szCs w:val="20"/>
              </w:rPr>
              <w:t xml:space="preserve"> </w:t>
            </w:r>
            <w:r w:rsidR="00FE6504" w:rsidRPr="00FE6504">
              <w:rPr>
                <w:rFonts w:cstheme="majorHAnsi"/>
                <w:sz w:val="20"/>
                <w:szCs w:val="20"/>
              </w:rPr>
              <w:t>from</w:t>
            </w:r>
            <w:r w:rsidR="001A7B21" w:rsidRPr="00FE6504">
              <w:rPr>
                <w:rFonts w:cstheme="majorHAnsi"/>
                <w:sz w:val="20"/>
                <w:szCs w:val="20"/>
              </w:rPr>
              <w:t xml:space="preserve"> </w:t>
            </w:r>
            <w:r w:rsidR="005267DC">
              <w:rPr>
                <w:rFonts w:cstheme="majorHAnsi"/>
                <w:sz w:val="20"/>
                <w:szCs w:val="20"/>
              </w:rPr>
              <w:t>30</w:t>
            </w:r>
            <w:r w:rsidR="00FE6504" w:rsidRPr="00FE6504">
              <w:rPr>
                <w:rFonts w:cstheme="majorHAnsi"/>
                <w:sz w:val="20"/>
                <w:szCs w:val="20"/>
                <w:vertAlign w:val="superscript"/>
              </w:rPr>
              <w:t>th</w:t>
            </w:r>
            <w:r w:rsidR="00FE6504" w:rsidRPr="00FE6504">
              <w:rPr>
                <w:rFonts w:cstheme="majorHAnsi"/>
                <w:sz w:val="20"/>
                <w:szCs w:val="20"/>
              </w:rPr>
              <w:t xml:space="preserve"> </w:t>
            </w:r>
            <w:r w:rsidR="005267DC">
              <w:rPr>
                <w:rFonts w:cstheme="majorHAnsi"/>
                <w:sz w:val="20"/>
                <w:szCs w:val="20"/>
              </w:rPr>
              <w:t>May</w:t>
            </w:r>
            <w:r w:rsidR="00C86055" w:rsidRPr="00FE6504">
              <w:rPr>
                <w:rFonts w:cstheme="majorHAnsi"/>
                <w:sz w:val="20"/>
                <w:szCs w:val="20"/>
              </w:rPr>
              <w:t xml:space="preserve"> 2022</w:t>
            </w:r>
            <w:r w:rsidR="008C63AD" w:rsidRPr="00FE6504">
              <w:rPr>
                <w:rFonts w:cstheme="majorHAnsi"/>
                <w:sz w:val="20"/>
                <w:szCs w:val="20"/>
              </w:rPr>
              <w:t xml:space="preserve"> </w:t>
            </w:r>
            <w:r w:rsidR="000D24EA" w:rsidRPr="00FE6504">
              <w:rPr>
                <w:rFonts w:cstheme="majorHAnsi"/>
                <w:sz w:val="20"/>
                <w:szCs w:val="20"/>
              </w:rPr>
              <w:t>(“Original Draw”)</w:t>
            </w:r>
            <w:r w:rsidR="005F0C94" w:rsidRPr="00FE6504">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491B14B3"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9">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C050B9">
              <w:rPr>
                <w:rFonts w:cstheme="majorHAnsi"/>
                <w:sz w:val="20"/>
                <w:szCs w:val="20"/>
              </w:rPr>
              <w:t xml:space="preserve">from </w:t>
            </w:r>
            <w:r w:rsidR="005267DC">
              <w:rPr>
                <w:rFonts w:cstheme="majorHAnsi"/>
                <w:sz w:val="20"/>
                <w:szCs w:val="20"/>
              </w:rPr>
              <w:t>6</w:t>
            </w:r>
            <w:r w:rsidR="00C050B9" w:rsidRPr="00441744">
              <w:rPr>
                <w:rFonts w:cstheme="majorHAnsi"/>
                <w:sz w:val="20"/>
                <w:szCs w:val="20"/>
                <w:vertAlign w:val="superscript"/>
              </w:rPr>
              <w:t>th</w:t>
            </w:r>
            <w:r w:rsidR="00C050B9" w:rsidRPr="00441744">
              <w:rPr>
                <w:rFonts w:cstheme="majorHAnsi"/>
                <w:sz w:val="20"/>
                <w:szCs w:val="20"/>
              </w:rPr>
              <w:t xml:space="preserve"> </w:t>
            </w:r>
            <w:r w:rsidR="000474F0">
              <w:rPr>
                <w:rFonts w:cstheme="majorHAnsi"/>
                <w:sz w:val="20"/>
                <w:szCs w:val="20"/>
              </w:rPr>
              <w:t>June</w:t>
            </w:r>
            <w:r w:rsidR="00C050B9" w:rsidRPr="00441744">
              <w:rPr>
                <w:rFonts w:cstheme="majorHAnsi"/>
                <w:sz w:val="20"/>
                <w:szCs w:val="20"/>
              </w:rPr>
              <w:t xml:space="preserve"> 2022.</w:t>
            </w:r>
            <w:r w:rsidRPr="00441744">
              <w:rPr>
                <w:rFonts w:cstheme="majorHAnsi"/>
                <w:sz w:val="20"/>
                <w:szCs w:val="20"/>
              </w:rPr>
              <w:t xml:space="preserve"> The winner must take the prize as offered. The prize, or any unused portion of the prize, is not exchangeable and cannot </w:t>
            </w:r>
            <w:r w:rsidRPr="00955895">
              <w:rPr>
                <w:rFonts w:cstheme="majorHAnsi"/>
                <w:sz w:val="20"/>
                <w:szCs w:val="20"/>
              </w:rPr>
              <w:t>be redeemed as cash. The prize cannot be used in conjunction with any other special offer.</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3DBB0CB5" w14:textId="09BFE9F1" w:rsidR="00700B1F" w:rsidRDefault="0038572A" w:rsidP="002B632D">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2F69EB7C" w14:textId="77777777" w:rsidR="00FE31E6" w:rsidRPr="002B632D" w:rsidRDefault="00FE31E6" w:rsidP="00FE31E6">
      <w:pPr>
        <w:rPr>
          <w:rFonts w:cstheme="majorHAnsi"/>
          <w:sz w:val="20"/>
          <w:szCs w:val="20"/>
        </w:rPr>
      </w:pPr>
    </w:p>
    <w:sectPr w:rsidR="00FE31E6" w:rsidRPr="002B632D"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1F322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218785684">
    <w:abstractNumId w:val="8"/>
  </w:num>
  <w:num w:numId="2" w16cid:durableId="637034617">
    <w:abstractNumId w:val="6"/>
  </w:num>
  <w:num w:numId="3" w16cid:durableId="2002851797">
    <w:abstractNumId w:val="5"/>
  </w:num>
  <w:num w:numId="4" w16cid:durableId="1118796757">
    <w:abstractNumId w:val="4"/>
  </w:num>
  <w:num w:numId="5" w16cid:durableId="1680154076">
    <w:abstractNumId w:val="7"/>
  </w:num>
  <w:num w:numId="6" w16cid:durableId="1524124925">
    <w:abstractNumId w:val="3"/>
  </w:num>
  <w:num w:numId="7" w16cid:durableId="959149058">
    <w:abstractNumId w:val="2"/>
  </w:num>
  <w:num w:numId="8" w16cid:durableId="1827237243">
    <w:abstractNumId w:val="1"/>
  </w:num>
  <w:num w:numId="9" w16cid:durableId="1759401038">
    <w:abstractNumId w:val="0"/>
  </w:num>
  <w:num w:numId="10" w16cid:durableId="2052920293">
    <w:abstractNumId w:val="8"/>
  </w:num>
  <w:num w:numId="11" w16cid:durableId="1954750274">
    <w:abstractNumId w:val="11"/>
  </w:num>
  <w:num w:numId="12" w16cid:durableId="581061822">
    <w:abstractNumId w:val="15"/>
  </w:num>
  <w:num w:numId="13" w16cid:durableId="1894728019">
    <w:abstractNumId w:val="12"/>
  </w:num>
  <w:num w:numId="14" w16cid:durableId="1138912619">
    <w:abstractNumId w:val="14"/>
  </w:num>
  <w:num w:numId="15" w16cid:durableId="163977229">
    <w:abstractNumId w:val="14"/>
    <w:lvlOverride w:ilvl="0">
      <w:startOverride w:val="1"/>
    </w:lvlOverride>
  </w:num>
  <w:num w:numId="16" w16cid:durableId="1125153224">
    <w:abstractNumId w:val="14"/>
    <w:lvlOverride w:ilvl="0">
      <w:startOverride w:val="1"/>
    </w:lvlOverride>
  </w:num>
  <w:num w:numId="17" w16cid:durableId="971326965">
    <w:abstractNumId w:val="14"/>
    <w:lvlOverride w:ilvl="0">
      <w:startOverride w:val="1"/>
    </w:lvlOverride>
  </w:num>
  <w:num w:numId="18" w16cid:durableId="1131169496">
    <w:abstractNumId w:val="14"/>
    <w:lvlOverride w:ilvl="0">
      <w:startOverride w:val="1"/>
    </w:lvlOverride>
  </w:num>
  <w:num w:numId="19" w16cid:durableId="93551137">
    <w:abstractNumId w:val="10"/>
  </w:num>
  <w:num w:numId="20" w16cid:durableId="61610310">
    <w:abstractNumId w:val="13"/>
  </w:num>
  <w:num w:numId="21" w16cid:durableId="20219278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474F0"/>
    <w:rsid w:val="0006063C"/>
    <w:rsid w:val="00070994"/>
    <w:rsid w:val="00073967"/>
    <w:rsid w:val="000935A4"/>
    <w:rsid w:val="00094ED4"/>
    <w:rsid w:val="000A1E8A"/>
    <w:rsid w:val="000C61F1"/>
    <w:rsid w:val="000C761E"/>
    <w:rsid w:val="000D24EA"/>
    <w:rsid w:val="000F3384"/>
    <w:rsid w:val="00145AEE"/>
    <w:rsid w:val="0015074B"/>
    <w:rsid w:val="001509CF"/>
    <w:rsid w:val="00150C5C"/>
    <w:rsid w:val="001645A2"/>
    <w:rsid w:val="0017173F"/>
    <w:rsid w:val="00180FD0"/>
    <w:rsid w:val="00185D76"/>
    <w:rsid w:val="001962FD"/>
    <w:rsid w:val="0019724B"/>
    <w:rsid w:val="001A20EE"/>
    <w:rsid w:val="001A635F"/>
    <w:rsid w:val="001A7B21"/>
    <w:rsid w:val="001C263D"/>
    <w:rsid w:val="001C40F9"/>
    <w:rsid w:val="001F3229"/>
    <w:rsid w:val="001F5286"/>
    <w:rsid w:val="001F6B22"/>
    <w:rsid w:val="00207257"/>
    <w:rsid w:val="0022022B"/>
    <w:rsid w:val="0022612A"/>
    <w:rsid w:val="00233133"/>
    <w:rsid w:val="00234B9C"/>
    <w:rsid w:val="00241461"/>
    <w:rsid w:val="002664C7"/>
    <w:rsid w:val="00284FE3"/>
    <w:rsid w:val="0029639D"/>
    <w:rsid w:val="0029660D"/>
    <w:rsid w:val="002A1421"/>
    <w:rsid w:val="002B632D"/>
    <w:rsid w:val="002B71B3"/>
    <w:rsid w:val="002C4A0E"/>
    <w:rsid w:val="002D6D0D"/>
    <w:rsid w:val="002F29DF"/>
    <w:rsid w:val="00324C4E"/>
    <w:rsid w:val="00326F90"/>
    <w:rsid w:val="00330869"/>
    <w:rsid w:val="003528D6"/>
    <w:rsid w:val="00356417"/>
    <w:rsid w:val="0038572A"/>
    <w:rsid w:val="00394BE9"/>
    <w:rsid w:val="003961D7"/>
    <w:rsid w:val="00396790"/>
    <w:rsid w:val="003C77A4"/>
    <w:rsid w:val="003D3EE2"/>
    <w:rsid w:val="003E3293"/>
    <w:rsid w:val="003E5539"/>
    <w:rsid w:val="004028C9"/>
    <w:rsid w:val="004063C5"/>
    <w:rsid w:val="00410708"/>
    <w:rsid w:val="00426D66"/>
    <w:rsid w:val="00434865"/>
    <w:rsid w:val="0043799B"/>
    <w:rsid w:val="00441744"/>
    <w:rsid w:val="00446570"/>
    <w:rsid w:val="00446AB2"/>
    <w:rsid w:val="0045080D"/>
    <w:rsid w:val="004535E9"/>
    <w:rsid w:val="00457C5A"/>
    <w:rsid w:val="00471B96"/>
    <w:rsid w:val="004758CE"/>
    <w:rsid w:val="004876ED"/>
    <w:rsid w:val="004918CE"/>
    <w:rsid w:val="004B07ED"/>
    <w:rsid w:val="004B3BAE"/>
    <w:rsid w:val="004B3F84"/>
    <w:rsid w:val="004D1BFF"/>
    <w:rsid w:val="004F0510"/>
    <w:rsid w:val="004F0CD0"/>
    <w:rsid w:val="004F4524"/>
    <w:rsid w:val="00513CF5"/>
    <w:rsid w:val="005161A3"/>
    <w:rsid w:val="00524A21"/>
    <w:rsid w:val="0052545D"/>
    <w:rsid w:val="005267DC"/>
    <w:rsid w:val="00531961"/>
    <w:rsid w:val="005367D1"/>
    <w:rsid w:val="00536DD2"/>
    <w:rsid w:val="00537E8A"/>
    <w:rsid w:val="00540772"/>
    <w:rsid w:val="00541F01"/>
    <w:rsid w:val="00547B2B"/>
    <w:rsid w:val="00556613"/>
    <w:rsid w:val="00564E36"/>
    <w:rsid w:val="00581734"/>
    <w:rsid w:val="005B2A0F"/>
    <w:rsid w:val="005B5AC8"/>
    <w:rsid w:val="005B6041"/>
    <w:rsid w:val="005C0F46"/>
    <w:rsid w:val="005D0103"/>
    <w:rsid w:val="005D14CA"/>
    <w:rsid w:val="005D48C9"/>
    <w:rsid w:val="005D74B8"/>
    <w:rsid w:val="005E4C06"/>
    <w:rsid w:val="005E6A9F"/>
    <w:rsid w:val="005F0C94"/>
    <w:rsid w:val="00603512"/>
    <w:rsid w:val="00603A71"/>
    <w:rsid w:val="00621637"/>
    <w:rsid w:val="006375A4"/>
    <w:rsid w:val="00650A7E"/>
    <w:rsid w:val="006511F3"/>
    <w:rsid w:val="006638D9"/>
    <w:rsid w:val="00690A2B"/>
    <w:rsid w:val="006B2C98"/>
    <w:rsid w:val="006B629C"/>
    <w:rsid w:val="006C1B09"/>
    <w:rsid w:val="006C5798"/>
    <w:rsid w:val="006E3E40"/>
    <w:rsid w:val="006F7503"/>
    <w:rsid w:val="00700B1F"/>
    <w:rsid w:val="00734461"/>
    <w:rsid w:val="00747E9A"/>
    <w:rsid w:val="007670D6"/>
    <w:rsid w:val="00777DA6"/>
    <w:rsid w:val="00777E45"/>
    <w:rsid w:val="007962B3"/>
    <w:rsid w:val="007A24C5"/>
    <w:rsid w:val="007B5E7A"/>
    <w:rsid w:val="007C55BF"/>
    <w:rsid w:val="007D1F22"/>
    <w:rsid w:val="007D6A1A"/>
    <w:rsid w:val="007E7E19"/>
    <w:rsid w:val="0082039F"/>
    <w:rsid w:val="00830848"/>
    <w:rsid w:val="00834918"/>
    <w:rsid w:val="008431B3"/>
    <w:rsid w:val="0084719B"/>
    <w:rsid w:val="0085468A"/>
    <w:rsid w:val="0086098C"/>
    <w:rsid w:val="0086584D"/>
    <w:rsid w:val="00892D32"/>
    <w:rsid w:val="00895717"/>
    <w:rsid w:val="008A571C"/>
    <w:rsid w:val="008B02A3"/>
    <w:rsid w:val="008C63AD"/>
    <w:rsid w:val="008D58B8"/>
    <w:rsid w:val="00900829"/>
    <w:rsid w:val="00903654"/>
    <w:rsid w:val="00907B50"/>
    <w:rsid w:val="00913D72"/>
    <w:rsid w:val="009140A3"/>
    <w:rsid w:val="00932C71"/>
    <w:rsid w:val="00946D6F"/>
    <w:rsid w:val="00952ECB"/>
    <w:rsid w:val="00955895"/>
    <w:rsid w:val="009616B7"/>
    <w:rsid w:val="009708B7"/>
    <w:rsid w:val="00971C7A"/>
    <w:rsid w:val="009762EC"/>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2ED1"/>
    <w:rsid w:val="00C76F88"/>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95C68"/>
    <w:rsid w:val="00DA530C"/>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84750"/>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 w:val="00FE31E6"/>
    <w:rsid w:val="00FE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UnresolvedMention">
    <w:name w:val="Unresolved Mention"/>
    <w:basedOn w:val="DefaultParagraphFont"/>
    <w:uiPriority w:val="99"/>
    <w:semiHidden/>
    <w:unhideWhenUsed/>
    <w:rsid w:val="00581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e5@aremediaq.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51</cp:revision>
  <dcterms:created xsi:type="dcterms:W3CDTF">2021-09-02T07:30:00Z</dcterms:created>
  <dcterms:modified xsi:type="dcterms:W3CDTF">2022-04-28T00:56:00Z</dcterms:modified>
</cp:coreProperties>
</file>