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0D2009A9" w:rsidR="00DF10B9" w:rsidRPr="00F15744" w:rsidRDefault="00F575CF" w:rsidP="00C638BD">
      <w:pPr>
        <w:pStyle w:val="Heading1"/>
        <w:rPr>
          <w:sz w:val="20"/>
          <w:szCs w:val="20"/>
        </w:rPr>
      </w:pPr>
      <w:proofErr w:type="spellStart"/>
      <w:r w:rsidRPr="00F15744">
        <w:rPr>
          <w:sz w:val="20"/>
          <w:szCs w:val="20"/>
        </w:rPr>
        <w:t>BEAUTYcrew</w:t>
      </w:r>
      <w:proofErr w:type="spellEnd"/>
      <w:r w:rsidRPr="00F15744">
        <w:rPr>
          <w:sz w:val="20"/>
          <w:szCs w:val="20"/>
        </w:rPr>
        <w:t xml:space="preserve"> x </w:t>
      </w:r>
      <w:r w:rsidR="00B312FC">
        <w:rPr>
          <w:sz w:val="20"/>
          <w:szCs w:val="20"/>
        </w:rPr>
        <w:t>NUDESTIX</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284FE3">
        <w:tc>
          <w:tcPr>
            <w:tcW w:w="10754"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F15744">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501" w:type="dxa"/>
            <w:shd w:val="clear" w:color="auto" w:fill="auto"/>
          </w:tcPr>
          <w:p w14:paraId="1952FF50" w14:textId="04AA7F6F" w:rsidR="00394BE9" w:rsidRPr="00F15744" w:rsidRDefault="00F575CF" w:rsidP="009846A8">
            <w:pPr>
              <w:rPr>
                <w:sz w:val="20"/>
                <w:szCs w:val="20"/>
              </w:rPr>
            </w:pPr>
            <w:proofErr w:type="spellStart"/>
            <w:r w:rsidRPr="00F15744">
              <w:rPr>
                <w:sz w:val="20"/>
                <w:szCs w:val="20"/>
              </w:rPr>
              <w:t>BEAUTYcrew</w:t>
            </w:r>
            <w:proofErr w:type="spellEnd"/>
            <w:r w:rsidRPr="00F15744">
              <w:rPr>
                <w:sz w:val="20"/>
                <w:szCs w:val="20"/>
              </w:rPr>
              <w:t xml:space="preserve"> x </w:t>
            </w:r>
            <w:r w:rsidR="00726863">
              <w:rPr>
                <w:sz w:val="20"/>
                <w:szCs w:val="20"/>
              </w:rPr>
              <w:t xml:space="preserve">NUDESTIX </w:t>
            </w:r>
            <w:r w:rsidR="00CF19AE">
              <w:rPr>
                <w:sz w:val="20"/>
                <w:szCs w:val="20"/>
              </w:rPr>
              <w:t>Competition</w:t>
            </w:r>
          </w:p>
        </w:tc>
      </w:tr>
      <w:tr w:rsidR="00394BE9" w:rsidRPr="00F15744" w14:paraId="5E3270A2" w14:textId="77777777" w:rsidTr="00F15744">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501"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F15744">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501" w:type="dxa"/>
            <w:shd w:val="clear" w:color="auto" w:fill="auto"/>
          </w:tcPr>
          <w:p w14:paraId="3C210E4F" w14:textId="2B9BBDC8" w:rsidR="00394BE9" w:rsidRPr="00F15744" w:rsidRDefault="0038572A">
            <w:pPr>
              <w:rPr>
                <w:sz w:val="20"/>
                <w:szCs w:val="20"/>
              </w:rPr>
            </w:pPr>
            <w:r w:rsidRPr="00F15744">
              <w:rPr>
                <w:b/>
                <w:sz w:val="20"/>
                <w:szCs w:val="20"/>
              </w:rPr>
              <w:t xml:space="preserve">Start date: </w:t>
            </w:r>
            <w:r w:rsidR="00726863" w:rsidRPr="00726863">
              <w:rPr>
                <w:bCs/>
                <w:sz w:val="20"/>
                <w:szCs w:val="20"/>
              </w:rPr>
              <w:t>2</w:t>
            </w:r>
            <w:r w:rsidR="00726863" w:rsidRPr="00726863">
              <w:rPr>
                <w:bCs/>
                <w:sz w:val="20"/>
                <w:szCs w:val="20"/>
                <w:vertAlign w:val="superscript"/>
              </w:rPr>
              <w:t>nd</w:t>
            </w:r>
            <w:r w:rsidR="00726863" w:rsidRPr="00726863">
              <w:rPr>
                <w:bCs/>
                <w:sz w:val="20"/>
                <w:szCs w:val="20"/>
              </w:rPr>
              <w:t xml:space="preserve"> May</w:t>
            </w:r>
            <w:r w:rsidR="00726863">
              <w:rPr>
                <w:b/>
                <w:sz w:val="20"/>
                <w:szCs w:val="20"/>
              </w:rPr>
              <w:t xml:space="preserve"> </w:t>
            </w:r>
            <w:r w:rsidR="003E5539" w:rsidRPr="00F15744">
              <w:rPr>
                <w:sz w:val="20"/>
                <w:szCs w:val="20"/>
              </w:rPr>
              <w:t>202</w:t>
            </w:r>
            <w:r w:rsidR="00250AAC">
              <w:rPr>
                <w:sz w:val="20"/>
                <w:szCs w:val="20"/>
              </w:rPr>
              <w:t>2</w:t>
            </w:r>
            <w:r w:rsidR="003E5539" w:rsidRPr="00F15744">
              <w:rPr>
                <w:sz w:val="20"/>
                <w:szCs w:val="20"/>
              </w:rPr>
              <w:t xml:space="preserve"> </w:t>
            </w:r>
            <w:r w:rsidRPr="00F15744">
              <w:rPr>
                <w:sz w:val="20"/>
                <w:szCs w:val="20"/>
              </w:rPr>
              <w:t xml:space="preserve">at </w:t>
            </w:r>
            <w:r w:rsidR="00B01F29">
              <w:rPr>
                <w:sz w:val="20"/>
                <w:szCs w:val="20"/>
              </w:rPr>
              <w:t>10:00</w:t>
            </w:r>
          </w:p>
          <w:p w14:paraId="5B2ED034" w14:textId="3AED642A" w:rsidR="00E4463E" w:rsidRPr="00F15744" w:rsidRDefault="0038572A" w:rsidP="00E4463E">
            <w:pPr>
              <w:rPr>
                <w:sz w:val="20"/>
                <w:szCs w:val="20"/>
              </w:rPr>
            </w:pPr>
            <w:r w:rsidRPr="00F15744">
              <w:rPr>
                <w:b/>
                <w:sz w:val="20"/>
                <w:szCs w:val="20"/>
              </w:rPr>
              <w:t xml:space="preserve">End date: </w:t>
            </w:r>
            <w:r w:rsidR="00B01F29">
              <w:rPr>
                <w:sz w:val="20"/>
                <w:szCs w:val="20"/>
              </w:rPr>
              <w:t>3</w:t>
            </w:r>
            <w:r w:rsidR="00726863">
              <w:rPr>
                <w:sz w:val="20"/>
                <w:szCs w:val="20"/>
              </w:rPr>
              <w:t>1</w:t>
            </w:r>
            <w:r w:rsidR="00726863" w:rsidRPr="00726863">
              <w:rPr>
                <w:sz w:val="20"/>
                <w:szCs w:val="20"/>
                <w:vertAlign w:val="superscript"/>
              </w:rPr>
              <w:t>st</w:t>
            </w:r>
            <w:r w:rsidR="00726863">
              <w:rPr>
                <w:sz w:val="20"/>
                <w:szCs w:val="20"/>
              </w:rPr>
              <w:t xml:space="preserve"> May</w:t>
            </w:r>
            <w:r w:rsidR="00491B25">
              <w:rPr>
                <w:sz w:val="20"/>
                <w:szCs w:val="20"/>
              </w:rPr>
              <w:t xml:space="preserve"> </w:t>
            </w:r>
            <w:r w:rsidR="00F575CF" w:rsidRPr="00F15744">
              <w:rPr>
                <w:sz w:val="20"/>
                <w:szCs w:val="20"/>
              </w:rPr>
              <w:t>202</w:t>
            </w:r>
            <w:r w:rsidR="00250AAC">
              <w:rPr>
                <w:sz w:val="20"/>
                <w:szCs w:val="20"/>
              </w:rPr>
              <w:t>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F15744">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14:paraId="18CAD1B2" w14:textId="43EC0411" w:rsidR="00394BE9" w:rsidRPr="00F15744" w:rsidRDefault="0038572A">
            <w:pPr>
              <w:rPr>
                <w:sz w:val="20"/>
                <w:szCs w:val="20"/>
              </w:rPr>
            </w:pPr>
            <w:r w:rsidRPr="00F15744">
              <w:rPr>
                <w:sz w:val="20"/>
                <w:szCs w:val="20"/>
              </w:rPr>
              <w:t>Entry is only open to Australian residents</w:t>
            </w:r>
            <w:r w:rsidR="00250AAC">
              <w:rPr>
                <w:sz w:val="20"/>
                <w:szCs w:val="20"/>
              </w:rPr>
              <w:t xml:space="preserve"> who sign up to be a </w:t>
            </w:r>
            <w:proofErr w:type="spellStart"/>
            <w:r w:rsidR="00250AAC">
              <w:rPr>
                <w:sz w:val="20"/>
                <w:szCs w:val="20"/>
              </w:rPr>
              <w:t>BEAUTYcrew</w:t>
            </w:r>
            <w:proofErr w:type="spellEnd"/>
            <w:r w:rsidR="00250AAC">
              <w:rPr>
                <w:sz w:val="20"/>
                <w:szCs w:val="20"/>
              </w:rPr>
              <w:t xml:space="preserve"> members in </w:t>
            </w:r>
            <w:r w:rsidR="00726863">
              <w:rPr>
                <w:sz w:val="20"/>
                <w:szCs w:val="20"/>
              </w:rPr>
              <w:t>May</w:t>
            </w:r>
            <w:r w:rsidR="00491B25">
              <w:rPr>
                <w:sz w:val="20"/>
                <w:szCs w:val="20"/>
              </w:rPr>
              <w:t xml:space="preserve"> </w:t>
            </w:r>
            <w:r w:rsidR="00250AAC">
              <w:rPr>
                <w:sz w:val="20"/>
                <w:szCs w:val="20"/>
              </w:rPr>
              <w:t>2022</w:t>
            </w:r>
            <w:r w:rsidRPr="00F15744">
              <w:rPr>
                <w:sz w:val="20"/>
                <w:szCs w:val="20"/>
              </w:rPr>
              <w:t>. Entrants under the age of 18 must have parent or legal guardian approval to enter.</w:t>
            </w:r>
          </w:p>
        </w:tc>
      </w:tr>
      <w:tr w:rsidR="00394BE9" w:rsidRPr="00F15744" w14:paraId="35073F63" w14:textId="77777777" w:rsidTr="00F15744">
        <w:tc>
          <w:tcPr>
            <w:tcW w:w="1253" w:type="dxa"/>
          </w:tcPr>
          <w:p w14:paraId="75F12FCE" w14:textId="77777777" w:rsidR="00394BE9" w:rsidRPr="00F15744" w:rsidRDefault="0038572A">
            <w:pPr>
              <w:rPr>
                <w:sz w:val="20"/>
                <w:szCs w:val="20"/>
              </w:rPr>
            </w:pPr>
            <w:r w:rsidRPr="00F15744">
              <w:rPr>
                <w:b/>
                <w:sz w:val="20"/>
                <w:szCs w:val="20"/>
              </w:rPr>
              <w:t>How to Enter:</w:t>
            </w:r>
          </w:p>
        </w:tc>
        <w:tc>
          <w:tcPr>
            <w:tcW w:w="9501" w:type="dxa"/>
            <w:shd w:val="clear" w:color="auto" w:fill="auto"/>
          </w:tcPr>
          <w:p w14:paraId="40C3DD22" w14:textId="77777777"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xml:space="preserve">; and fully complete and submit the online entry form with their personal details (first name, last name, email address, phone number and full address) during the Promotional Period. </w:t>
            </w:r>
          </w:p>
        </w:tc>
      </w:tr>
      <w:tr w:rsidR="003D3EE2" w:rsidRPr="00F15744" w14:paraId="53A436FC" w14:textId="77777777" w:rsidTr="00F15744">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501" w:type="dxa"/>
            <w:shd w:val="clear" w:color="auto" w:fill="auto"/>
          </w:tcPr>
          <w:p w14:paraId="0D2B5D3A" w14:textId="2CABEC83" w:rsidR="00B01F29" w:rsidRPr="00F15744" w:rsidRDefault="0040055B" w:rsidP="00F15744">
            <w:pPr>
              <w:rPr>
                <w:sz w:val="20"/>
                <w:szCs w:val="20"/>
              </w:rPr>
            </w:pPr>
            <w:hyperlink r:id="rId8" w:history="1">
              <w:r w:rsidR="00726863" w:rsidRPr="00EC3B76">
                <w:rPr>
                  <w:rStyle w:val="Hyperlink"/>
                </w:rPr>
                <w:t>https://www.beautycrew.com.au/nudestixgiveaway</w:t>
              </w:r>
            </w:hyperlink>
            <w:r w:rsidR="00726863">
              <w:t xml:space="preserve"> </w:t>
            </w:r>
          </w:p>
        </w:tc>
      </w:tr>
      <w:tr w:rsidR="00394BE9" w:rsidRPr="00F15744" w14:paraId="75EAF8E1" w14:textId="77777777" w:rsidTr="00F15744">
        <w:tc>
          <w:tcPr>
            <w:tcW w:w="1253" w:type="dxa"/>
          </w:tcPr>
          <w:p w14:paraId="5DDE553C" w14:textId="77777777" w:rsidR="00394BE9" w:rsidRPr="00F15744" w:rsidRDefault="0038572A">
            <w:pPr>
              <w:rPr>
                <w:sz w:val="20"/>
                <w:szCs w:val="20"/>
              </w:rPr>
            </w:pPr>
            <w:r w:rsidRPr="00F15744">
              <w:rPr>
                <w:b/>
                <w:sz w:val="20"/>
                <w:szCs w:val="20"/>
              </w:rPr>
              <w:t>Entries permitted:</w:t>
            </w:r>
          </w:p>
        </w:tc>
        <w:tc>
          <w:tcPr>
            <w:tcW w:w="9501" w:type="dxa"/>
            <w:shd w:val="clear" w:color="auto" w:fill="auto"/>
          </w:tcPr>
          <w:p w14:paraId="3578CA05" w14:textId="59C7BC44" w:rsidR="00394BE9" w:rsidRPr="00F15744" w:rsidRDefault="00F575CF" w:rsidP="00F15744">
            <w:pPr>
              <w:rPr>
                <w:sz w:val="20"/>
                <w:szCs w:val="20"/>
              </w:rPr>
            </w:pPr>
            <w:r w:rsidRPr="00F15744">
              <w:rPr>
                <w:sz w:val="20"/>
                <w:szCs w:val="20"/>
              </w:rPr>
              <w:t xml:space="preserve">Entrant must sign up to </w:t>
            </w:r>
            <w:proofErr w:type="spellStart"/>
            <w:r w:rsidRPr="00F15744">
              <w:rPr>
                <w:sz w:val="20"/>
                <w:szCs w:val="20"/>
              </w:rPr>
              <w:t>BEAUTYcrew</w:t>
            </w:r>
            <w:proofErr w:type="spellEnd"/>
            <w:r w:rsidRPr="00F15744">
              <w:rPr>
                <w:sz w:val="20"/>
                <w:szCs w:val="20"/>
              </w:rPr>
              <w:t xml:space="preserve"> during the month of </w:t>
            </w:r>
            <w:r w:rsidR="00726863">
              <w:rPr>
                <w:sz w:val="20"/>
                <w:szCs w:val="20"/>
              </w:rPr>
              <w:t>May</w:t>
            </w:r>
            <w:r w:rsidRPr="00F15744">
              <w:rPr>
                <w:sz w:val="20"/>
                <w:szCs w:val="20"/>
              </w:rPr>
              <w:t xml:space="preserve"> and complete the form embedded on the competition page</w:t>
            </w:r>
            <w:r w:rsidR="0038572A" w:rsidRPr="00F15744">
              <w:rPr>
                <w:sz w:val="20"/>
                <w:szCs w:val="20"/>
              </w:rPr>
              <w:t>.</w:t>
            </w:r>
            <w:r w:rsidR="00541F01" w:rsidRPr="00F15744">
              <w:rPr>
                <w:sz w:val="20"/>
                <w:szCs w:val="20"/>
              </w:rPr>
              <w:t xml:space="preserve"> Entrants </w:t>
            </w:r>
            <w:r w:rsidRPr="00F15744">
              <w:rPr>
                <w:sz w:val="20"/>
                <w:szCs w:val="20"/>
              </w:rPr>
              <w:t>can only enter once during the promotional period</w:t>
            </w:r>
            <w:r w:rsidR="00541F01" w:rsidRPr="00F15744">
              <w:rPr>
                <w:sz w:val="20"/>
                <w:szCs w:val="20"/>
              </w:rPr>
              <w:t>.</w:t>
            </w:r>
            <w:r w:rsidR="0038572A" w:rsidRPr="00F15744">
              <w:rPr>
                <w:sz w:val="20"/>
                <w:szCs w:val="20"/>
              </w:rPr>
              <w:t xml:space="preserve"> </w:t>
            </w:r>
          </w:p>
        </w:tc>
      </w:tr>
      <w:tr w:rsidR="00394BE9" w:rsidRPr="00F15744" w14:paraId="09D2AE41" w14:textId="77777777" w:rsidTr="00F15744">
        <w:tc>
          <w:tcPr>
            <w:tcW w:w="1253" w:type="dxa"/>
          </w:tcPr>
          <w:p w14:paraId="525AD27D" w14:textId="77777777" w:rsidR="00394BE9" w:rsidRPr="00AA7156" w:rsidRDefault="0038572A">
            <w:pPr>
              <w:rPr>
                <w:sz w:val="20"/>
                <w:szCs w:val="20"/>
              </w:rPr>
            </w:pPr>
            <w:r w:rsidRPr="00AA7156">
              <w:rPr>
                <w:b/>
                <w:sz w:val="20"/>
                <w:szCs w:val="20"/>
              </w:rPr>
              <w:t xml:space="preserve">Total Prize Pool: </w:t>
            </w:r>
          </w:p>
        </w:tc>
        <w:tc>
          <w:tcPr>
            <w:tcW w:w="9501" w:type="dxa"/>
            <w:shd w:val="clear" w:color="auto" w:fill="auto"/>
          </w:tcPr>
          <w:p w14:paraId="0149DDE8" w14:textId="3069BBCF" w:rsidR="00394BE9" w:rsidRPr="00AA7156" w:rsidRDefault="0038572A" w:rsidP="00F15744">
            <w:pPr>
              <w:rPr>
                <w:b/>
                <w:i/>
                <w:sz w:val="20"/>
                <w:szCs w:val="20"/>
              </w:rPr>
            </w:pPr>
            <w:r w:rsidRPr="00AA7156">
              <w:rPr>
                <w:sz w:val="20"/>
                <w:szCs w:val="20"/>
              </w:rPr>
              <w:t>AUD $</w:t>
            </w:r>
            <w:r w:rsidR="00726863">
              <w:rPr>
                <w:sz w:val="20"/>
                <w:szCs w:val="20"/>
              </w:rPr>
              <w:t>705</w:t>
            </w:r>
          </w:p>
        </w:tc>
      </w:tr>
      <w:tr w:rsidR="0086098C" w:rsidRPr="00F15744" w14:paraId="78E0697D" w14:textId="77777777" w:rsidTr="00F15744">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14:paraId="7D723DAA" w14:textId="146FF43E" w:rsidR="00942F31" w:rsidRPr="00942F31" w:rsidRDefault="00F575CF" w:rsidP="00942F31">
            <w:pPr>
              <w:rPr>
                <w:rFonts w:ascii="Calibri" w:eastAsia="Times New Roman" w:hAnsi="Calibri"/>
              </w:rPr>
            </w:pPr>
            <w:r w:rsidRPr="00942F31">
              <w:rPr>
                <w:sz w:val="20"/>
                <w:szCs w:val="20"/>
              </w:rPr>
              <w:t>Five (5</w:t>
            </w:r>
            <w:r w:rsidR="00541F01" w:rsidRPr="00942F31">
              <w:rPr>
                <w:sz w:val="20"/>
                <w:szCs w:val="20"/>
              </w:rPr>
              <w:t>) winner</w:t>
            </w:r>
            <w:r w:rsidRPr="00942F31">
              <w:rPr>
                <w:sz w:val="20"/>
                <w:szCs w:val="20"/>
              </w:rPr>
              <w:t xml:space="preserve">s will receive </w:t>
            </w:r>
            <w:r w:rsidR="00ED41C4" w:rsidRPr="00942F31">
              <w:rPr>
                <w:sz w:val="20"/>
                <w:szCs w:val="20"/>
              </w:rPr>
              <w:t>a</w:t>
            </w:r>
            <w:r w:rsidR="00250AAC" w:rsidRPr="00942F31">
              <w:rPr>
                <w:sz w:val="20"/>
                <w:szCs w:val="20"/>
              </w:rPr>
              <w:t xml:space="preserve"> </w:t>
            </w:r>
            <w:r w:rsidR="00726863" w:rsidRPr="00942F31">
              <w:rPr>
                <w:sz w:val="20"/>
                <w:szCs w:val="20"/>
              </w:rPr>
              <w:t>NUDSTIX Giftpack</w:t>
            </w:r>
            <w:r w:rsidR="00491B25" w:rsidRPr="00942F31">
              <w:rPr>
                <w:sz w:val="20"/>
                <w:szCs w:val="20"/>
              </w:rPr>
              <w:t xml:space="preserve"> which includes, x</w:t>
            </w:r>
            <w:r w:rsidR="00726863" w:rsidRPr="00942F31">
              <w:rPr>
                <w:sz w:val="20"/>
                <w:szCs w:val="20"/>
              </w:rPr>
              <w:t xml:space="preserve">1 </w:t>
            </w:r>
            <w:r w:rsidR="00726863" w:rsidRPr="00942F31">
              <w:rPr>
                <w:rFonts w:eastAsia="Times New Roman"/>
                <w:sz w:val="20"/>
                <w:szCs w:val="20"/>
              </w:rPr>
              <w:t xml:space="preserve">Nudies Matte All Over Face Color Blush &amp; Bronze, $49.00AUD, </w:t>
            </w:r>
            <w:r w:rsidR="00942F31" w:rsidRPr="00942F31">
              <w:rPr>
                <w:rFonts w:eastAsia="Times New Roman"/>
                <w:sz w:val="20"/>
                <w:szCs w:val="20"/>
              </w:rPr>
              <w:t>x1 Nudies Glow All Over Face Color Bronze &amp; Glow, $49.00AUD, x1 Magnetic Lip Plush Paints, $43.00AUD</w:t>
            </w:r>
            <w:r w:rsidR="00942F31">
              <w:rPr>
                <w:rFonts w:eastAsia="Times New Roman"/>
                <w:sz w:val="20"/>
                <w:szCs w:val="20"/>
              </w:rPr>
              <w:t>.</w:t>
            </w:r>
          </w:p>
          <w:p w14:paraId="707E03A0" w14:textId="22B49B2B" w:rsidR="00942F31" w:rsidRPr="00942F31" w:rsidRDefault="00942F31" w:rsidP="00942F31">
            <w:pPr>
              <w:rPr>
                <w:rFonts w:ascii="Calibri" w:eastAsia="Times New Roman" w:hAnsi="Calibri"/>
              </w:rPr>
            </w:pPr>
          </w:p>
          <w:p w14:paraId="596AFFB3" w14:textId="2D5E0DCF" w:rsidR="0085468A" w:rsidRPr="00726863" w:rsidRDefault="0085468A" w:rsidP="00726863">
            <w:pPr>
              <w:rPr>
                <w:rFonts w:ascii="Calibri" w:eastAsia="Times New Roman" w:hAnsi="Calibri"/>
              </w:rPr>
            </w:pPr>
          </w:p>
        </w:tc>
      </w:tr>
      <w:tr w:rsidR="00CF191E" w:rsidRPr="00F15744" w14:paraId="25378D23" w14:textId="77777777" w:rsidTr="00284FE3">
        <w:tc>
          <w:tcPr>
            <w:tcW w:w="1253" w:type="dxa"/>
          </w:tcPr>
          <w:p w14:paraId="543BDD17" w14:textId="77777777" w:rsidR="00CF191E" w:rsidRPr="00F15744" w:rsidRDefault="00CF191E">
            <w:pPr>
              <w:rPr>
                <w:b/>
                <w:sz w:val="20"/>
                <w:szCs w:val="20"/>
              </w:rPr>
            </w:pPr>
            <w:r w:rsidRPr="00F15744">
              <w:rPr>
                <w:b/>
                <w:sz w:val="20"/>
                <w:szCs w:val="20"/>
              </w:rPr>
              <w:t>Draw:</w:t>
            </w:r>
          </w:p>
        </w:tc>
        <w:tc>
          <w:tcPr>
            <w:tcW w:w="9501" w:type="dxa"/>
          </w:tcPr>
          <w:p w14:paraId="179D9ECA" w14:textId="01F388C7"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 xml:space="preserve">Media Pty Ltd, 54 Park Street, Sydney NSW 2000, Australia at </w:t>
            </w:r>
            <w:r w:rsidR="001C7B2D">
              <w:rPr>
                <w:sz w:val="20"/>
              </w:rPr>
              <w:t xml:space="preserve">11.00am AEST/AEDT </w:t>
            </w:r>
            <w:r w:rsidRPr="00F15744">
              <w:rPr>
                <w:sz w:val="20"/>
                <w:szCs w:val="20"/>
              </w:rPr>
              <w:t>on</w:t>
            </w:r>
            <w:r w:rsidR="00250AAC">
              <w:rPr>
                <w:sz w:val="20"/>
                <w:szCs w:val="20"/>
              </w:rPr>
              <w:t xml:space="preserve"> </w:t>
            </w:r>
            <w:r w:rsidR="00942F31">
              <w:rPr>
                <w:sz w:val="20"/>
                <w:szCs w:val="20"/>
              </w:rPr>
              <w:t>7</w:t>
            </w:r>
            <w:r w:rsidR="00250AAC" w:rsidRPr="00F15744">
              <w:rPr>
                <w:sz w:val="20"/>
                <w:szCs w:val="20"/>
                <w:vertAlign w:val="superscript"/>
              </w:rPr>
              <w:t>th</w:t>
            </w:r>
            <w:r w:rsidR="00942F31">
              <w:rPr>
                <w:sz w:val="20"/>
                <w:szCs w:val="20"/>
                <w:vertAlign w:val="superscript"/>
              </w:rPr>
              <w:t xml:space="preserve"> </w:t>
            </w:r>
            <w:r w:rsidR="00942F31">
              <w:rPr>
                <w:sz w:val="20"/>
                <w:szCs w:val="20"/>
              </w:rPr>
              <w:t>June 2</w:t>
            </w:r>
            <w:r w:rsidR="00F575CF" w:rsidRPr="00F15744">
              <w:rPr>
                <w:sz w:val="20"/>
                <w:szCs w:val="20"/>
              </w:rPr>
              <w:t>02</w:t>
            </w:r>
            <w:r w:rsidR="00250AAC">
              <w:rPr>
                <w:sz w:val="20"/>
                <w:szCs w:val="20"/>
              </w:rPr>
              <w:t>2</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284FE3">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501" w:type="dxa"/>
          </w:tcPr>
          <w:p w14:paraId="0EADE9C1" w14:textId="501917B2"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within two (2) business days of the draw.</w:t>
            </w:r>
          </w:p>
        </w:tc>
      </w:tr>
      <w:tr w:rsidR="00394BE9" w:rsidRPr="00F15744" w14:paraId="58DCAEFE" w14:textId="77777777" w:rsidTr="00284FE3">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501" w:type="dxa"/>
          </w:tcPr>
          <w:p w14:paraId="0DBE4EAB" w14:textId="13AFA29A"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942F31">
              <w:rPr>
                <w:sz w:val="20"/>
                <w:szCs w:val="20"/>
              </w:rPr>
              <w:t>7</w:t>
            </w:r>
            <w:r w:rsidR="00F15744" w:rsidRPr="00F15744">
              <w:rPr>
                <w:sz w:val="20"/>
                <w:szCs w:val="20"/>
                <w:vertAlign w:val="superscript"/>
              </w:rPr>
              <w:t>th</w:t>
            </w:r>
            <w:r w:rsidR="00F15744" w:rsidRPr="00F15744">
              <w:rPr>
                <w:sz w:val="20"/>
                <w:szCs w:val="20"/>
              </w:rPr>
              <w:t xml:space="preserve"> </w:t>
            </w:r>
            <w:r w:rsidR="00942F31">
              <w:rPr>
                <w:sz w:val="20"/>
                <w:szCs w:val="20"/>
              </w:rPr>
              <w:t>September</w:t>
            </w:r>
            <w:r w:rsidR="00F15744" w:rsidRPr="00F15744">
              <w:rPr>
                <w:sz w:val="20"/>
                <w:szCs w:val="20"/>
              </w:rPr>
              <w:t xml:space="preserve"> 202</w:t>
            </w:r>
            <w:r w:rsidR="00452277">
              <w:rPr>
                <w:sz w:val="20"/>
                <w:szCs w:val="20"/>
              </w:rPr>
              <w:t>2</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within two (2) business days of the redraw. </w:t>
            </w:r>
          </w:p>
        </w:tc>
      </w:tr>
      <w:tr w:rsidR="004F4524" w:rsidRPr="00747E9A" w14:paraId="497EF34F" w14:textId="77777777" w:rsidTr="00284FE3">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501" w:type="dxa"/>
          </w:tcPr>
          <w:p w14:paraId="0E407322" w14:textId="77777777"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747E9A">
        <w:rPr>
          <w:sz w:val="20"/>
          <w:szCs w:val="20"/>
        </w:rPr>
        <w:t>step-child</w:t>
      </w:r>
      <w:proofErr w:type="gramEnd"/>
      <w:r w:rsidRPr="00747E9A">
        <w:rPr>
          <w:sz w:val="20"/>
          <w:szCs w:val="20"/>
        </w:rPr>
        <w:t xml:space="preserve">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w:t>
      </w:r>
      <w:proofErr w:type="gramStart"/>
      <w:r w:rsidRPr="00747E9A">
        <w:rPr>
          <w:sz w:val="20"/>
          <w:szCs w:val="20"/>
        </w:rPr>
        <w:t>), or</w:t>
      </w:r>
      <w:proofErr w:type="gramEnd"/>
      <w:r w:rsidRPr="00747E9A">
        <w:rPr>
          <w:sz w:val="20"/>
          <w:szCs w:val="20"/>
        </w:rPr>
        <w:t xml:space="preserve">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 xml:space="preserve">media.com.au/privacy/. The Promoter's privacy policy contains information about how the entrant may access, </w:t>
      </w:r>
      <w:proofErr w:type="gramStart"/>
      <w:r w:rsidRPr="00A2265A">
        <w:rPr>
          <w:sz w:val="20"/>
          <w:szCs w:val="20"/>
        </w:rPr>
        <w:t>update</w:t>
      </w:r>
      <w:proofErr w:type="gramEnd"/>
      <w:r w:rsidRPr="00A2265A">
        <w:rPr>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w:t>
      </w:r>
      <w:proofErr w:type="gramStart"/>
      <w:r w:rsidRPr="00747E9A">
        <w:rPr>
          <w:sz w:val="20"/>
          <w:szCs w:val="20"/>
        </w:rPr>
        <w:t>third party</w:t>
      </w:r>
      <w:proofErr w:type="gramEnd"/>
      <w:r w:rsidRPr="00747E9A">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 xml:space="preserve">Any guarantee or warranty given is in addition to any relevant statutory guarantees and warranties and nothing in these Conditions of Entry restricts, </w:t>
      </w:r>
      <w:proofErr w:type="gramStart"/>
      <w:r w:rsidRPr="00747E9A">
        <w:rPr>
          <w:sz w:val="20"/>
          <w:szCs w:val="20"/>
        </w:rPr>
        <w:t>excludes</w:t>
      </w:r>
      <w:proofErr w:type="gramEnd"/>
      <w:r w:rsidRPr="00747E9A">
        <w:rPr>
          <w:sz w:val="20"/>
          <w:szCs w:val="20"/>
        </w:rPr>
        <w:t xml:space="preserve">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w:t>
      </w:r>
      <w:proofErr w:type="gramStart"/>
      <w:r w:rsidRPr="00747E9A">
        <w:rPr>
          <w:sz w:val="20"/>
          <w:szCs w:val="20"/>
        </w:rPr>
        <w:t>age</w:t>
      </w:r>
      <w:proofErr w:type="gramEnd"/>
      <w:r w:rsidRPr="00747E9A">
        <w:rPr>
          <w:sz w:val="20"/>
          <w:szCs w:val="20"/>
        </w:rPr>
        <w:t xml:space="preserve"> and place of residence). </w:t>
      </w:r>
      <w:proofErr w:type="gramStart"/>
      <w:r w:rsidRPr="00747E9A">
        <w:rPr>
          <w:sz w:val="20"/>
          <w:szCs w:val="20"/>
        </w:rPr>
        <w:t>In the event that</w:t>
      </w:r>
      <w:proofErr w:type="gramEnd"/>
      <w:r w:rsidRPr="00747E9A">
        <w:rPr>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747E9A">
        <w:rPr>
          <w:sz w:val="20"/>
          <w:szCs w:val="20"/>
        </w:rPr>
        <w:t xml:space="preserve">third </w:t>
      </w:r>
      <w:r w:rsidRPr="002B71B3">
        <w:rPr>
          <w:sz w:val="20"/>
          <w:szCs w:val="20"/>
        </w:rPr>
        <w:t>party</w:t>
      </w:r>
      <w:proofErr w:type="gramEnd"/>
      <w:r w:rsidRPr="002B71B3">
        <w:rPr>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2B71B3">
        <w:rPr>
          <w:sz w:val="20"/>
          <w:szCs w:val="20"/>
        </w:rPr>
        <w:t>affiliates</w:t>
      </w:r>
      <w:proofErr w:type="gramEnd"/>
      <w:r w:rsidRPr="002B71B3">
        <w:rPr>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2B71B3">
        <w:rPr>
          <w:sz w:val="20"/>
          <w:szCs w:val="20"/>
        </w:rPr>
        <w:t>all of</w:t>
      </w:r>
      <w:proofErr w:type="gramEnd"/>
      <w:r w:rsidRPr="002B71B3">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2B71B3">
        <w:rPr>
          <w:sz w:val="20"/>
          <w:szCs w:val="20"/>
        </w:rPr>
        <w:t>aforementioned material</w:t>
      </w:r>
      <w:proofErr w:type="gramEnd"/>
      <w:r w:rsidRPr="002B71B3">
        <w:rPr>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w:t>
      </w:r>
      <w:proofErr w:type="gramStart"/>
      <w:r w:rsidRPr="002B71B3">
        <w:rPr>
          <w:sz w:val="20"/>
          <w:szCs w:val="20"/>
        </w:rPr>
        <w:t>trademarks</w:t>
      </w:r>
      <w:proofErr w:type="gramEnd"/>
      <w:r w:rsidRPr="002B71B3">
        <w:rPr>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 xml:space="preserve">The Promoter reserves the right to disqualify entries in the event of non-compliance with these Conditions of Entry. </w:t>
      </w:r>
      <w:proofErr w:type="gramStart"/>
      <w:r w:rsidRPr="002B71B3">
        <w:rPr>
          <w:sz w:val="20"/>
          <w:szCs w:val="20"/>
        </w:rPr>
        <w:t>In the event that</w:t>
      </w:r>
      <w:proofErr w:type="gramEnd"/>
      <w:r w:rsidRPr="002B71B3">
        <w:rPr>
          <w:sz w:val="20"/>
          <w:szCs w:val="20"/>
        </w:rPr>
        <w:t xml:space="preserve">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747E9A">
        <w:rPr>
          <w:sz w:val="20"/>
          <w:szCs w:val="20"/>
        </w:rPr>
        <w:t>filmed</w:t>
      </w:r>
      <w:proofErr w:type="gramEnd"/>
      <w:r w:rsidRPr="00747E9A">
        <w:rPr>
          <w:sz w:val="20"/>
          <w:szCs w:val="20"/>
        </w:rPr>
        <w:t xml:space="preserve">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w:t>
      </w:r>
      <w:proofErr w:type="gramStart"/>
      <w:r w:rsidRPr="00747E9A">
        <w:rPr>
          <w:sz w:val="20"/>
          <w:szCs w:val="20"/>
        </w:rPr>
        <w:t>in regards to</w:t>
      </w:r>
      <w:proofErr w:type="gramEnd"/>
      <w:r w:rsidRPr="00747E9A">
        <w:rPr>
          <w:sz w:val="20"/>
          <w:szCs w:val="20"/>
        </w:rPr>
        <w:t xml:space="preserve">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36E8A5A7" w:rsidR="008D41A8" w:rsidRPr="008D41A8" w:rsidRDefault="008D41A8" w:rsidP="008D41A8">
      <w:pPr>
        <w:rPr>
          <w:sz w:val="20"/>
        </w:rPr>
      </w:pPr>
      <w:bookmarkStart w:id="0" w:name="_Hlk78541861"/>
      <w:r w:rsidRPr="008D41A8">
        <w:rPr>
          <w:sz w:val="20"/>
        </w:rPr>
        <w:t>*T&amp;Cs apply, see</w:t>
      </w:r>
      <w:r w:rsidR="00452277">
        <w:rPr>
          <w:sz w:val="20"/>
        </w:rPr>
        <w:t xml:space="preserve"> </w:t>
      </w:r>
      <w:hyperlink r:id="rId9" w:history="1">
        <w:r w:rsidR="00250AAC" w:rsidRPr="00DC6C8A">
          <w:rPr>
            <w:rStyle w:val="Hyperlink"/>
          </w:rPr>
          <w:t>www.aremedia.com.au/competitions</w:t>
        </w:r>
      </w:hyperlink>
      <w:r w:rsidR="00250AAC">
        <w:t xml:space="preserve"> </w:t>
      </w:r>
      <w:r w:rsidRPr="008D41A8">
        <w:rPr>
          <w:sz w:val="20"/>
        </w:rPr>
        <w:t>for full T&amp;Cs. C</w:t>
      </w:r>
      <w:r w:rsidR="00ED41C4">
        <w:rPr>
          <w:sz w:val="20"/>
        </w:rPr>
        <w:t xml:space="preserve">ommences </w:t>
      </w:r>
      <w:r w:rsidR="00250AAC">
        <w:rPr>
          <w:sz w:val="20"/>
        </w:rPr>
        <w:t>10</w:t>
      </w:r>
      <w:r w:rsidR="00ED41C4">
        <w:rPr>
          <w:sz w:val="20"/>
        </w:rPr>
        <w:t xml:space="preserve">am AEST/AEDT on </w:t>
      </w:r>
      <w:r w:rsidR="00942F31">
        <w:rPr>
          <w:sz w:val="20"/>
        </w:rPr>
        <w:t>2</w:t>
      </w:r>
      <w:r w:rsidR="00942F31" w:rsidRPr="00942F31">
        <w:rPr>
          <w:sz w:val="20"/>
          <w:vertAlign w:val="superscript"/>
        </w:rPr>
        <w:t>nd</w:t>
      </w:r>
      <w:r w:rsidR="00942F31">
        <w:rPr>
          <w:sz w:val="20"/>
        </w:rPr>
        <w:t xml:space="preserve"> May </w:t>
      </w:r>
      <w:r w:rsidR="00491B25">
        <w:rPr>
          <w:sz w:val="20"/>
        </w:rPr>
        <w:t>2022</w:t>
      </w:r>
      <w:r w:rsidRPr="008D41A8">
        <w:rPr>
          <w:sz w:val="20"/>
        </w:rPr>
        <w:t>. E</w:t>
      </w:r>
      <w:r w:rsidR="00ED41C4">
        <w:rPr>
          <w:sz w:val="20"/>
        </w:rPr>
        <w:t>nds 11.59p</w:t>
      </w:r>
      <w:r w:rsidR="003F48A3">
        <w:rPr>
          <w:sz w:val="20"/>
        </w:rPr>
        <w:t xml:space="preserve">m AEST/AEDT </w:t>
      </w:r>
      <w:r w:rsidR="00EC1350">
        <w:rPr>
          <w:sz w:val="20"/>
        </w:rPr>
        <w:t xml:space="preserve">on </w:t>
      </w:r>
      <w:r w:rsidR="00B01F29">
        <w:rPr>
          <w:sz w:val="20"/>
        </w:rPr>
        <w:t>3</w:t>
      </w:r>
      <w:r w:rsidR="00942F31">
        <w:rPr>
          <w:sz w:val="20"/>
        </w:rPr>
        <w:t>1</w:t>
      </w:r>
      <w:r w:rsidR="00942F31" w:rsidRPr="00942F31">
        <w:rPr>
          <w:sz w:val="20"/>
          <w:vertAlign w:val="superscript"/>
        </w:rPr>
        <w:t>st</w:t>
      </w:r>
      <w:r w:rsidR="00942F31">
        <w:rPr>
          <w:sz w:val="20"/>
        </w:rPr>
        <w:t xml:space="preserve"> May </w:t>
      </w:r>
      <w:r w:rsidRPr="008D41A8">
        <w:rPr>
          <w:sz w:val="20"/>
        </w:rPr>
        <w:t>202</w:t>
      </w:r>
      <w:r w:rsidR="00250AAC">
        <w:rPr>
          <w:sz w:val="20"/>
        </w:rPr>
        <w:t>2</w:t>
      </w:r>
      <w:r w:rsidRPr="008D41A8">
        <w:rPr>
          <w:sz w:val="20"/>
        </w:rPr>
        <w:t xml:space="preserve">. Only entrants who sign up to </w:t>
      </w:r>
      <w:hyperlink r:id="rId10" w:history="1">
        <w:r w:rsidRPr="008D41A8">
          <w:rPr>
            <w:rStyle w:val="Hyperlink"/>
            <w:sz w:val="20"/>
          </w:rPr>
          <w:t>www.beautycrew.com.au</w:t>
        </w:r>
      </w:hyperlink>
      <w:r w:rsidR="00ED41C4">
        <w:rPr>
          <w:sz w:val="20"/>
        </w:rPr>
        <w:t xml:space="preserve">  </w:t>
      </w:r>
      <w:r w:rsidR="00AA7156">
        <w:rPr>
          <w:sz w:val="20"/>
        </w:rPr>
        <w:t>between competition dates</w:t>
      </w:r>
      <w:r w:rsidRPr="008D41A8">
        <w:rPr>
          <w:sz w:val="20"/>
        </w:rPr>
        <w:t xml:space="preserve"> are eligible. Drawn at</w:t>
      </w:r>
      <w:r w:rsidR="00ED41C4">
        <w:rPr>
          <w:sz w:val="20"/>
        </w:rPr>
        <w:t xml:space="preserve"> </w:t>
      </w:r>
      <w:r w:rsidRPr="008D41A8">
        <w:rPr>
          <w:sz w:val="20"/>
        </w:rPr>
        <w:t xml:space="preserve">Are Media, 54 Park Street, Sydney, NSW 2000 </w:t>
      </w:r>
      <w:r w:rsidR="00ED41C4">
        <w:rPr>
          <w:sz w:val="20"/>
        </w:rPr>
        <w:t xml:space="preserve">at 11.00am AEST/AEDT on </w:t>
      </w:r>
      <w:r w:rsidR="00942F31">
        <w:rPr>
          <w:sz w:val="20"/>
        </w:rPr>
        <w:t>7</w:t>
      </w:r>
      <w:r w:rsidR="00EC1350" w:rsidRPr="00EC1350">
        <w:rPr>
          <w:sz w:val="20"/>
          <w:vertAlign w:val="superscript"/>
        </w:rPr>
        <w:t>th</w:t>
      </w:r>
      <w:r w:rsidR="00EC1350">
        <w:rPr>
          <w:sz w:val="20"/>
        </w:rPr>
        <w:t xml:space="preserve"> </w:t>
      </w:r>
      <w:r w:rsidR="00942F31">
        <w:rPr>
          <w:sz w:val="20"/>
        </w:rPr>
        <w:t xml:space="preserve">June </w:t>
      </w:r>
      <w:r w:rsidRPr="008D41A8">
        <w:rPr>
          <w:sz w:val="20"/>
        </w:rPr>
        <w:t>202</w:t>
      </w:r>
      <w:r w:rsidR="00250AAC">
        <w:rPr>
          <w:sz w:val="20"/>
        </w:rPr>
        <w:t>2</w:t>
      </w:r>
      <w:r w:rsidRPr="008D41A8">
        <w:rPr>
          <w:sz w:val="20"/>
        </w:rPr>
        <w:t>. Total prize pool:</w:t>
      </w:r>
      <w:r w:rsidR="00250AAC">
        <w:rPr>
          <w:sz w:val="20"/>
        </w:rPr>
        <w:t xml:space="preserve"> x5 </w:t>
      </w:r>
      <w:r w:rsidR="00942F31">
        <w:rPr>
          <w:sz w:val="20"/>
        </w:rPr>
        <w:t>NUDESTIX Giftpacks</w:t>
      </w:r>
      <w:r w:rsidR="00B01F29">
        <w:rPr>
          <w:sz w:val="20"/>
        </w:rPr>
        <w:t xml:space="preserve">. </w:t>
      </w:r>
      <w:r w:rsidR="00ED41C4" w:rsidRPr="00AA7156">
        <w:rPr>
          <w:sz w:val="20"/>
        </w:rPr>
        <w:t>Total prize value is RRP $</w:t>
      </w:r>
      <w:r w:rsidR="00942F31">
        <w:rPr>
          <w:sz w:val="20"/>
        </w:rPr>
        <w:t>705</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DD26" w14:textId="77777777" w:rsidR="0040055B" w:rsidRDefault="0040055B" w:rsidP="001A635F">
      <w:pPr>
        <w:spacing w:line="240" w:lineRule="auto"/>
      </w:pPr>
      <w:r>
        <w:separator/>
      </w:r>
    </w:p>
  </w:endnote>
  <w:endnote w:type="continuationSeparator" w:id="0">
    <w:p w14:paraId="0B3C7FFC" w14:textId="77777777" w:rsidR="0040055B" w:rsidRDefault="0040055B"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40055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D29E" w14:textId="77777777" w:rsidR="0040055B" w:rsidRDefault="0040055B" w:rsidP="001A635F">
      <w:pPr>
        <w:spacing w:line="240" w:lineRule="auto"/>
      </w:pPr>
      <w:r>
        <w:separator/>
      </w:r>
    </w:p>
  </w:footnote>
  <w:footnote w:type="continuationSeparator" w:id="0">
    <w:p w14:paraId="4CE974F0" w14:textId="77777777" w:rsidR="0040055B" w:rsidRDefault="0040055B"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812B79"/>
    <w:multiLevelType w:val="multilevel"/>
    <w:tmpl w:val="F086F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96B1E"/>
    <w:multiLevelType w:val="multilevel"/>
    <w:tmpl w:val="7200C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2125222400">
    <w:abstractNumId w:val="8"/>
  </w:num>
  <w:num w:numId="2" w16cid:durableId="1423449600">
    <w:abstractNumId w:val="6"/>
  </w:num>
  <w:num w:numId="3" w16cid:durableId="1692141466">
    <w:abstractNumId w:val="5"/>
  </w:num>
  <w:num w:numId="4" w16cid:durableId="521480914">
    <w:abstractNumId w:val="4"/>
  </w:num>
  <w:num w:numId="5" w16cid:durableId="35745174">
    <w:abstractNumId w:val="7"/>
  </w:num>
  <w:num w:numId="6" w16cid:durableId="507251701">
    <w:abstractNumId w:val="3"/>
  </w:num>
  <w:num w:numId="7" w16cid:durableId="1285888785">
    <w:abstractNumId w:val="2"/>
  </w:num>
  <w:num w:numId="8" w16cid:durableId="1493567810">
    <w:abstractNumId w:val="1"/>
  </w:num>
  <w:num w:numId="9" w16cid:durableId="462163432">
    <w:abstractNumId w:val="0"/>
  </w:num>
  <w:num w:numId="10" w16cid:durableId="1727684069">
    <w:abstractNumId w:val="8"/>
  </w:num>
  <w:num w:numId="11" w16cid:durableId="2021737163">
    <w:abstractNumId w:val="12"/>
  </w:num>
  <w:num w:numId="12" w16cid:durableId="94635887">
    <w:abstractNumId w:val="15"/>
  </w:num>
  <w:num w:numId="13" w16cid:durableId="874735804">
    <w:abstractNumId w:val="13"/>
  </w:num>
  <w:num w:numId="14" w16cid:durableId="1209292966">
    <w:abstractNumId w:val="14"/>
  </w:num>
  <w:num w:numId="15" w16cid:durableId="1525023716">
    <w:abstractNumId w:val="14"/>
    <w:lvlOverride w:ilvl="0">
      <w:startOverride w:val="1"/>
    </w:lvlOverride>
  </w:num>
  <w:num w:numId="16" w16cid:durableId="522716549">
    <w:abstractNumId w:val="14"/>
    <w:lvlOverride w:ilvl="0">
      <w:startOverride w:val="1"/>
    </w:lvlOverride>
  </w:num>
  <w:num w:numId="17" w16cid:durableId="471026288">
    <w:abstractNumId w:val="14"/>
    <w:lvlOverride w:ilvl="0">
      <w:startOverride w:val="1"/>
    </w:lvlOverride>
  </w:num>
  <w:num w:numId="18" w16cid:durableId="195118109">
    <w:abstractNumId w:val="14"/>
    <w:lvlOverride w:ilvl="0">
      <w:startOverride w:val="1"/>
    </w:lvlOverride>
  </w:num>
  <w:num w:numId="19" w16cid:durableId="1866405453">
    <w:abstractNumId w:val="10"/>
  </w:num>
  <w:num w:numId="20" w16cid:durableId="172384372">
    <w:abstractNumId w:val="11"/>
  </w:num>
  <w:num w:numId="21" w16cid:durableId="202520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053"/>
    <w:rsid w:val="000A4FD2"/>
    <w:rsid w:val="000C61F1"/>
    <w:rsid w:val="000C761E"/>
    <w:rsid w:val="000D24EA"/>
    <w:rsid w:val="000D5E6F"/>
    <w:rsid w:val="000E6F1E"/>
    <w:rsid w:val="000F3384"/>
    <w:rsid w:val="00136000"/>
    <w:rsid w:val="0015074B"/>
    <w:rsid w:val="001645A2"/>
    <w:rsid w:val="0017173F"/>
    <w:rsid w:val="00180FD0"/>
    <w:rsid w:val="00185D76"/>
    <w:rsid w:val="001962FD"/>
    <w:rsid w:val="0019724B"/>
    <w:rsid w:val="001A20EE"/>
    <w:rsid w:val="001A635F"/>
    <w:rsid w:val="001A7B21"/>
    <w:rsid w:val="001C263D"/>
    <w:rsid w:val="001C40F9"/>
    <w:rsid w:val="001C7B2D"/>
    <w:rsid w:val="001F5286"/>
    <w:rsid w:val="001F6B22"/>
    <w:rsid w:val="00207257"/>
    <w:rsid w:val="00233133"/>
    <w:rsid w:val="00234B9C"/>
    <w:rsid w:val="00241461"/>
    <w:rsid w:val="00250AAC"/>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48A3"/>
    <w:rsid w:val="0040055B"/>
    <w:rsid w:val="004063C5"/>
    <w:rsid w:val="00410708"/>
    <w:rsid w:val="00426D66"/>
    <w:rsid w:val="00434865"/>
    <w:rsid w:val="00446570"/>
    <w:rsid w:val="0045080D"/>
    <w:rsid w:val="00452277"/>
    <w:rsid w:val="004535E9"/>
    <w:rsid w:val="00457C5A"/>
    <w:rsid w:val="00471B96"/>
    <w:rsid w:val="004876ED"/>
    <w:rsid w:val="004918CE"/>
    <w:rsid w:val="00491B25"/>
    <w:rsid w:val="004B3BAE"/>
    <w:rsid w:val="004B3F84"/>
    <w:rsid w:val="004F0510"/>
    <w:rsid w:val="004F0CD0"/>
    <w:rsid w:val="004F4524"/>
    <w:rsid w:val="005161A3"/>
    <w:rsid w:val="00524A21"/>
    <w:rsid w:val="0052545D"/>
    <w:rsid w:val="00536DD2"/>
    <w:rsid w:val="00537E8A"/>
    <w:rsid w:val="00540772"/>
    <w:rsid w:val="00541F01"/>
    <w:rsid w:val="00544DD0"/>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93551"/>
    <w:rsid w:val="006B2C98"/>
    <w:rsid w:val="006B629C"/>
    <w:rsid w:val="006C1B09"/>
    <w:rsid w:val="006C5798"/>
    <w:rsid w:val="006E5904"/>
    <w:rsid w:val="00700B1F"/>
    <w:rsid w:val="00726863"/>
    <w:rsid w:val="00733141"/>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2F31"/>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DAA"/>
    <w:rsid w:val="00B01F29"/>
    <w:rsid w:val="00B07FF8"/>
    <w:rsid w:val="00B10630"/>
    <w:rsid w:val="00B312FC"/>
    <w:rsid w:val="00B31E69"/>
    <w:rsid w:val="00B47730"/>
    <w:rsid w:val="00B659C4"/>
    <w:rsid w:val="00B6717C"/>
    <w:rsid w:val="00B80141"/>
    <w:rsid w:val="00B92E3E"/>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C1350"/>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423">
      <w:bodyDiv w:val="1"/>
      <w:marLeft w:val="0"/>
      <w:marRight w:val="0"/>
      <w:marTop w:val="0"/>
      <w:marBottom w:val="0"/>
      <w:divBdr>
        <w:top w:val="none" w:sz="0" w:space="0" w:color="auto"/>
        <w:left w:val="none" w:sz="0" w:space="0" w:color="auto"/>
        <w:bottom w:val="none" w:sz="0" w:space="0" w:color="auto"/>
        <w:right w:val="none" w:sz="0" w:space="0" w:color="auto"/>
      </w:divBdr>
    </w:div>
    <w:div w:id="562259176">
      <w:bodyDiv w:val="1"/>
      <w:marLeft w:val="0"/>
      <w:marRight w:val="0"/>
      <w:marTop w:val="0"/>
      <w:marBottom w:val="0"/>
      <w:divBdr>
        <w:top w:val="none" w:sz="0" w:space="0" w:color="auto"/>
        <w:left w:val="none" w:sz="0" w:space="0" w:color="auto"/>
        <w:bottom w:val="none" w:sz="0" w:space="0" w:color="auto"/>
        <w:right w:val="none" w:sz="0" w:space="0" w:color="auto"/>
      </w:divBdr>
    </w:div>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818770209">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 w:id="1178229298">
      <w:bodyDiv w:val="1"/>
      <w:marLeft w:val="0"/>
      <w:marRight w:val="0"/>
      <w:marTop w:val="0"/>
      <w:marBottom w:val="0"/>
      <w:divBdr>
        <w:top w:val="none" w:sz="0" w:space="0" w:color="auto"/>
        <w:left w:val="none" w:sz="0" w:space="0" w:color="auto"/>
        <w:bottom w:val="none" w:sz="0" w:space="0" w:color="auto"/>
        <w:right w:val="none" w:sz="0" w:space="0" w:color="auto"/>
      </w:divBdr>
    </w:div>
    <w:div w:id="1201939254">
      <w:bodyDiv w:val="1"/>
      <w:marLeft w:val="0"/>
      <w:marRight w:val="0"/>
      <w:marTop w:val="0"/>
      <w:marBottom w:val="0"/>
      <w:divBdr>
        <w:top w:val="none" w:sz="0" w:space="0" w:color="auto"/>
        <w:left w:val="none" w:sz="0" w:space="0" w:color="auto"/>
        <w:bottom w:val="none" w:sz="0" w:space="0" w:color="auto"/>
        <w:right w:val="none" w:sz="0" w:space="0" w:color="auto"/>
      </w:divBdr>
    </w:div>
    <w:div w:id="171915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tycrew.com.au/nudestixgiveawa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autycrew.com.au" TargetMode="External"/><Relationship Id="rId4" Type="http://schemas.openxmlformats.org/officeDocument/2006/relationships/settings" Target="settings.xml"/><Relationship Id="rId9" Type="http://schemas.openxmlformats.org/officeDocument/2006/relationships/hyperlink" Target="http://www.aremedia.com.au/competit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63840"/>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5</cp:revision>
  <dcterms:created xsi:type="dcterms:W3CDTF">2022-05-02T01:01:00Z</dcterms:created>
  <dcterms:modified xsi:type="dcterms:W3CDTF">2022-05-02T01:18:00Z</dcterms:modified>
</cp:coreProperties>
</file>