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6CE1B5A4" w:rsidR="00DF10B9" w:rsidRPr="0081509C" w:rsidRDefault="0081509C" w:rsidP="00C638BD">
      <w:pPr>
        <w:pStyle w:val="Heading1"/>
        <w:rPr>
          <w:rFonts w:cstheme="majorHAnsi"/>
          <w:sz w:val="20"/>
          <w:szCs w:val="20"/>
        </w:rPr>
      </w:pPr>
      <w:r w:rsidRPr="0081509C">
        <w:rPr>
          <w:rFonts w:cstheme="majorHAnsi"/>
          <w:sz w:val="20"/>
          <w:szCs w:val="20"/>
        </w:rPr>
        <w:t>Woman’s Day Kath and Kim Quiz</w:t>
      </w:r>
      <w:r w:rsidR="00DF10B9" w:rsidRPr="0081509C">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3A5006D7" w:rsidR="00394BE9" w:rsidRPr="0081509C" w:rsidRDefault="0081509C" w:rsidP="006375A4">
            <w:pPr>
              <w:rPr>
                <w:rFonts w:cstheme="majorHAnsi"/>
                <w:sz w:val="20"/>
                <w:szCs w:val="20"/>
              </w:rPr>
            </w:pPr>
            <w:r w:rsidRPr="0081509C">
              <w:rPr>
                <w:rFonts w:cstheme="majorHAnsi"/>
                <w:sz w:val="20"/>
                <w:szCs w:val="20"/>
              </w:rPr>
              <w:t>Woman’s Day Kath and Kim Quiz</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4660A7D9" w:rsidR="00394BE9" w:rsidRPr="0081509C" w:rsidRDefault="0038572A">
            <w:pPr>
              <w:rPr>
                <w:rFonts w:cstheme="majorHAnsi"/>
                <w:sz w:val="20"/>
                <w:szCs w:val="20"/>
              </w:rPr>
            </w:pPr>
            <w:r w:rsidRPr="00F60616">
              <w:rPr>
                <w:rFonts w:cstheme="majorHAnsi"/>
                <w:b/>
                <w:sz w:val="20"/>
                <w:szCs w:val="20"/>
              </w:rPr>
              <w:t>Start date</w:t>
            </w:r>
            <w:r w:rsidRPr="00556613">
              <w:rPr>
                <w:rFonts w:cstheme="majorHAnsi"/>
                <w:bCs/>
                <w:sz w:val="20"/>
                <w:szCs w:val="20"/>
              </w:rPr>
              <w:t xml:space="preserve">: </w:t>
            </w:r>
            <w:r w:rsidR="0081509C" w:rsidRPr="0081509C">
              <w:rPr>
                <w:rFonts w:cstheme="majorHAnsi"/>
                <w:bCs/>
                <w:sz w:val="20"/>
                <w:szCs w:val="20"/>
              </w:rPr>
              <w:t>2</w:t>
            </w:r>
            <w:r w:rsidR="0081509C" w:rsidRPr="0081509C">
              <w:rPr>
                <w:rFonts w:cstheme="majorHAnsi"/>
                <w:bCs/>
                <w:sz w:val="20"/>
                <w:szCs w:val="20"/>
                <w:vertAlign w:val="superscript"/>
              </w:rPr>
              <w:t>nd</w:t>
            </w:r>
            <w:r w:rsidR="0081509C" w:rsidRPr="0081509C">
              <w:rPr>
                <w:rFonts w:cstheme="majorHAnsi"/>
                <w:bCs/>
                <w:sz w:val="20"/>
                <w:szCs w:val="20"/>
              </w:rPr>
              <w:t xml:space="preserve"> May 2022</w:t>
            </w:r>
            <w:r w:rsidR="003E5539" w:rsidRPr="0081509C">
              <w:rPr>
                <w:rFonts w:cstheme="majorHAnsi"/>
                <w:sz w:val="20"/>
                <w:szCs w:val="20"/>
              </w:rPr>
              <w:t xml:space="preserve"> </w:t>
            </w:r>
            <w:r w:rsidRPr="0081509C">
              <w:rPr>
                <w:rFonts w:cstheme="majorHAnsi"/>
                <w:sz w:val="20"/>
                <w:szCs w:val="20"/>
              </w:rPr>
              <w:t xml:space="preserve">at </w:t>
            </w:r>
            <w:r w:rsidR="0085468A" w:rsidRPr="0081509C">
              <w:rPr>
                <w:rFonts w:cstheme="majorHAnsi"/>
                <w:sz w:val="20"/>
                <w:szCs w:val="20"/>
              </w:rPr>
              <w:t>00:01</w:t>
            </w:r>
            <w:r w:rsidR="00E00216" w:rsidRPr="0081509C">
              <w:rPr>
                <w:rFonts w:cstheme="majorHAnsi"/>
                <w:sz w:val="20"/>
                <w:szCs w:val="20"/>
              </w:rPr>
              <w:t>am</w:t>
            </w:r>
          </w:p>
          <w:p w14:paraId="54DDCB19" w14:textId="0C930F2E" w:rsidR="00E4463E" w:rsidRPr="0081509C" w:rsidRDefault="0038572A" w:rsidP="00E4463E">
            <w:pPr>
              <w:rPr>
                <w:rFonts w:cstheme="majorHAnsi"/>
                <w:sz w:val="20"/>
                <w:szCs w:val="20"/>
              </w:rPr>
            </w:pPr>
            <w:r w:rsidRPr="0081509C">
              <w:rPr>
                <w:rFonts w:cstheme="majorHAnsi"/>
                <w:b/>
                <w:sz w:val="20"/>
                <w:szCs w:val="20"/>
              </w:rPr>
              <w:t>End date</w:t>
            </w:r>
            <w:r w:rsidRPr="0081509C">
              <w:rPr>
                <w:rFonts w:cstheme="majorHAnsi"/>
                <w:bCs/>
                <w:sz w:val="20"/>
                <w:szCs w:val="20"/>
              </w:rPr>
              <w:t xml:space="preserve">: </w:t>
            </w:r>
            <w:r w:rsidR="0081509C" w:rsidRPr="0081509C">
              <w:rPr>
                <w:rFonts w:cstheme="majorHAnsi"/>
                <w:bCs/>
                <w:sz w:val="20"/>
                <w:szCs w:val="20"/>
              </w:rPr>
              <w:t>15</w:t>
            </w:r>
            <w:r w:rsidR="0081509C" w:rsidRPr="0081509C">
              <w:rPr>
                <w:rFonts w:cstheme="majorHAnsi"/>
                <w:bCs/>
                <w:sz w:val="20"/>
                <w:szCs w:val="20"/>
                <w:vertAlign w:val="superscript"/>
              </w:rPr>
              <w:t>th</w:t>
            </w:r>
            <w:r w:rsidR="0081509C" w:rsidRPr="0081509C">
              <w:rPr>
                <w:rFonts w:cstheme="majorHAnsi"/>
                <w:bCs/>
                <w:sz w:val="20"/>
                <w:szCs w:val="20"/>
              </w:rPr>
              <w:t xml:space="preserve"> May</w:t>
            </w:r>
            <w:r w:rsidR="00556613" w:rsidRPr="0081509C">
              <w:rPr>
                <w:rFonts w:cstheme="majorHAnsi"/>
                <w:bCs/>
                <w:sz w:val="20"/>
                <w:szCs w:val="20"/>
              </w:rPr>
              <w:t xml:space="preserve"> 2022</w:t>
            </w:r>
            <w:r w:rsidR="00E00216" w:rsidRPr="0081509C">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68AD7C94"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 xml:space="preserve">purchase a copy of </w:t>
            </w:r>
            <w:r w:rsidR="0081509C" w:rsidRPr="0081509C">
              <w:rPr>
                <w:rFonts w:cstheme="majorHAnsi"/>
                <w:sz w:val="20"/>
                <w:szCs w:val="20"/>
              </w:rPr>
              <w:t>Woman’s Day</w:t>
            </w:r>
            <w:r w:rsidR="00E117AE" w:rsidRPr="0081509C">
              <w:rPr>
                <w:rFonts w:cstheme="majorHAnsi"/>
                <w:sz w:val="20"/>
                <w:szCs w:val="20"/>
              </w:rPr>
              <w:t xml:space="preserve"> Issue</w:t>
            </w:r>
            <w:r w:rsidR="00446AB2" w:rsidRPr="0081509C">
              <w:rPr>
                <w:rFonts w:cstheme="majorHAnsi"/>
                <w:sz w:val="20"/>
                <w:szCs w:val="20"/>
              </w:rPr>
              <w:t xml:space="preserve"> </w:t>
            </w:r>
            <w:r w:rsidR="0081509C" w:rsidRPr="0081509C">
              <w:rPr>
                <w:rFonts w:cstheme="majorHAnsi"/>
                <w:sz w:val="20"/>
                <w:szCs w:val="20"/>
              </w:rPr>
              <w:t>19</w:t>
            </w:r>
            <w:r w:rsidR="00CE1F18" w:rsidRPr="0081509C">
              <w:rPr>
                <w:rFonts w:cstheme="majorHAnsi"/>
                <w:sz w:val="20"/>
                <w:szCs w:val="20"/>
              </w:rPr>
              <w:t>.</w:t>
            </w:r>
            <w:r w:rsidR="006E3E40" w:rsidRPr="0081509C">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57B79952" w:rsidR="003D3EE2" w:rsidRPr="004B07ED" w:rsidRDefault="006D6F4E" w:rsidP="008C63AD">
            <w:pPr>
              <w:rPr>
                <w:rFonts w:cstheme="majorHAnsi"/>
                <w:sz w:val="20"/>
                <w:szCs w:val="20"/>
              </w:rPr>
            </w:pPr>
            <w:r w:rsidRPr="006D6F4E">
              <w:rPr>
                <w:rFonts w:cstheme="majorHAnsi"/>
                <w:sz w:val="20"/>
                <w:szCs w:val="20"/>
              </w:rPr>
              <w:t>www.nowtolove.com.au</w:t>
            </w:r>
            <w:r w:rsidR="00073967" w:rsidRPr="006D6F4E">
              <w:rPr>
                <w:rFonts w:cstheme="majorHAnsi"/>
                <w:sz w:val="20"/>
                <w:szCs w:val="20"/>
              </w:rPr>
              <w:t>/</w:t>
            </w:r>
            <w:r w:rsidR="002D6D0D" w:rsidRPr="006D6F4E">
              <w:rPr>
                <w:rFonts w:cstheme="majorHAnsi"/>
                <w:sz w:val="20"/>
                <w:szCs w:val="20"/>
              </w:rPr>
              <w:t>quiz</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6D6F4E" w:rsidRDefault="00E00216" w:rsidP="00E00216">
            <w:pPr>
              <w:rPr>
                <w:rFonts w:cstheme="majorHAnsi"/>
                <w:sz w:val="20"/>
                <w:szCs w:val="20"/>
              </w:rPr>
            </w:pPr>
            <w:r w:rsidRPr="006D6F4E">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44018E2E" w:rsidR="00394BE9" w:rsidRPr="006D6F4E" w:rsidRDefault="00E00216" w:rsidP="008C63AD">
            <w:pPr>
              <w:rPr>
                <w:rFonts w:cstheme="majorHAnsi"/>
                <w:b/>
                <w:i/>
                <w:sz w:val="20"/>
                <w:szCs w:val="20"/>
              </w:rPr>
            </w:pPr>
            <w:r w:rsidRPr="006D6F4E">
              <w:rPr>
                <w:rFonts w:cstheme="majorHAnsi"/>
                <w:sz w:val="20"/>
                <w:szCs w:val="20"/>
              </w:rPr>
              <w:t xml:space="preserve"> </w:t>
            </w:r>
            <w:r w:rsidR="0038572A" w:rsidRPr="006D6F4E">
              <w:rPr>
                <w:rFonts w:cstheme="majorHAnsi"/>
                <w:sz w:val="20"/>
                <w:szCs w:val="20"/>
              </w:rPr>
              <w:t>AUD $</w:t>
            </w:r>
            <w:r w:rsidR="00F60616" w:rsidRPr="006D6F4E">
              <w:rPr>
                <w:sz w:val="20"/>
                <w:szCs w:val="20"/>
              </w:rPr>
              <w:t xml:space="preserve"> </w:t>
            </w:r>
            <w:r w:rsidR="006D6F4E" w:rsidRPr="006D6F4E">
              <w:rPr>
                <w:sz w:val="20"/>
                <w:szCs w:val="20"/>
              </w:rPr>
              <w:t>1</w:t>
            </w:r>
            <w:r w:rsidR="006F7503" w:rsidRPr="006D6F4E">
              <w:rPr>
                <w:rFonts w:cstheme="majorHAnsi"/>
                <w:sz w:val="20"/>
                <w:szCs w:val="20"/>
              </w:rPr>
              <w:t>,000.00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7A8298B9" w:rsidR="00541F01" w:rsidRPr="006D6F4E" w:rsidRDefault="00F60616">
            <w:pPr>
              <w:rPr>
                <w:rFonts w:cstheme="majorHAnsi"/>
                <w:sz w:val="20"/>
                <w:szCs w:val="20"/>
              </w:rPr>
            </w:pPr>
            <w:r w:rsidRPr="006D6F4E">
              <w:rPr>
                <w:rFonts w:cstheme="majorHAnsi"/>
                <w:sz w:val="20"/>
                <w:szCs w:val="20"/>
              </w:rPr>
              <w:t>Wi</w:t>
            </w:r>
            <w:r w:rsidR="00541F01" w:rsidRPr="006D6F4E">
              <w:rPr>
                <w:rFonts w:cstheme="majorHAnsi"/>
                <w:sz w:val="20"/>
                <w:szCs w:val="20"/>
              </w:rPr>
              <w:t>nner</w:t>
            </w:r>
            <w:r w:rsidRPr="006D6F4E">
              <w:rPr>
                <w:rFonts w:cstheme="majorHAnsi"/>
                <w:sz w:val="20"/>
                <w:szCs w:val="20"/>
              </w:rPr>
              <w:t>s</w:t>
            </w:r>
            <w:r w:rsidR="00541F01" w:rsidRPr="006D6F4E">
              <w:rPr>
                <w:rFonts w:cstheme="majorHAnsi"/>
                <w:sz w:val="20"/>
                <w:szCs w:val="20"/>
              </w:rPr>
              <w:t xml:space="preserve"> will receive the following:</w:t>
            </w:r>
          </w:p>
          <w:p w14:paraId="39C2B333" w14:textId="746E8BF9" w:rsidR="00F60616" w:rsidRPr="006D6F4E" w:rsidRDefault="00F60616" w:rsidP="00F60616">
            <w:pPr>
              <w:pStyle w:val="ListParagraph"/>
              <w:numPr>
                <w:ilvl w:val="0"/>
                <w:numId w:val="20"/>
              </w:numPr>
              <w:rPr>
                <w:rFonts w:cstheme="majorHAnsi"/>
                <w:sz w:val="20"/>
                <w:szCs w:val="20"/>
              </w:rPr>
            </w:pPr>
            <w:r w:rsidRPr="006D6F4E">
              <w:rPr>
                <w:rFonts w:cstheme="majorHAnsi"/>
                <w:sz w:val="20"/>
                <w:szCs w:val="20"/>
              </w:rPr>
              <w:t>1 x $</w:t>
            </w:r>
            <w:r w:rsidR="006D6F4E" w:rsidRPr="006D6F4E">
              <w:rPr>
                <w:rFonts w:cstheme="majorHAnsi"/>
                <w:sz w:val="20"/>
                <w:szCs w:val="20"/>
              </w:rPr>
              <w:t>1</w:t>
            </w:r>
            <w:r w:rsidR="00FC4A40" w:rsidRPr="006D6F4E">
              <w:rPr>
                <w:rFonts w:cstheme="majorHAnsi"/>
                <w:sz w:val="20"/>
                <w:szCs w:val="20"/>
              </w:rPr>
              <w:t>,000</w:t>
            </w:r>
            <w:r w:rsidRPr="006D6F4E">
              <w:rPr>
                <w:rFonts w:cstheme="majorHAnsi"/>
                <w:sz w:val="20"/>
                <w:szCs w:val="20"/>
              </w:rPr>
              <w:t xml:space="preserve"> cash</w:t>
            </w:r>
          </w:p>
          <w:p w14:paraId="19A3D1B7" w14:textId="12E133B6" w:rsidR="00073967" w:rsidRPr="006D6F4E"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051983CD"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6D6F4E">
              <w:rPr>
                <w:rFonts w:cstheme="majorHAnsi"/>
                <w:sz w:val="20"/>
                <w:szCs w:val="20"/>
              </w:rPr>
              <w:t>m</w:t>
            </w:r>
            <w:r w:rsidR="009B1766" w:rsidRPr="006D6F4E">
              <w:rPr>
                <w:rFonts w:cstheme="majorHAnsi"/>
                <w:sz w:val="20"/>
                <w:szCs w:val="20"/>
              </w:rPr>
              <w:t xml:space="preserve"> </w:t>
            </w:r>
            <w:r w:rsidRPr="006D6F4E">
              <w:rPr>
                <w:rFonts w:cstheme="majorHAnsi"/>
                <w:sz w:val="20"/>
                <w:szCs w:val="20"/>
              </w:rPr>
              <w:t xml:space="preserve">on </w:t>
            </w:r>
            <w:r w:rsidR="006D6F4E" w:rsidRPr="006D6F4E">
              <w:rPr>
                <w:rFonts w:cstheme="majorHAnsi"/>
                <w:sz w:val="20"/>
                <w:szCs w:val="20"/>
              </w:rPr>
              <w:t>20</w:t>
            </w:r>
            <w:r w:rsidR="00C86055" w:rsidRPr="006D6F4E">
              <w:rPr>
                <w:rFonts w:cstheme="majorHAnsi"/>
                <w:sz w:val="20"/>
                <w:szCs w:val="20"/>
                <w:vertAlign w:val="superscript"/>
              </w:rPr>
              <w:t>th</w:t>
            </w:r>
            <w:r w:rsidR="00C86055" w:rsidRPr="006D6F4E">
              <w:rPr>
                <w:rFonts w:cstheme="majorHAnsi"/>
                <w:sz w:val="20"/>
                <w:szCs w:val="20"/>
              </w:rPr>
              <w:t xml:space="preserve"> </w:t>
            </w:r>
            <w:r w:rsidR="006D6F4E" w:rsidRPr="006D6F4E">
              <w:rPr>
                <w:rFonts w:cstheme="majorHAnsi"/>
                <w:sz w:val="20"/>
                <w:szCs w:val="20"/>
              </w:rPr>
              <w:t>May</w:t>
            </w:r>
            <w:r w:rsidR="00C86055" w:rsidRPr="006D6F4E">
              <w:rPr>
                <w:rFonts w:cstheme="majorHAnsi"/>
                <w:sz w:val="20"/>
                <w:szCs w:val="20"/>
              </w:rPr>
              <w:t xml:space="preserve"> 2022</w:t>
            </w:r>
            <w:r w:rsidR="008C63AD" w:rsidRPr="006D6F4E">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7BA3936E"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6D6F4E" w:rsidRPr="006D6F4E">
              <w:rPr>
                <w:rFonts w:cstheme="majorHAnsi"/>
                <w:sz w:val="20"/>
                <w:szCs w:val="20"/>
              </w:rPr>
              <w:t>27</w:t>
            </w:r>
            <w:r w:rsidR="006D6F4E" w:rsidRPr="006D6F4E">
              <w:rPr>
                <w:rFonts w:cstheme="majorHAnsi"/>
                <w:sz w:val="20"/>
                <w:szCs w:val="20"/>
                <w:vertAlign w:val="superscript"/>
              </w:rPr>
              <w:t>th</w:t>
            </w:r>
            <w:r w:rsidR="006D6F4E" w:rsidRPr="006D6F4E">
              <w:rPr>
                <w:rFonts w:cstheme="majorHAnsi"/>
                <w:sz w:val="20"/>
                <w:szCs w:val="20"/>
              </w:rPr>
              <w:t xml:space="preserve"> May</w:t>
            </w:r>
            <w:r w:rsidR="00C050B9" w:rsidRPr="006D6F4E">
              <w:rPr>
                <w:rFonts w:cstheme="majorHAnsi"/>
                <w:sz w:val="20"/>
                <w:szCs w:val="20"/>
              </w:rPr>
              <w:t xml:space="preserve"> 2022.</w:t>
            </w:r>
            <w:r w:rsidRPr="006D6F4E">
              <w:rPr>
                <w:rFonts w:cstheme="majorHAnsi"/>
                <w:sz w:val="20"/>
                <w:szCs w:val="20"/>
              </w:rPr>
              <w:t xml:space="preserve"> The winner 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4A0B5AE8"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r w:rsidR="008B059C" w:rsidRPr="008B059C">
              <w:rPr>
                <w:rFonts w:cstheme="majorHAnsi"/>
                <w:sz w:val="20"/>
                <w:szCs w:val="20"/>
              </w:rPr>
              <w:t>12</w:t>
            </w:r>
            <w:r w:rsidR="008B059C" w:rsidRPr="008B059C">
              <w:rPr>
                <w:rFonts w:cstheme="majorHAnsi"/>
                <w:sz w:val="20"/>
                <w:szCs w:val="20"/>
                <w:vertAlign w:val="superscript"/>
              </w:rPr>
              <w:t>th</w:t>
            </w:r>
            <w:r w:rsidR="008B059C" w:rsidRPr="008B059C">
              <w:rPr>
                <w:rFonts w:cstheme="majorHAnsi"/>
                <w:sz w:val="20"/>
                <w:szCs w:val="20"/>
              </w:rPr>
              <w:t xml:space="preserve"> August</w:t>
            </w:r>
            <w:r w:rsidRPr="008B059C">
              <w:rPr>
                <w:rFonts w:cstheme="majorHAnsi"/>
                <w:sz w:val="20"/>
                <w:szCs w:val="20"/>
              </w:rPr>
              <w:t xml:space="preserve"> 2022 at 0</w:t>
            </w:r>
            <w:r w:rsidR="00513CF5" w:rsidRPr="008B059C">
              <w:rPr>
                <w:rFonts w:cstheme="majorHAnsi"/>
                <w:sz w:val="20"/>
                <w:szCs w:val="20"/>
              </w:rPr>
              <w:t>9</w:t>
            </w:r>
            <w:r w:rsidRPr="008B059C">
              <w:rPr>
                <w:rFonts w:cstheme="majorHAnsi"/>
                <w:sz w:val="20"/>
                <w:szCs w:val="20"/>
              </w:rPr>
              <w:t xml:space="preserve">:30 pm at Are Media, 54 Park Street, Sydney NSW 2000. The winner/s of the redraw will be notified by email and phone within seven (7) business days of the redraw. Winner/s of prizes valued at over $250 will be published on </w:t>
            </w:r>
            <w:hyperlink r:id="rId9">
              <w:r w:rsidRPr="008B059C">
                <w:rPr>
                  <w:rStyle w:val="Hyperlink"/>
                  <w:rFonts w:cstheme="majorHAnsi"/>
                  <w:color w:val="auto"/>
                  <w:sz w:val="20"/>
                  <w:szCs w:val="20"/>
                </w:rPr>
                <w:t>www.prizestolove.com.au/winners</w:t>
              </w:r>
            </w:hyperlink>
            <w:r w:rsidRPr="008B059C">
              <w:rPr>
                <w:rFonts w:cstheme="majorHAnsi"/>
                <w:sz w:val="20"/>
                <w:szCs w:val="20"/>
              </w:rPr>
              <w:t xml:space="preserve"> for 28 days from </w:t>
            </w:r>
            <w:r w:rsidR="008B059C" w:rsidRPr="008B059C">
              <w:rPr>
                <w:rFonts w:cstheme="majorHAnsi"/>
                <w:sz w:val="20"/>
                <w:szCs w:val="20"/>
              </w:rPr>
              <w:t>19</w:t>
            </w:r>
            <w:r w:rsidR="008B059C" w:rsidRPr="008B059C">
              <w:rPr>
                <w:rFonts w:cstheme="majorHAnsi"/>
                <w:sz w:val="20"/>
                <w:szCs w:val="20"/>
                <w:vertAlign w:val="superscript"/>
              </w:rPr>
              <w:t>th</w:t>
            </w:r>
            <w:r w:rsidR="008B059C" w:rsidRPr="008B059C">
              <w:rPr>
                <w:rFonts w:cstheme="majorHAnsi"/>
                <w:sz w:val="20"/>
                <w:szCs w:val="20"/>
              </w:rPr>
              <w:t xml:space="preserve"> August</w:t>
            </w:r>
            <w:r w:rsidRPr="008B059C">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 xml:space="preserve">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955895">
        <w:rPr>
          <w:rFonts w:cstheme="majorHAnsi"/>
          <w:sz w:val="20"/>
          <w:szCs w:val="20"/>
        </w:rPr>
        <w:t>affiliates</w:t>
      </w:r>
      <w:proofErr w:type="gramEnd"/>
      <w:r w:rsidRPr="00955895">
        <w:rPr>
          <w:rFonts w:cstheme="majorHAnsi"/>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8B059C">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1461"/>
    <w:rsid w:val="002664C7"/>
    <w:rsid w:val="00284FE3"/>
    <w:rsid w:val="0029639D"/>
    <w:rsid w:val="0029660D"/>
    <w:rsid w:val="002A1421"/>
    <w:rsid w:val="002B71B3"/>
    <w:rsid w:val="002D6D0D"/>
    <w:rsid w:val="002F29DF"/>
    <w:rsid w:val="00324C4E"/>
    <w:rsid w:val="00326F90"/>
    <w:rsid w:val="00330869"/>
    <w:rsid w:val="003528D6"/>
    <w:rsid w:val="00356417"/>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6D6F4E"/>
    <w:rsid w:val="006E3E40"/>
    <w:rsid w:val="006F7503"/>
    <w:rsid w:val="00700B1F"/>
    <w:rsid w:val="00734461"/>
    <w:rsid w:val="00747E9A"/>
    <w:rsid w:val="007670D6"/>
    <w:rsid w:val="00777E45"/>
    <w:rsid w:val="007962B3"/>
    <w:rsid w:val="007A24C5"/>
    <w:rsid w:val="007B5E7A"/>
    <w:rsid w:val="007C55BF"/>
    <w:rsid w:val="007D1F22"/>
    <w:rsid w:val="007D6A1A"/>
    <w:rsid w:val="007E7E19"/>
    <w:rsid w:val="0081509C"/>
    <w:rsid w:val="0082039F"/>
    <w:rsid w:val="00830848"/>
    <w:rsid w:val="008431B3"/>
    <w:rsid w:val="0084719B"/>
    <w:rsid w:val="0085468A"/>
    <w:rsid w:val="0086098C"/>
    <w:rsid w:val="0086584D"/>
    <w:rsid w:val="00892D32"/>
    <w:rsid w:val="00895717"/>
    <w:rsid w:val="008A571C"/>
    <w:rsid w:val="008B02A3"/>
    <w:rsid w:val="008B059C"/>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2ED1"/>
    <w:rsid w:val="00C76F88"/>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36</cp:revision>
  <dcterms:created xsi:type="dcterms:W3CDTF">2021-09-02T07:30:00Z</dcterms:created>
  <dcterms:modified xsi:type="dcterms:W3CDTF">2022-04-27T07:25:00Z</dcterms:modified>
</cp:coreProperties>
</file>