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39784B1A" w:rsidR="00DF10B9" w:rsidRPr="00773A7E" w:rsidRDefault="00773A7E" w:rsidP="00C638BD">
      <w:pPr>
        <w:pStyle w:val="Heading1"/>
        <w:rPr>
          <w:sz w:val="20"/>
          <w:szCs w:val="20"/>
        </w:rPr>
      </w:pPr>
      <w:proofErr w:type="spellStart"/>
      <w:r w:rsidRPr="00616E2C">
        <w:rPr>
          <w:sz w:val="20"/>
          <w:szCs w:val="20"/>
        </w:rPr>
        <w:t>BeautyHeaven</w:t>
      </w:r>
      <w:proofErr w:type="spellEnd"/>
      <w:r w:rsidR="00F575CF" w:rsidRPr="00616E2C">
        <w:rPr>
          <w:sz w:val="20"/>
          <w:szCs w:val="20"/>
        </w:rPr>
        <w:t xml:space="preserve"> </w:t>
      </w:r>
      <w:r w:rsidR="00A537C7" w:rsidRPr="00616E2C">
        <w:rPr>
          <w:sz w:val="20"/>
          <w:szCs w:val="20"/>
        </w:rPr>
        <w:t xml:space="preserve">and </w:t>
      </w:r>
      <w:proofErr w:type="spellStart"/>
      <w:r w:rsidR="00A537C7" w:rsidRPr="00616E2C">
        <w:rPr>
          <w:sz w:val="20"/>
          <w:szCs w:val="20"/>
        </w:rPr>
        <w:t>BEAUTYcrew</w:t>
      </w:r>
      <w:proofErr w:type="spellEnd"/>
      <w:r w:rsidR="00A537C7" w:rsidRPr="00616E2C">
        <w:rPr>
          <w:sz w:val="20"/>
          <w:szCs w:val="20"/>
        </w:rPr>
        <w:t xml:space="preserve"> </w:t>
      </w:r>
      <w:r w:rsidR="00F575CF" w:rsidRPr="00616E2C">
        <w:rPr>
          <w:sz w:val="20"/>
          <w:szCs w:val="20"/>
        </w:rPr>
        <w:t xml:space="preserve">x </w:t>
      </w:r>
      <w:r w:rsidRPr="00616E2C">
        <w:rPr>
          <w:sz w:val="20"/>
          <w:szCs w:val="20"/>
        </w:rPr>
        <w:t xml:space="preserve">Ultimate </w:t>
      </w:r>
      <w:r w:rsidRPr="00773A7E">
        <w:rPr>
          <w:sz w:val="20"/>
          <w:szCs w:val="20"/>
        </w:rPr>
        <w:t xml:space="preserve">Wellness </w:t>
      </w:r>
      <w:r w:rsidR="006052F0">
        <w:rPr>
          <w:sz w:val="20"/>
          <w:szCs w:val="20"/>
        </w:rPr>
        <w:t xml:space="preserve">Weekend </w:t>
      </w:r>
      <w:r w:rsidRPr="00773A7E">
        <w:rPr>
          <w:sz w:val="20"/>
          <w:szCs w:val="20"/>
        </w:rPr>
        <w:t>Competition</w:t>
      </w:r>
      <w:r w:rsidR="00DF10B9" w:rsidRPr="00773A7E">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616E2C" w:rsidRPr="00616E2C" w14:paraId="4CA32DE0" w14:textId="77777777" w:rsidTr="00284FE3">
        <w:tc>
          <w:tcPr>
            <w:tcW w:w="10754" w:type="dxa"/>
            <w:gridSpan w:val="2"/>
          </w:tcPr>
          <w:p w14:paraId="14383DAF" w14:textId="77777777" w:rsidR="00394BE9" w:rsidRPr="00616E2C" w:rsidRDefault="0038572A">
            <w:pPr>
              <w:jc w:val="center"/>
              <w:rPr>
                <w:sz w:val="20"/>
                <w:szCs w:val="20"/>
              </w:rPr>
            </w:pPr>
            <w:r w:rsidRPr="00616E2C">
              <w:rPr>
                <w:b/>
                <w:sz w:val="20"/>
                <w:szCs w:val="20"/>
              </w:rPr>
              <w:t>Schedule</w:t>
            </w:r>
          </w:p>
        </w:tc>
      </w:tr>
      <w:tr w:rsidR="00616E2C" w:rsidRPr="00616E2C" w14:paraId="20197256" w14:textId="77777777" w:rsidTr="00F15744">
        <w:tc>
          <w:tcPr>
            <w:tcW w:w="1253" w:type="dxa"/>
          </w:tcPr>
          <w:p w14:paraId="2B23D945" w14:textId="77777777" w:rsidR="00394BE9" w:rsidRPr="00616E2C" w:rsidRDefault="0038572A">
            <w:pPr>
              <w:rPr>
                <w:sz w:val="20"/>
                <w:szCs w:val="20"/>
              </w:rPr>
            </w:pPr>
            <w:r w:rsidRPr="00616E2C">
              <w:rPr>
                <w:b/>
                <w:sz w:val="20"/>
                <w:szCs w:val="20"/>
              </w:rPr>
              <w:t xml:space="preserve">Promotion: </w:t>
            </w:r>
          </w:p>
        </w:tc>
        <w:tc>
          <w:tcPr>
            <w:tcW w:w="9501" w:type="dxa"/>
            <w:shd w:val="clear" w:color="auto" w:fill="auto"/>
          </w:tcPr>
          <w:p w14:paraId="1952FF50" w14:textId="44733FBB" w:rsidR="00394BE9" w:rsidRPr="00616E2C" w:rsidRDefault="00773A7E" w:rsidP="009846A8">
            <w:pPr>
              <w:rPr>
                <w:sz w:val="20"/>
                <w:szCs w:val="20"/>
              </w:rPr>
            </w:pPr>
            <w:proofErr w:type="spellStart"/>
            <w:r w:rsidRPr="00616E2C">
              <w:rPr>
                <w:sz w:val="20"/>
                <w:szCs w:val="20"/>
              </w:rPr>
              <w:t>BeautyHeaven</w:t>
            </w:r>
            <w:proofErr w:type="spellEnd"/>
            <w:r w:rsidR="00F575CF" w:rsidRPr="00616E2C">
              <w:rPr>
                <w:sz w:val="20"/>
                <w:szCs w:val="20"/>
              </w:rPr>
              <w:t xml:space="preserve"> </w:t>
            </w:r>
            <w:r w:rsidR="00A537C7" w:rsidRPr="00616E2C">
              <w:rPr>
                <w:sz w:val="20"/>
                <w:szCs w:val="20"/>
              </w:rPr>
              <w:t xml:space="preserve">and </w:t>
            </w:r>
            <w:proofErr w:type="spellStart"/>
            <w:r w:rsidR="00A537C7" w:rsidRPr="00616E2C">
              <w:rPr>
                <w:sz w:val="20"/>
                <w:szCs w:val="20"/>
              </w:rPr>
              <w:t>BEAUTYcrew</w:t>
            </w:r>
            <w:proofErr w:type="spellEnd"/>
            <w:r w:rsidR="00A537C7" w:rsidRPr="00616E2C">
              <w:rPr>
                <w:sz w:val="20"/>
                <w:szCs w:val="20"/>
              </w:rPr>
              <w:t xml:space="preserve"> </w:t>
            </w:r>
            <w:r w:rsidRPr="00616E2C">
              <w:rPr>
                <w:sz w:val="20"/>
                <w:szCs w:val="20"/>
              </w:rPr>
              <w:t>x Ultimate Wellness Competition</w:t>
            </w:r>
          </w:p>
        </w:tc>
      </w:tr>
      <w:tr w:rsidR="00616E2C" w:rsidRPr="00616E2C" w14:paraId="5E3270A2" w14:textId="77777777" w:rsidTr="00F15744">
        <w:tc>
          <w:tcPr>
            <w:tcW w:w="1253" w:type="dxa"/>
          </w:tcPr>
          <w:p w14:paraId="0B4411A8" w14:textId="77777777" w:rsidR="00394BE9" w:rsidRPr="00616E2C" w:rsidRDefault="0038572A">
            <w:pPr>
              <w:rPr>
                <w:sz w:val="20"/>
                <w:szCs w:val="20"/>
              </w:rPr>
            </w:pPr>
            <w:r w:rsidRPr="00616E2C">
              <w:rPr>
                <w:b/>
                <w:sz w:val="20"/>
                <w:szCs w:val="20"/>
              </w:rPr>
              <w:t xml:space="preserve">Promoter: </w:t>
            </w:r>
          </w:p>
        </w:tc>
        <w:tc>
          <w:tcPr>
            <w:tcW w:w="9501" w:type="dxa"/>
            <w:shd w:val="clear" w:color="auto" w:fill="auto"/>
          </w:tcPr>
          <w:p w14:paraId="4D66074A" w14:textId="77777777" w:rsidR="00394BE9" w:rsidRPr="00616E2C" w:rsidRDefault="003E5539" w:rsidP="00C54656">
            <w:pPr>
              <w:rPr>
                <w:sz w:val="20"/>
                <w:szCs w:val="20"/>
              </w:rPr>
            </w:pPr>
            <w:r w:rsidRPr="00616E2C">
              <w:rPr>
                <w:sz w:val="20"/>
                <w:szCs w:val="20"/>
              </w:rPr>
              <w:t xml:space="preserve">Are </w:t>
            </w:r>
            <w:r w:rsidR="0038572A" w:rsidRPr="00616E2C">
              <w:rPr>
                <w:sz w:val="20"/>
                <w:szCs w:val="20"/>
              </w:rPr>
              <w:t>Media Pty L</w:t>
            </w:r>
            <w:r w:rsidR="00BC1625" w:rsidRPr="00616E2C">
              <w:rPr>
                <w:sz w:val="20"/>
                <w:szCs w:val="20"/>
              </w:rPr>
              <w:t>imited</w:t>
            </w:r>
            <w:r w:rsidR="0038572A" w:rsidRPr="00616E2C">
              <w:rPr>
                <w:sz w:val="20"/>
                <w:szCs w:val="20"/>
              </w:rPr>
              <w:t xml:space="preserve"> ABN 18 053 273 546, 54 Park Street, Sydney, NSW 2000, Australia. Ph: 02 </w:t>
            </w:r>
            <w:r w:rsidR="00C54656" w:rsidRPr="00616E2C">
              <w:rPr>
                <w:sz w:val="20"/>
                <w:szCs w:val="20"/>
              </w:rPr>
              <w:t>9282</w:t>
            </w:r>
            <w:r w:rsidR="0038572A" w:rsidRPr="00616E2C">
              <w:rPr>
                <w:sz w:val="20"/>
                <w:szCs w:val="20"/>
              </w:rPr>
              <w:t xml:space="preserve"> 8000</w:t>
            </w:r>
          </w:p>
        </w:tc>
      </w:tr>
      <w:tr w:rsidR="00616E2C" w:rsidRPr="00616E2C" w14:paraId="6E655673" w14:textId="77777777" w:rsidTr="00F15744">
        <w:tc>
          <w:tcPr>
            <w:tcW w:w="1253" w:type="dxa"/>
          </w:tcPr>
          <w:p w14:paraId="5017CD05" w14:textId="77777777" w:rsidR="00394BE9" w:rsidRPr="00616E2C" w:rsidRDefault="0038572A">
            <w:pPr>
              <w:rPr>
                <w:sz w:val="20"/>
                <w:szCs w:val="20"/>
              </w:rPr>
            </w:pPr>
            <w:r w:rsidRPr="00616E2C">
              <w:rPr>
                <w:b/>
                <w:sz w:val="20"/>
                <w:szCs w:val="20"/>
              </w:rPr>
              <w:t>Promotional Period:</w:t>
            </w:r>
          </w:p>
        </w:tc>
        <w:tc>
          <w:tcPr>
            <w:tcW w:w="9501" w:type="dxa"/>
            <w:shd w:val="clear" w:color="auto" w:fill="auto"/>
          </w:tcPr>
          <w:p w14:paraId="3C210E4F" w14:textId="3E0613E4" w:rsidR="00394BE9" w:rsidRPr="00616E2C" w:rsidRDefault="0038572A">
            <w:pPr>
              <w:rPr>
                <w:sz w:val="20"/>
                <w:szCs w:val="20"/>
              </w:rPr>
            </w:pPr>
            <w:r w:rsidRPr="00616E2C">
              <w:rPr>
                <w:b/>
                <w:sz w:val="20"/>
                <w:szCs w:val="20"/>
              </w:rPr>
              <w:t xml:space="preserve">Start date: </w:t>
            </w:r>
            <w:r w:rsidR="0095704E" w:rsidRPr="00616E2C">
              <w:rPr>
                <w:bCs/>
                <w:sz w:val="20"/>
                <w:szCs w:val="20"/>
              </w:rPr>
              <w:t>18</w:t>
            </w:r>
            <w:r w:rsidR="00213E71" w:rsidRPr="00616E2C">
              <w:rPr>
                <w:bCs/>
                <w:sz w:val="20"/>
                <w:szCs w:val="20"/>
                <w:vertAlign w:val="superscript"/>
              </w:rPr>
              <w:t>th</w:t>
            </w:r>
            <w:r w:rsidR="00213E71" w:rsidRPr="00616E2C">
              <w:rPr>
                <w:bCs/>
                <w:sz w:val="20"/>
                <w:szCs w:val="20"/>
              </w:rPr>
              <w:t xml:space="preserve"> </w:t>
            </w:r>
            <w:r w:rsidR="0095704E" w:rsidRPr="00616E2C">
              <w:rPr>
                <w:bCs/>
                <w:sz w:val="20"/>
                <w:szCs w:val="20"/>
              </w:rPr>
              <w:t>August 2022</w:t>
            </w:r>
            <w:r w:rsidR="00A537C7" w:rsidRPr="00616E2C">
              <w:rPr>
                <w:bCs/>
                <w:sz w:val="20"/>
                <w:szCs w:val="20"/>
              </w:rPr>
              <w:t xml:space="preserve"> at 00</w:t>
            </w:r>
            <w:r w:rsidR="004B1CEB" w:rsidRPr="00616E2C">
              <w:rPr>
                <w:bCs/>
                <w:sz w:val="20"/>
                <w:szCs w:val="20"/>
              </w:rPr>
              <w:t>:</w:t>
            </w:r>
            <w:r w:rsidR="00A537C7" w:rsidRPr="00616E2C">
              <w:rPr>
                <w:bCs/>
                <w:sz w:val="20"/>
                <w:szCs w:val="20"/>
              </w:rPr>
              <w:t>01am</w:t>
            </w:r>
          </w:p>
          <w:p w14:paraId="5B2ED034" w14:textId="7B8D0B1F" w:rsidR="00E4463E" w:rsidRPr="00616E2C" w:rsidRDefault="0038572A" w:rsidP="00E4463E">
            <w:pPr>
              <w:rPr>
                <w:sz w:val="20"/>
                <w:szCs w:val="20"/>
              </w:rPr>
            </w:pPr>
            <w:r w:rsidRPr="00616E2C">
              <w:rPr>
                <w:b/>
                <w:sz w:val="20"/>
                <w:szCs w:val="20"/>
              </w:rPr>
              <w:t xml:space="preserve">End date: </w:t>
            </w:r>
            <w:r w:rsidR="0095704E" w:rsidRPr="00616E2C">
              <w:rPr>
                <w:bCs/>
                <w:sz w:val="20"/>
                <w:szCs w:val="20"/>
              </w:rPr>
              <w:t>25</w:t>
            </w:r>
            <w:r w:rsidR="00213E71" w:rsidRPr="00616E2C">
              <w:rPr>
                <w:bCs/>
                <w:sz w:val="20"/>
                <w:szCs w:val="20"/>
                <w:vertAlign w:val="superscript"/>
              </w:rPr>
              <w:t>th</w:t>
            </w:r>
            <w:r w:rsidR="00213E71" w:rsidRPr="00616E2C">
              <w:rPr>
                <w:bCs/>
                <w:sz w:val="20"/>
                <w:szCs w:val="20"/>
              </w:rPr>
              <w:t xml:space="preserve"> </w:t>
            </w:r>
            <w:r w:rsidR="006052F0" w:rsidRPr="00616E2C">
              <w:rPr>
                <w:bCs/>
                <w:sz w:val="20"/>
                <w:szCs w:val="20"/>
              </w:rPr>
              <w:t>September</w:t>
            </w:r>
            <w:r w:rsidR="0085468A" w:rsidRPr="00616E2C">
              <w:rPr>
                <w:sz w:val="20"/>
                <w:szCs w:val="20"/>
              </w:rPr>
              <w:t xml:space="preserve"> </w:t>
            </w:r>
            <w:r w:rsidR="00E4463E" w:rsidRPr="00616E2C">
              <w:rPr>
                <w:sz w:val="20"/>
                <w:szCs w:val="20"/>
              </w:rPr>
              <w:t xml:space="preserve">at </w:t>
            </w:r>
            <w:r w:rsidR="00A537C7" w:rsidRPr="00616E2C">
              <w:rPr>
                <w:sz w:val="20"/>
                <w:szCs w:val="20"/>
              </w:rPr>
              <w:t>11</w:t>
            </w:r>
            <w:r w:rsidR="0085468A" w:rsidRPr="00616E2C">
              <w:rPr>
                <w:sz w:val="20"/>
                <w:szCs w:val="20"/>
              </w:rPr>
              <w:t>:59</w:t>
            </w:r>
            <w:r w:rsidR="00A537C7" w:rsidRPr="00616E2C">
              <w:rPr>
                <w:sz w:val="20"/>
                <w:szCs w:val="20"/>
              </w:rPr>
              <w:t>pm</w:t>
            </w:r>
          </w:p>
          <w:p w14:paraId="2DF63D1F" w14:textId="77777777" w:rsidR="001962FD" w:rsidRPr="00616E2C" w:rsidRDefault="001962FD">
            <w:pPr>
              <w:rPr>
                <w:sz w:val="20"/>
                <w:szCs w:val="20"/>
              </w:rPr>
            </w:pPr>
          </w:p>
          <w:p w14:paraId="5A93AD1F" w14:textId="77777777" w:rsidR="001962FD" w:rsidRPr="00616E2C" w:rsidRDefault="001962FD">
            <w:pPr>
              <w:rPr>
                <w:sz w:val="20"/>
                <w:szCs w:val="20"/>
              </w:rPr>
            </w:pPr>
            <w:r w:rsidRPr="00616E2C">
              <w:rPr>
                <w:i/>
                <w:sz w:val="20"/>
                <w:szCs w:val="20"/>
              </w:rPr>
              <w:t xml:space="preserve">All times specified in these terms are in AEST/AEDT, as applicable in NSW, unless otherwise specified. </w:t>
            </w:r>
          </w:p>
        </w:tc>
      </w:tr>
      <w:tr w:rsidR="00616E2C" w:rsidRPr="00616E2C" w14:paraId="37DB5FA6" w14:textId="77777777" w:rsidTr="00F15744">
        <w:tc>
          <w:tcPr>
            <w:tcW w:w="1253" w:type="dxa"/>
          </w:tcPr>
          <w:p w14:paraId="40B271F6" w14:textId="77777777" w:rsidR="00394BE9" w:rsidRPr="00616E2C" w:rsidRDefault="0038572A">
            <w:pPr>
              <w:rPr>
                <w:sz w:val="20"/>
                <w:szCs w:val="20"/>
              </w:rPr>
            </w:pPr>
            <w:r w:rsidRPr="00616E2C">
              <w:rPr>
                <w:b/>
                <w:sz w:val="20"/>
                <w:szCs w:val="20"/>
              </w:rPr>
              <w:t xml:space="preserve">Eligible entrants: </w:t>
            </w:r>
          </w:p>
        </w:tc>
        <w:tc>
          <w:tcPr>
            <w:tcW w:w="9501" w:type="dxa"/>
            <w:shd w:val="clear" w:color="auto" w:fill="auto"/>
          </w:tcPr>
          <w:p w14:paraId="18CAD1B2" w14:textId="4780922C" w:rsidR="00394BE9" w:rsidRPr="00616E2C" w:rsidRDefault="0038572A">
            <w:pPr>
              <w:rPr>
                <w:sz w:val="20"/>
                <w:szCs w:val="20"/>
              </w:rPr>
            </w:pPr>
            <w:r w:rsidRPr="00616E2C">
              <w:rPr>
                <w:sz w:val="20"/>
                <w:szCs w:val="20"/>
              </w:rPr>
              <w:t>Entry is open to Australian</w:t>
            </w:r>
            <w:r w:rsidR="00773A7E" w:rsidRPr="00616E2C">
              <w:rPr>
                <w:sz w:val="20"/>
                <w:szCs w:val="20"/>
              </w:rPr>
              <w:t xml:space="preserve"> </w:t>
            </w:r>
            <w:r w:rsidR="001A1A5E">
              <w:rPr>
                <w:sz w:val="20"/>
                <w:szCs w:val="20"/>
              </w:rPr>
              <w:t xml:space="preserve">and New Zealand </w:t>
            </w:r>
            <w:r w:rsidRPr="00616E2C">
              <w:rPr>
                <w:sz w:val="20"/>
                <w:szCs w:val="20"/>
              </w:rPr>
              <w:t>residents</w:t>
            </w:r>
            <w:r w:rsidR="00250AAC" w:rsidRPr="00616E2C">
              <w:rPr>
                <w:sz w:val="20"/>
                <w:szCs w:val="20"/>
              </w:rPr>
              <w:t xml:space="preserve"> </w:t>
            </w:r>
            <w:r w:rsidR="00773A7E" w:rsidRPr="00616E2C">
              <w:rPr>
                <w:sz w:val="20"/>
                <w:szCs w:val="20"/>
              </w:rPr>
              <w:t>18 years and older</w:t>
            </w:r>
            <w:r w:rsidR="00B04692" w:rsidRPr="00616E2C">
              <w:rPr>
                <w:sz w:val="20"/>
                <w:szCs w:val="20"/>
              </w:rPr>
              <w:t xml:space="preserve"> only</w:t>
            </w:r>
            <w:r w:rsidR="00EC27A1" w:rsidRPr="00616E2C">
              <w:rPr>
                <w:sz w:val="20"/>
                <w:szCs w:val="20"/>
              </w:rPr>
              <w:t>.</w:t>
            </w:r>
            <w:r w:rsidR="00773A7E" w:rsidRPr="00616E2C">
              <w:rPr>
                <w:sz w:val="20"/>
                <w:szCs w:val="20"/>
              </w:rPr>
              <w:t xml:space="preserve"> </w:t>
            </w:r>
            <w:r w:rsidR="00773A7E" w:rsidRPr="00616E2C">
              <w:rPr>
                <w:rFonts w:ascii="Inter SemiBold" w:hAnsi="Inter SemiBold"/>
                <w:sz w:val="20"/>
                <w:szCs w:val="20"/>
                <w:lang w:eastAsia="en-AU"/>
              </w:rPr>
              <w:t xml:space="preserve">To be eligible for the competition you must be a </w:t>
            </w:r>
            <w:proofErr w:type="spellStart"/>
            <w:r w:rsidR="00773A7E" w:rsidRPr="00616E2C">
              <w:rPr>
                <w:rFonts w:ascii="Inter SemiBold" w:hAnsi="Inter SemiBold"/>
                <w:sz w:val="20"/>
                <w:szCs w:val="20"/>
                <w:lang w:eastAsia="en-AU"/>
              </w:rPr>
              <w:t>beautyheaven</w:t>
            </w:r>
            <w:proofErr w:type="spellEnd"/>
            <w:r w:rsidR="00773A7E" w:rsidRPr="00616E2C">
              <w:rPr>
                <w:rFonts w:ascii="Inter SemiBold" w:hAnsi="Inter SemiBold"/>
                <w:sz w:val="20"/>
                <w:szCs w:val="20"/>
                <w:lang w:eastAsia="en-AU"/>
              </w:rPr>
              <w:t xml:space="preserve"> </w:t>
            </w:r>
            <w:r w:rsidR="00A537C7" w:rsidRPr="00616E2C">
              <w:rPr>
                <w:rFonts w:ascii="Inter SemiBold" w:hAnsi="Inter SemiBold"/>
                <w:sz w:val="20"/>
                <w:szCs w:val="20"/>
                <w:lang w:eastAsia="en-AU"/>
              </w:rPr>
              <w:t xml:space="preserve">or </w:t>
            </w:r>
            <w:proofErr w:type="spellStart"/>
            <w:r w:rsidR="00A537C7" w:rsidRPr="00616E2C">
              <w:rPr>
                <w:rFonts w:ascii="Inter SemiBold" w:hAnsi="Inter SemiBold"/>
                <w:sz w:val="20"/>
                <w:szCs w:val="20"/>
                <w:lang w:eastAsia="en-AU"/>
              </w:rPr>
              <w:t>beautycrew</w:t>
            </w:r>
            <w:proofErr w:type="spellEnd"/>
            <w:r w:rsidR="00A537C7" w:rsidRPr="00616E2C">
              <w:rPr>
                <w:rFonts w:ascii="Inter SemiBold" w:hAnsi="Inter SemiBold"/>
                <w:sz w:val="20"/>
                <w:szCs w:val="20"/>
                <w:lang w:eastAsia="en-AU"/>
              </w:rPr>
              <w:t xml:space="preserve"> </w:t>
            </w:r>
            <w:r w:rsidR="00773A7E" w:rsidRPr="00616E2C">
              <w:rPr>
                <w:rFonts w:ascii="Inter SemiBold" w:hAnsi="Inter SemiBold"/>
                <w:sz w:val="20"/>
                <w:szCs w:val="20"/>
                <w:lang w:eastAsia="en-AU"/>
              </w:rPr>
              <w:t>member</w:t>
            </w:r>
            <w:r w:rsidR="00773A7E" w:rsidRPr="00616E2C">
              <w:rPr>
                <w:sz w:val="20"/>
                <w:szCs w:val="20"/>
                <w:lang w:eastAsia="en-AU"/>
              </w:rPr>
              <w:t>.</w:t>
            </w:r>
            <w:r w:rsidRPr="00616E2C">
              <w:rPr>
                <w:sz w:val="20"/>
                <w:szCs w:val="20"/>
              </w:rPr>
              <w:t xml:space="preserve"> </w:t>
            </w:r>
          </w:p>
        </w:tc>
      </w:tr>
      <w:tr w:rsidR="00616E2C" w:rsidRPr="00616E2C" w14:paraId="35073F63" w14:textId="77777777" w:rsidTr="00F15744">
        <w:tc>
          <w:tcPr>
            <w:tcW w:w="1253" w:type="dxa"/>
          </w:tcPr>
          <w:p w14:paraId="75F12FCE" w14:textId="77777777" w:rsidR="00394BE9" w:rsidRPr="00616E2C" w:rsidRDefault="0038572A">
            <w:pPr>
              <w:rPr>
                <w:sz w:val="20"/>
                <w:szCs w:val="20"/>
              </w:rPr>
            </w:pPr>
            <w:r w:rsidRPr="00616E2C">
              <w:rPr>
                <w:b/>
                <w:sz w:val="20"/>
                <w:szCs w:val="20"/>
              </w:rPr>
              <w:t>How to Enter:</w:t>
            </w:r>
          </w:p>
        </w:tc>
        <w:tc>
          <w:tcPr>
            <w:tcW w:w="9501" w:type="dxa"/>
            <w:shd w:val="clear" w:color="auto" w:fill="auto"/>
          </w:tcPr>
          <w:p w14:paraId="40C3DD22" w14:textId="77777777" w:rsidR="00394BE9" w:rsidRPr="00616E2C" w:rsidRDefault="0038572A">
            <w:pPr>
              <w:rPr>
                <w:sz w:val="20"/>
                <w:szCs w:val="20"/>
              </w:rPr>
            </w:pPr>
            <w:r w:rsidRPr="00616E2C">
              <w:rPr>
                <w:sz w:val="20"/>
                <w:szCs w:val="20"/>
              </w:rPr>
              <w:t xml:space="preserve">To enter the Promotion, the entrant must visit </w:t>
            </w:r>
            <w:r w:rsidR="003D3EE2" w:rsidRPr="00616E2C">
              <w:rPr>
                <w:sz w:val="20"/>
                <w:szCs w:val="20"/>
              </w:rPr>
              <w:t>the Competition Website (defined below)</w:t>
            </w:r>
            <w:r w:rsidRPr="00616E2C">
              <w:rPr>
                <w:sz w:val="20"/>
                <w:szCs w:val="20"/>
              </w:rPr>
              <w:t xml:space="preserve">; and fully complete and submit the online entry form with their personal details (first name, last name, email address, phone number and full address) during the Promotional Period. </w:t>
            </w:r>
          </w:p>
        </w:tc>
      </w:tr>
      <w:tr w:rsidR="00616E2C" w:rsidRPr="00616E2C" w14:paraId="53A436FC" w14:textId="77777777" w:rsidTr="00F15744">
        <w:tc>
          <w:tcPr>
            <w:tcW w:w="1253" w:type="dxa"/>
          </w:tcPr>
          <w:p w14:paraId="7217913A" w14:textId="77777777" w:rsidR="003D3EE2" w:rsidRPr="00616E2C" w:rsidRDefault="003D3EE2">
            <w:pPr>
              <w:rPr>
                <w:b/>
                <w:sz w:val="20"/>
                <w:szCs w:val="20"/>
              </w:rPr>
            </w:pPr>
            <w:r w:rsidRPr="00616E2C">
              <w:rPr>
                <w:b/>
                <w:sz w:val="20"/>
                <w:szCs w:val="20"/>
              </w:rPr>
              <w:t>Competition Website:</w:t>
            </w:r>
          </w:p>
        </w:tc>
        <w:tc>
          <w:tcPr>
            <w:tcW w:w="9501" w:type="dxa"/>
            <w:shd w:val="clear" w:color="auto" w:fill="auto"/>
          </w:tcPr>
          <w:p w14:paraId="0D2B5D3A" w14:textId="50C6A453" w:rsidR="00616E2C" w:rsidRPr="00616E2C" w:rsidRDefault="001A1A5E" w:rsidP="00F15744">
            <w:pPr>
              <w:rPr>
                <w:rFonts w:cstheme="majorHAnsi"/>
                <w:sz w:val="20"/>
                <w:szCs w:val="20"/>
                <w:u w:val="single"/>
              </w:rPr>
            </w:pPr>
            <w:hyperlink r:id="rId8" w:history="1">
              <w:r w:rsidR="004B1CEB" w:rsidRPr="00616E2C">
                <w:rPr>
                  <w:rStyle w:val="Hyperlink"/>
                  <w:rFonts w:cstheme="majorHAnsi"/>
                  <w:color w:val="auto"/>
                  <w:sz w:val="20"/>
                  <w:szCs w:val="20"/>
                </w:rPr>
                <w:t>http://www.beautyheaven.com.au/retreat</w:t>
              </w:r>
            </w:hyperlink>
            <w:r w:rsidR="004B1CEB" w:rsidRPr="00616E2C">
              <w:rPr>
                <w:rFonts w:cstheme="majorHAnsi"/>
                <w:sz w:val="20"/>
                <w:szCs w:val="20"/>
              </w:rPr>
              <w:t xml:space="preserve"> or </w:t>
            </w:r>
            <w:hyperlink r:id="rId9" w:history="1">
              <w:r w:rsidR="004B1CEB" w:rsidRPr="00616E2C">
                <w:rPr>
                  <w:rStyle w:val="Hyperlink"/>
                  <w:rFonts w:cstheme="majorHAnsi"/>
                  <w:color w:val="auto"/>
                  <w:sz w:val="20"/>
                  <w:szCs w:val="20"/>
                </w:rPr>
                <w:t>https://www.beautycrew.com.au/retreat</w:t>
              </w:r>
            </w:hyperlink>
          </w:p>
        </w:tc>
      </w:tr>
      <w:tr w:rsidR="00616E2C" w:rsidRPr="00616E2C" w14:paraId="75EAF8E1" w14:textId="77777777" w:rsidTr="00F15744">
        <w:tc>
          <w:tcPr>
            <w:tcW w:w="1253" w:type="dxa"/>
          </w:tcPr>
          <w:p w14:paraId="5DDE553C" w14:textId="77777777" w:rsidR="00394BE9" w:rsidRPr="00616E2C" w:rsidRDefault="0038572A">
            <w:pPr>
              <w:rPr>
                <w:sz w:val="20"/>
                <w:szCs w:val="20"/>
              </w:rPr>
            </w:pPr>
            <w:r w:rsidRPr="00616E2C">
              <w:rPr>
                <w:b/>
                <w:sz w:val="20"/>
                <w:szCs w:val="20"/>
              </w:rPr>
              <w:t>Entries permitted:</w:t>
            </w:r>
          </w:p>
        </w:tc>
        <w:tc>
          <w:tcPr>
            <w:tcW w:w="9501" w:type="dxa"/>
            <w:shd w:val="clear" w:color="auto" w:fill="auto"/>
          </w:tcPr>
          <w:p w14:paraId="3578CA05" w14:textId="0D28B47D" w:rsidR="00394BE9" w:rsidRPr="00616E2C" w:rsidRDefault="00F575CF" w:rsidP="00F15744">
            <w:pPr>
              <w:rPr>
                <w:sz w:val="20"/>
                <w:szCs w:val="20"/>
              </w:rPr>
            </w:pPr>
            <w:r w:rsidRPr="00616E2C">
              <w:rPr>
                <w:sz w:val="20"/>
                <w:szCs w:val="20"/>
              </w:rPr>
              <w:t xml:space="preserve">Entrant must </w:t>
            </w:r>
            <w:r w:rsidR="00CA53E5" w:rsidRPr="00616E2C">
              <w:rPr>
                <w:sz w:val="20"/>
                <w:szCs w:val="20"/>
              </w:rPr>
              <w:t xml:space="preserve">be a member of </w:t>
            </w:r>
            <w:proofErr w:type="spellStart"/>
            <w:r w:rsidR="00CA53E5" w:rsidRPr="00616E2C">
              <w:rPr>
                <w:sz w:val="20"/>
                <w:szCs w:val="20"/>
              </w:rPr>
              <w:t>BeautyHeaven</w:t>
            </w:r>
            <w:proofErr w:type="spellEnd"/>
            <w:r w:rsidR="00A537C7" w:rsidRPr="00616E2C">
              <w:rPr>
                <w:sz w:val="20"/>
                <w:szCs w:val="20"/>
              </w:rPr>
              <w:t xml:space="preserve"> or </w:t>
            </w:r>
            <w:proofErr w:type="spellStart"/>
            <w:r w:rsidR="00A537C7" w:rsidRPr="00616E2C">
              <w:rPr>
                <w:sz w:val="20"/>
                <w:szCs w:val="20"/>
              </w:rPr>
              <w:t>BEAUTYcrew</w:t>
            </w:r>
            <w:proofErr w:type="spellEnd"/>
            <w:r w:rsidRPr="00616E2C">
              <w:rPr>
                <w:sz w:val="20"/>
                <w:szCs w:val="20"/>
              </w:rPr>
              <w:t xml:space="preserve"> and complete the form embedded on the competition page</w:t>
            </w:r>
            <w:r w:rsidR="0038572A" w:rsidRPr="00616E2C">
              <w:rPr>
                <w:sz w:val="20"/>
                <w:szCs w:val="20"/>
              </w:rPr>
              <w:t>.</w:t>
            </w:r>
            <w:r w:rsidR="00541F01" w:rsidRPr="00616E2C">
              <w:rPr>
                <w:sz w:val="20"/>
                <w:szCs w:val="20"/>
              </w:rPr>
              <w:t xml:space="preserve"> Entrants </w:t>
            </w:r>
            <w:r w:rsidRPr="00616E2C">
              <w:rPr>
                <w:sz w:val="20"/>
                <w:szCs w:val="20"/>
              </w:rPr>
              <w:t>can only enter once during the promotional period</w:t>
            </w:r>
            <w:r w:rsidR="00541F01" w:rsidRPr="00616E2C">
              <w:rPr>
                <w:sz w:val="20"/>
                <w:szCs w:val="20"/>
              </w:rPr>
              <w:t>.</w:t>
            </w:r>
            <w:r w:rsidR="0038572A" w:rsidRPr="00616E2C">
              <w:rPr>
                <w:sz w:val="20"/>
                <w:szCs w:val="20"/>
              </w:rPr>
              <w:t xml:space="preserve"> </w:t>
            </w:r>
          </w:p>
        </w:tc>
      </w:tr>
      <w:tr w:rsidR="00616E2C" w:rsidRPr="00616E2C" w14:paraId="09D2AE41" w14:textId="77777777" w:rsidTr="00F15744">
        <w:tc>
          <w:tcPr>
            <w:tcW w:w="1253" w:type="dxa"/>
          </w:tcPr>
          <w:p w14:paraId="525AD27D" w14:textId="77777777" w:rsidR="00394BE9" w:rsidRPr="00616E2C" w:rsidRDefault="0038572A">
            <w:pPr>
              <w:rPr>
                <w:sz w:val="20"/>
                <w:szCs w:val="20"/>
              </w:rPr>
            </w:pPr>
            <w:r w:rsidRPr="00616E2C">
              <w:rPr>
                <w:b/>
                <w:sz w:val="20"/>
                <w:szCs w:val="20"/>
              </w:rPr>
              <w:t xml:space="preserve">Total Prize Pool: </w:t>
            </w:r>
          </w:p>
        </w:tc>
        <w:tc>
          <w:tcPr>
            <w:tcW w:w="9501" w:type="dxa"/>
            <w:shd w:val="clear" w:color="auto" w:fill="auto"/>
          </w:tcPr>
          <w:p w14:paraId="0149DDE8" w14:textId="1C935035" w:rsidR="00684022" w:rsidRPr="00616E2C" w:rsidRDefault="00A537C7" w:rsidP="00A537C7">
            <w:pPr>
              <w:rPr>
                <w:sz w:val="20"/>
                <w:szCs w:val="20"/>
              </w:rPr>
            </w:pPr>
            <w:r w:rsidRPr="00616E2C">
              <w:rPr>
                <w:sz w:val="20"/>
                <w:szCs w:val="20"/>
              </w:rPr>
              <w:t>V</w:t>
            </w:r>
            <w:r w:rsidR="00CB362A" w:rsidRPr="00616E2C">
              <w:rPr>
                <w:sz w:val="20"/>
                <w:szCs w:val="20"/>
              </w:rPr>
              <w:t>alued at AUD</w:t>
            </w:r>
            <w:r w:rsidR="00992023" w:rsidRPr="00616E2C">
              <w:rPr>
                <w:sz w:val="20"/>
                <w:szCs w:val="20"/>
              </w:rPr>
              <w:t>$4,620</w:t>
            </w:r>
            <w:r w:rsidRPr="00616E2C">
              <w:rPr>
                <w:sz w:val="20"/>
                <w:szCs w:val="20"/>
              </w:rPr>
              <w:t>.00</w:t>
            </w:r>
          </w:p>
        </w:tc>
      </w:tr>
      <w:tr w:rsidR="00616E2C" w:rsidRPr="00616E2C" w14:paraId="78E0697D" w14:textId="77777777" w:rsidTr="00F15744">
        <w:tc>
          <w:tcPr>
            <w:tcW w:w="1253" w:type="dxa"/>
          </w:tcPr>
          <w:p w14:paraId="7273A417" w14:textId="77777777" w:rsidR="0086098C" w:rsidRPr="00616E2C" w:rsidRDefault="0086098C">
            <w:pPr>
              <w:rPr>
                <w:b/>
                <w:sz w:val="20"/>
                <w:szCs w:val="20"/>
              </w:rPr>
            </w:pPr>
            <w:r w:rsidRPr="00616E2C">
              <w:rPr>
                <w:b/>
                <w:sz w:val="20"/>
                <w:szCs w:val="20"/>
              </w:rPr>
              <w:t>Prize</w:t>
            </w:r>
            <w:r w:rsidR="00446570" w:rsidRPr="00616E2C">
              <w:rPr>
                <w:b/>
                <w:sz w:val="20"/>
                <w:szCs w:val="20"/>
              </w:rPr>
              <w:t>/</w:t>
            </w:r>
            <w:r w:rsidRPr="00616E2C">
              <w:rPr>
                <w:b/>
                <w:sz w:val="20"/>
                <w:szCs w:val="20"/>
              </w:rPr>
              <w:t>s:</w:t>
            </w:r>
          </w:p>
        </w:tc>
        <w:tc>
          <w:tcPr>
            <w:tcW w:w="9501" w:type="dxa"/>
            <w:shd w:val="clear" w:color="auto" w:fill="auto"/>
          </w:tcPr>
          <w:p w14:paraId="1997C653" w14:textId="6EA018BE" w:rsidR="00A537C7" w:rsidRPr="00616E2C" w:rsidRDefault="00CB362A" w:rsidP="00684022">
            <w:pPr>
              <w:rPr>
                <w:rFonts w:cstheme="majorHAnsi"/>
                <w:sz w:val="20"/>
                <w:szCs w:val="20"/>
              </w:rPr>
            </w:pPr>
            <w:r w:rsidRPr="00616E2C">
              <w:rPr>
                <w:rFonts w:cstheme="majorHAnsi"/>
                <w:sz w:val="20"/>
                <w:szCs w:val="20"/>
              </w:rPr>
              <w:t>One (1)</w:t>
            </w:r>
            <w:r w:rsidR="00A537C7" w:rsidRPr="00616E2C">
              <w:rPr>
                <w:rFonts w:cstheme="majorHAnsi"/>
                <w:sz w:val="20"/>
                <w:szCs w:val="20"/>
              </w:rPr>
              <w:t xml:space="preserve"> Winner will receive:</w:t>
            </w:r>
          </w:p>
          <w:p w14:paraId="2931AA25" w14:textId="5B7E86A5" w:rsidR="00A537C7" w:rsidRPr="00616E2C" w:rsidRDefault="00A537C7" w:rsidP="00A537C7">
            <w:pPr>
              <w:pStyle w:val="ListParagraph"/>
              <w:numPr>
                <w:ilvl w:val="0"/>
                <w:numId w:val="23"/>
              </w:numPr>
              <w:rPr>
                <w:rFonts w:cstheme="majorHAnsi"/>
                <w:sz w:val="20"/>
                <w:szCs w:val="20"/>
              </w:rPr>
            </w:pPr>
            <w:r w:rsidRPr="00616E2C">
              <w:rPr>
                <w:rFonts w:cstheme="majorHAnsi"/>
                <w:sz w:val="20"/>
                <w:szCs w:val="20"/>
              </w:rPr>
              <w:t xml:space="preserve">3 </w:t>
            </w:r>
            <w:r w:rsidR="004B1CEB" w:rsidRPr="00616E2C">
              <w:rPr>
                <w:rFonts w:cstheme="majorHAnsi"/>
                <w:sz w:val="20"/>
                <w:szCs w:val="20"/>
              </w:rPr>
              <w:t>N</w:t>
            </w:r>
            <w:r w:rsidRPr="00616E2C">
              <w:rPr>
                <w:rFonts w:cstheme="majorHAnsi"/>
                <w:sz w:val="20"/>
                <w:szCs w:val="20"/>
              </w:rPr>
              <w:t>ights</w:t>
            </w:r>
            <w:r w:rsidR="004B1CEB" w:rsidRPr="00616E2C">
              <w:rPr>
                <w:rFonts w:cstheme="majorHAnsi"/>
                <w:sz w:val="20"/>
                <w:szCs w:val="20"/>
              </w:rPr>
              <w:t xml:space="preserve"> Deluxe Suite accommodation at </w:t>
            </w:r>
            <w:proofErr w:type="spellStart"/>
            <w:r w:rsidR="00CB362A" w:rsidRPr="00616E2C">
              <w:rPr>
                <w:rFonts w:cstheme="majorHAnsi"/>
                <w:sz w:val="20"/>
                <w:szCs w:val="20"/>
              </w:rPr>
              <w:t>Gwinganna</w:t>
            </w:r>
            <w:proofErr w:type="spellEnd"/>
            <w:r w:rsidR="00CB362A" w:rsidRPr="00616E2C">
              <w:rPr>
                <w:rFonts w:cstheme="majorHAnsi"/>
                <w:sz w:val="20"/>
                <w:szCs w:val="20"/>
              </w:rPr>
              <w:t xml:space="preserve"> Wellness Weekend for two </w:t>
            </w:r>
            <w:r w:rsidRPr="00616E2C">
              <w:rPr>
                <w:rFonts w:cstheme="majorHAnsi"/>
                <w:sz w:val="20"/>
                <w:szCs w:val="20"/>
              </w:rPr>
              <w:t xml:space="preserve">(2) people </w:t>
            </w:r>
          </w:p>
          <w:p w14:paraId="3730F5F8" w14:textId="7795D05C" w:rsidR="00BC46C6" w:rsidRPr="00616E2C" w:rsidRDefault="004B1CEB" w:rsidP="00A537C7">
            <w:pPr>
              <w:pStyle w:val="ListParagraph"/>
              <w:numPr>
                <w:ilvl w:val="0"/>
                <w:numId w:val="23"/>
              </w:numPr>
              <w:rPr>
                <w:rFonts w:cstheme="majorHAnsi"/>
                <w:sz w:val="20"/>
                <w:szCs w:val="20"/>
              </w:rPr>
            </w:pPr>
            <w:r w:rsidRPr="00616E2C">
              <w:rPr>
                <w:rFonts w:cstheme="majorHAnsi"/>
                <w:sz w:val="20"/>
                <w:szCs w:val="20"/>
              </w:rPr>
              <w:t>R</w:t>
            </w:r>
            <w:r w:rsidR="00C21FAF" w:rsidRPr="00616E2C">
              <w:rPr>
                <w:rFonts w:cstheme="majorHAnsi"/>
                <w:sz w:val="20"/>
                <w:szCs w:val="20"/>
              </w:rPr>
              <w:t xml:space="preserve">eturn flights from the nearest Australian </w:t>
            </w:r>
            <w:r w:rsidR="006052F0" w:rsidRPr="00616E2C">
              <w:rPr>
                <w:rFonts w:cstheme="majorHAnsi"/>
                <w:sz w:val="20"/>
                <w:szCs w:val="20"/>
              </w:rPr>
              <w:t>State</w:t>
            </w:r>
            <w:r w:rsidR="00BC46C6" w:rsidRPr="00616E2C">
              <w:rPr>
                <w:rFonts w:cstheme="majorHAnsi"/>
                <w:sz w:val="20"/>
                <w:szCs w:val="20"/>
              </w:rPr>
              <w:t>/Territory</w:t>
            </w:r>
            <w:r w:rsidR="00F96EB8">
              <w:rPr>
                <w:rFonts w:cstheme="majorHAnsi"/>
                <w:sz w:val="20"/>
                <w:szCs w:val="20"/>
              </w:rPr>
              <w:t xml:space="preserve"> listed: </w:t>
            </w:r>
            <w:r w:rsidR="00F96EB8" w:rsidRPr="00616E2C">
              <w:rPr>
                <w:rFonts w:cstheme="majorHAnsi"/>
                <w:sz w:val="20"/>
                <w:szCs w:val="20"/>
              </w:rPr>
              <w:t>(Sydney, Brisbane, Melbourne, Perth, Adelaide, Canberra, Darwin, Hobart)</w:t>
            </w:r>
            <w:r w:rsidR="006052F0" w:rsidRPr="00616E2C">
              <w:rPr>
                <w:rFonts w:cstheme="majorHAnsi"/>
                <w:sz w:val="20"/>
                <w:szCs w:val="20"/>
              </w:rPr>
              <w:t xml:space="preserve"> </w:t>
            </w:r>
            <w:r w:rsidR="00A113EC">
              <w:rPr>
                <w:rFonts w:cstheme="majorHAnsi"/>
                <w:sz w:val="20"/>
                <w:szCs w:val="20"/>
              </w:rPr>
              <w:t xml:space="preserve">or New Zealand </w:t>
            </w:r>
            <w:r w:rsidR="00C21FAF" w:rsidRPr="00616E2C">
              <w:rPr>
                <w:rFonts w:cstheme="majorHAnsi"/>
                <w:sz w:val="20"/>
                <w:szCs w:val="20"/>
              </w:rPr>
              <w:t>city</w:t>
            </w:r>
            <w:r w:rsidR="00BC46C6" w:rsidRPr="00616E2C">
              <w:rPr>
                <w:rFonts w:cstheme="majorHAnsi"/>
                <w:sz w:val="20"/>
                <w:szCs w:val="20"/>
              </w:rPr>
              <w:t xml:space="preserve"> listed</w:t>
            </w:r>
            <w:r w:rsidR="00F96EB8">
              <w:rPr>
                <w:rFonts w:cstheme="majorHAnsi"/>
                <w:sz w:val="20"/>
                <w:szCs w:val="20"/>
              </w:rPr>
              <w:t>: (Auckland</w:t>
            </w:r>
            <w:r w:rsidR="00A537C7" w:rsidRPr="00616E2C">
              <w:rPr>
                <w:rFonts w:cstheme="majorHAnsi"/>
                <w:sz w:val="20"/>
                <w:szCs w:val="20"/>
              </w:rPr>
              <w:t>).</w:t>
            </w:r>
            <w:r w:rsidRPr="00616E2C">
              <w:rPr>
                <w:rFonts w:cstheme="majorHAnsi"/>
                <w:sz w:val="20"/>
                <w:szCs w:val="20"/>
              </w:rPr>
              <w:t xml:space="preserve"> Transfers not included.</w:t>
            </w:r>
          </w:p>
          <w:p w14:paraId="0ECCF981" w14:textId="77777777" w:rsidR="004B1CEB" w:rsidRPr="00616E2C" w:rsidRDefault="00A537C7" w:rsidP="004B1CEB">
            <w:pPr>
              <w:pStyle w:val="ListParagraph"/>
              <w:numPr>
                <w:ilvl w:val="0"/>
                <w:numId w:val="23"/>
              </w:numPr>
              <w:rPr>
                <w:rFonts w:cstheme="majorHAnsi"/>
                <w:sz w:val="20"/>
                <w:szCs w:val="20"/>
              </w:rPr>
            </w:pPr>
            <w:r w:rsidRPr="00616E2C">
              <w:rPr>
                <w:rFonts w:cstheme="majorHAnsi"/>
                <w:sz w:val="20"/>
                <w:szCs w:val="20"/>
              </w:rPr>
              <w:t xml:space="preserve">A </w:t>
            </w:r>
            <w:proofErr w:type="spellStart"/>
            <w:r w:rsidRPr="00616E2C">
              <w:rPr>
                <w:rFonts w:cstheme="majorHAnsi"/>
                <w:sz w:val="20"/>
                <w:szCs w:val="20"/>
              </w:rPr>
              <w:t>Gwinganna</w:t>
            </w:r>
            <w:proofErr w:type="spellEnd"/>
            <w:r w:rsidRPr="00616E2C">
              <w:rPr>
                <w:rFonts w:cstheme="majorHAnsi"/>
                <w:sz w:val="20"/>
                <w:szCs w:val="20"/>
              </w:rPr>
              <w:t xml:space="preserve"> Lifestyle Retreat 3 night package blends spa, movement and relaxation with delicious organic cuisine in an exclusive low tech environment</w:t>
            </w:r>
          </w:p>
          <w:p w14:paraId="1A6384F0" w14:textId="4570CC67" w:rsidR="004B1CEB" w:rsidRPr="00616E2C" w:rsidRDefault="004B1CEB" w:rsidP="004B1CEB">
            <w:pPr>
              <w:pStyle w:val="ListParagraph"/>
              <w:numPr>
                <w:ilvl w:val="0"/>
                <w:numId w:val="23"/>
              </w:numPr>
              <w:rPr>
                <w:rFonts w:cstheme="majorHAnsi"/>
                <w:sz w:val="20"/>
                <w:szCs w:val="20"/>
              </w:rPr>
            </w:pPr>
            <w:r w:rsidRPr="00616E2C">
              <w:rPr>
                <w:rFonts w:cstheme="majorHAnsi"/>
                <w:sz w:val="20"/>
                <w:szCs w:val="20"/>
              </w:rPr>
              <w:t>O</w:t>
            </w:r>
            <w:r w:rsidR="00A537C7" w:rsidRPr="00616E2C">
              <w:rPr>
                <w:rFonts w:cstheme="majorHAnsi"/>
                <w:sz w:val="20"/>
                <w:szCs w:val="20"/>
              </w:rPr>
              <w:t>rganic meals and snacks</w:t>
            </w:r>
          </w:p>
          <w:p w14:paraId="56A2EADC" w14:textId="77777777" w:rsidR="004B1CEB" w:rsidRPr="00616E2C" w:rsidRDefault="00A537C7" w:rsidP="004B1CEB">
            <w:pPr>
              <w:pStyle w:val="ListParagraph"/>
              <w:numPr>
                <w:ilvl w:val="0"/>
                <w:numId w:val="23"/>
              </w:numPr>
              <w:rPr>
                <w:rFonts w:cstheme="majorHAnsi"/>
                <w:sz w:val="20"/>
                <w:szCs w:val="20"/>
              </w:rPr>
            </w:pPr>
            <w:r w:rsidRPr="00616E2C">
              <w:rPr>
                <w:rFonts w:cstheme="majorHAnsi"/>
                <w:sz w:val="20"/>
                <w:szCs w:val="20"/>
              </w:rPr>
              <w:t xml:space="preserve">1 </w:t>
            </w:r>
            <w:r w:rsidR="004B1CEB" w:rsidRPr="00616E2C">
              <w:rPr>
                <w:rFonts w:cstheme="majorHAnsi"/>
                <w:sz w:val="20"/>
                <w:szCs w:val="20"/>
              </w:rPr>
              <w:t xml:space="preserve">x </w:t>
            </w:r>
            <w:r w:rsidRPr="00616E2C">
              <w:rPr>
                <w:rFonts w:cstheme="majorHAnsi"/>
                <w:sz w:val="20"/>
                <w:szCs w:val="20"/>
              </w:rPr>
              <w:t>classic 50 mins massage per person</w:t>
            </w:r>
          </w:p>
          <w:p w14:paraId="041E0B67" w14:textId="77777777" w:rsidR="004B1CEB" w:rsidRPr="00616E2C" w:rsidRDefault="00A537C7" w:rsidP="004B1CEB">
            <w:pPr>
              <w:pStyle w:val="ListParagraph"/>
              <w:numPr>
                <w:ilvl w:val="0"/>
                <w:numId w:val="23"/>
              </w:numPr>
              <w:rPr>
                <w:rFonts w:cstheme="majorHAnsi"/>
                <w:sz w:val="20"/>
                <w:szCs w:val="20"/>
              </w:rPr>
            </w:pPr>
            <w:r w:rsidRPr="00616E2C">
              <w:rPr>
                <w:rFonts w:cstheme="majorHAnsi"/>
                <w:sz w:val="20"/>
                <w:szCs w:val="20"/>
              </w:rPr>
              <w:t xml:space="preserve">1 </w:t>
            </w:r>
            <w:r w:rsidR="004B1CEB" w:rsidRPr="00616E2C">
              <w:rPr>
                <w:rFonts w:cstheme="majorHAnsi"/>
                <w:sz w:val="20"/>
                <w:szCs w:val="20"/>
              </w:rPr>
              <w:t xml:space="preserve">x </w:t>
            </w:r>
            <w:r w:rsidRPr="00616E2C">
              <w:rPr>
                <w:rFonts w:cstheme="majorHAnsi"/>
                <w:sz w:val="20"/>
                <w:szCs w:val="20"/>
              </w:rPr>
              <w:t xml:space="preserve">Vanessa Megan Essential </w:t>
            </w:r>
            <w:proofErr w:type="spellStart"/>
            <w:r w:rsidRPr="00616E2C">
              <w:rPr>
                <w:rFonts w:cstheme="majorHAnsi"/>
                <w:sz w:val="20"/>
                <w:szCs w:val="20"/>
              </w:rPr>
              <w:t>Naturaceuticals</w:t>
            </w:r>
            <w:proofErr w:type="spellEnd"/>
            <w:r w:rsidRPr="00616E2C">
              <w:rPr>
                <w:rFonts w:cstheme="majorHAnsi"/>
                <w:sz w:val="20"/>
                <w:szCs w:val="20"/>
              </w:rPr>
              <w:t xml:space="preserve"> </w:t>
            </w:r>
            <w:r w:rsidRPr="00616E2C">
              <w:rPr>
                <w:rFonts w:eastAsia="Times New Roman" w:cstheme="majorHAnsi"/>
                <w:sz w:val="20"/>
                <w:szCs w:val="20"/>
                <w:shd w:val="clear" w:color="auto" w:fill="FFFFFF"/>
              </w:rPr>
              <w:t>™</w:t>
            </w:r>
            <w:r w:rsidRPr="00616E2C">
              <w:rPr>
                <w:rFonts w:cstheme="majorHAnsi"/>
                <w:sz w:val="20"/>
                <w:szCs w:val="20"/>
              </w:rPr>
              <w:t xml:space="preserve"> Facial per person</w:t>
            </w:r>
          </w:p>
          <w:p w14:paraId="01120491" w14:textId="77777777" w:rsidR="004B1CEB" w:rsidRPr="00616E2C" w:rsidRDefault="004B1CEB" w:rsidP="004B1CEB">
            <w:pPr>
              <w:pStyle w:val="ListParagraph"/>
              <w:numPr>
                <w:ilvl w:val="0"/>
                <w:numId w:val="23"/>
              </w:numPr>
              <w:rPr>
                <w:rFonts w:cstheme="majorHAnsi"/>
                <w:sz w:val="20"/>
                <w:szCs w:val="20"/>
              </w:rPr>
            </w:pPr>
            <w:r w:rsidRPr="00616E2C">
              <w:rPr>
                <w:rFonts w:cstheme="majorHAnsi"/>
                <w:sz w:val="20"/>
                <w:szCs w:val="20"/>
              </w:rPr>
              <w:t xml:space="preserve">1 x </w:t>
            </w:r>
            <w:r w:rsidR="00A537C7" w:rsidRPr="00616E2C">
              <w:rPr>
                <w:rFonts w:cstheme="majorHAnsi"/>
                <w:sz w:val="20"/>
                <w:szCs w:val="20"/>
              </w:rPr>
              <w:t xml:space="preserve">$100 Store </w:t>
            </w:r>
            <w:r w:rsidRPr="00616E2C">
              <w:rPr>
                <w:rFonts w:cstheme="majorHAnsi"/>
                <w:sz w:val="20"/>
                <w:szCs w:val="20"/>
              </w:rPr>
              <w:t>C</w:t>
            </w:r>
            <w:r w:rsidR="00A537C7" w:rsidRPr="00616E2C">
              <w:rPr>
                <w:rFonts w:cstheme="majorHAnsi"/>
                <w:sz w:val="20"/>
                <w:szCs w:val="20"/>
              </w:rPr>
              <w:t>redit</w:t>
            </w:r>
            <w:r w:rsidRPr="00616E2C">
              <w:rPr>
                <w:rFonts w:cstheme="majorHAnsi"/>
                <w:sz w:val="20"/>
                <w:szCs w:val="20"/>
              </w:rPr>
              <w:t xml:space="preserve"> to share</w:t>
            </w:r>
          </w:p>
          <w:p w14:paraId="4EE6848A" w14:textId="77777777" w:rsidR="00A537C7" w:rsidRPr="00616E2C" w:rsidRDefault="00A537C7" w:rsidP="00A537C7">
            <w:pPr>
              <w:pStyle w:val="ListParagraph"/>
              <w:numPr>
                <w:ilvl w:val="0"/>
                <w:numId w:val="23"/>
              </w:numPr>
              <w:rPr>
                <w:rFonts w:cstheme="majorHAnsi"/>
                <w:sz w:val="20"/>
                <w:szCs w:val="20"/>
              </w:rPr>
            </w:pPr>
            <w:r w:rsidRPr="00616E2C">
              <w:rPr>
                <w:rFonts w:cstheme="majorHAnsi"/>
                <w:sz w:val="20"/>
                <w:szCs w:val="20"/>
              </w:rPr>
              <w:t>Access to all facilities and scheduled activities</w:t>
            </w:r>
          </w:p>
          <w:p w14:paraId="596AFFB3" w14:textId="314F6BC7" w:rsidR="004B1CEB" w:rsidRPr="00616E2C" w:rsidRDefault="004B1CEB" w:rsidP="004B1CEB">
            <w:pPr>
              <w:pStyle w:val="ListParagraph"/>
              <w:ind w:left="765"/>
              <w:rPr>
                <w:rFonts w:cstheme="majorHAnsi"/>
                <w:sz w:val="20"/>
                <w:szCs w:val="20"/>
              </w:rPr>
            </w:pPr>
          </w:p>
        </w:tc>
      </w:tr>
      <w:tr w:rsidR="00616E2C" w:rsidRPr="00616E2C" w14:paraId="25378D23" w14:textId="77777777" w:rsidTr="00284FE3">
        <w:tc>
          <w:tcPr>
            <w:tcW w:w="1253" w:type="dxa"/>
          </w:tcPr>
          <w:p w14:paraId="543BDD17" w14:textId="77777777" w:rsidR="00CF191E" w:rsidRPr="00616E2C" w:rsidRDefault="00CF191E">
            <w:pPr>
              <w:rPr>
                <w:b/>
                <w:sz w:val="20"/>
                <w:szCs w:val="20"/>
              </w:rPr>
            </w:pPr>
            <w:r w:rsidRPr="00616E2C">
              <w:rPr>
                <w:b/>
                <w:sz w:val="20"/>
                <w:szCs w:val="20"/>
              </w:rPr>
              <w:t>Draw:</w:t>
            </w:r>
          </w:p>
        </w:tc>
        <w:tc>
          <w:tcPr>
            <w:tcW w:w="9501" w:type="dxa"/>
          </w:tcPr>
          <w:p w14:paraId="14E16049" w14:textId="6321C236" w:rsidR="006B2C98" w:rsidRPr="00616E2C" w:rsidRDefault="001A7B21" w:rsidP="00CB362A">
            <w:pPr>
              <w:rPr>
                <w:sz w:val="20"/>
                <w:szCs w:val="20"/>
              </w:rPr>
            </w:pPr>
            <w:r w:rsidRPr="00616E2C">
              <w:rPr>
                <w:sz w:val="20"/>
                <w:szCs w:val="20"/>
              </w:rPr>
              <w:t xml:space="preserve">The draw will take place at </w:t>
            </w:r>
            <w:r w:rsidR="00541F01" w:rsidRPr="00616E2C">
              <w:rPr>
                <w:sz w:val="20"/>
                <w:szCs w:val="20"/>
              </w:rPr>
              <w:t xml:space="preserve">Are </w:t>
            </w:r>
            <w:r w:rsidRPr="00616E2C">
              <w:rPr>
                <w:sz w:val="20"/>
                <w:szCs w:val="20"/>
              </w:rPr>
              <w:t xml:space="preserve">Media Pty Ltd, 54 Park Street, Sydney NSW 2000, Australia at </w:t>
            </w:r>
            <w:r w:rsidR="00CB362A" w:rsidRPr="00616E2C">
              <w:rPr>
                <w:sz w:val="20"/>
                <w:szCs w:val="20"/>
              </w:rPr>
              <w:t>9.30</w:t>
            </w:r>
            <w:r w:rsidR="001C7B2D" w:rsidRPr="00616E2C">
              <w:rPr>
                <w:sz w:val="20"/>
              </w:rPr>
              <w:t xml:space="preserve">am AEST/AEDT </w:t>
            </w:r>
            <w:r w:rsidRPr="00616E2C">
              <w:rPr>
                <w:sz w:val="20"/>
                <w:szCs w:val="20"/>
              </w:rPr>
              <w:t>on</w:t>
            </w:r>
            <w:r w:rsidR="00250AAC" w:rsidRPr="00616E2C">
              <w:rPr>
                <w:sz w:val="20"/>
                <w:szCs w:val="20"/>
              </w:rPr>
              <w:t xml:space="preserve"> </w:t>
            </w:r>
            <w:r w:rsidR="00CB362A" w:rsidRPr="00616E2C">
              <w:rPr>
                <w:sz w:val="20"/>
                <w:szCs w:val="20"/>
              </w:rPr>
              <w:t>30</w:t>
            </w:r>
            <w:r w:rsidR="00CB362A" w:rsidRPr="00616E2C">
              <w:rPr>
                <w:sz w:val="20"/>
                <w:szCs w:val="20"/>
                <w:vertAlign w:val="superscript"/>
              </w:rPr>
              <w:t>th</w:t>
            </w:r>
            <w:r w:rsidR="00CB362A" w:rsidRPr="00616E2C">
              <w:rPr>
                <w:sz w:val="20"/>
                <w:szCs w:val="20"/>
              </w:rPr>
              <w:t xml:space="preserve"> September 2022</w:t>
            </w:r>
            <w:r w:rsidRPr="00616E2C">
              <w:rPr>
                <w:sz w:val="20"/>
                <w:szCs w:val="20"/>
              </w:rPr>
              <w:t xml:space="preserve"> </w:t>
            </w:r>
            <w:r w:rsidR="000D24EA" w:rsidRPr="00616E2C">
              <w:rPr>
                <w:sz w:val="20"/>
                <w:szCs w:val="20"/>
              </w:rPr>
              <w:t>(“Original Draw”)</w:t>
            </w:r>
            <w:r w:rsidR="00DE0B2A" w:rsidRPr="00616E2C">
              <w:rPr>
                <w:sz w:val="20"/>
                <w:szCs w:val="20"/>
              </w:rPr>
              <w:t>.</w:t>
            </w:r>
          </w:p>
        </w:tc>
      </w:tr>
      <w:tr w:rsidR="00616E2C" w:rsidRPr="00616E2C" w14:paraId="40ED4052" w14:textId="77777777" w:rsidTr="00284FE3">
        <w:tc>
          <w:tcPr>
            <w:tcW w:w="1253" w:type="dxa"/>
          </w:tcPr>
          <w:p w14:paraId="5F2E4F87" w14:textId="77777777" w:rsidR="00394BE9" w:rsidRPr="00616E2C" w:rsidRDefault="0038572A">
            <w:pPr>
              <w:rPr>
                <w:sz w:val="20"/>
                <w:szCs w:val="20"/>
              </w:rPr>
            </w:pPr>
            <w:r w:rsidRPr="00616E2C">
              <w:rPr>
                <w:b/>
                <w:sz w:val="20"/>
                <w:szCs w:val="20"/>
              </w:rPr>
              <w:t>Winner notification:</w:t>
            </w:r>
          </w:p>
        </w:tc>
        <w:tc>
          <w:tcPr>
            <w:tcW w:w="9501" w:type="dxa"/>
          </w:tcPr>
          <w:p w14:paraId="0EADE9C1" w14:textId="1B5778A9" w:rsidR="00394BE9" w:rsidRPr="00616E2C" w:rsidRDefault="004B1CEB">
            <w:pPr>
              <w:rPr>
                <w:sz w:val="20"/>
                <w:szCs w:val="20"/>
              </w:rPr>
            </w:pPr>
            <w:r w:rsidRPr="00616E2C">
              <w:rPr>
                <w:rFonts w:cstheme="majorHAnsi"/>
                <w:sz w:val="20"/>
                <w:szCs w:val="20"/>
              </w:rPr>
              <w:t>The winners will be notified in writing within seven (7) business days of the draw using the contact details provided in their entry 7</w:t>
            </w:r>
            <w:r w:rsidRPr="00616E2C">
              <w:rPr>
                <w:rFonts w:cstheme="majorHAnsi"/>
                <w:sz w:val="20"/>
                <w:szCs w:val="20"/>
                <w:vertAlign w:val="superscript"/>
              </w:rPr>
              <w:t>th</w:t>
            </w:r>
            <w:r w:rsidRPr="00616E2C">
              <w:rPr>
                <w:rFonts w:cstheme="majorHAnsi"/>
                <w:sz w:val="20"/>
                <w:szCs w:val="20"/>
              </w:rPr>
              <w:t xml:space="preserve"> October 2022.</w:t>
            </w:r>
          </w:p>
        </w:tc>
      </w:tr>
      <w:tr w:rsidR="00616E2C" w:rsidRPr="00616E2C" w14:paraId="58DCAEFE" w14:textId="77777777" w:rsidTr="00284FE3">
        <w:tc>
          <w:tcPr>
            <w:tcW w:w="1253" w:type="dxa"/>
          </w:tcPr>
          <w:p w14:paraId="68C94DE6" w14:textId="77777777" w:rsidR="00394BE9" w:rsidRPr="00616E2C" w:rsidRDefault="0038572A">
            <w:pPr>
              <w:rPr>
                <w:sz w:val="20"/>
                <w:szCs w:val="20"/>
              </w:rPr>
            </w:pPr>
            <w:r w:rsidRPr="00616E2C">
              <w:rPr>
                <w:b/>
                <w:sz w:val="20"/>
                <w:szCs w:val="20"/>
              </w:rPr>
              <w:t>Unclaimed Prizes:</w:t>
            </w:r>
          </w:p>
        </w:tc>
        <w:tc>
          <w:tcPr>
            <w:tcW w:w="9501" w:type="dxa"/>
          </w:tcPr>
          <w:p w14:paraId="0DBE4EAB" w14:textId="25ED0BB8" w:rsidR="00AA0C2A" w:rsidRPr="00616E2C" w:rsidRDefault="0038572A" w:rsidP="00ED41C4">
            <w:pPr>
              <w:rPr>
                <w:sz w:val="20"/>
                <w:szCs w:val="20"/>
              </w:rPr>
            </w:pPr>
            <w:r w:rsidRPr="00616E2C">
              <w:rPr>
                <w:sz w:val="20"/>
                <w:szCs w:val="20"/>
              </w:rPr>
              <w:t xml:space="preserve">Prize(s) must be claimed </w:t>
            </w:r>
            <w:r w:rsidR="006052F0" w:rsidRPr="00616E2C">
              <w:rPr>
                <w:sz w:val="20"/>
                <w:szCs w:val="20"/>
              </w:rPr>
              <w:t xml:space="preserve">and used </w:t>
            </w:r>
            <w:r w:rsidR="00EE2F0A" w:rsidRPr="00616E2C">
              <w:rPr>
                <w:sz w:val="20"/>
                <w:szCs w:val="20"/>
              </w:rPr>
              <w:t xml:space="preserve">within </w:t>
            </w:r>
            <w:r w:rsidR="00CB362A" w:rsidRPr="00616E2C">
              <w:rPr>
                <w:sz w:val="20"/>
                <w:szCs w:val="20"/>
              </w:rPr>
              <w:t>six</w:t>
            </w:r>
            <w:r w:rsidR="00EE2F0A" w:rsidRPr="00616E2C">
              <w:rPr>
                <w:sz w:val="20"/>
                <w:szCs w:val="20"/>
              </w:rPr>
              <w:t xml:space="preserve"> (</w:t>
            </w:r>
            <w:r w:rsidR="00CB362A" w:rsidRPr="00616E2C">
              <w:rPr>
                <w:sz w:val="20"/>
                <w:szCs w:val="20"/>
              </w:rPr>
              <w:t>6</w:t>
            </w:r>
            <w:r w:rsidR="00EE2F0A" w:rsidRPr="00616E2C">
              <w:rPr>
                <w:sz w:val="20"/>
                <w:szCs w:val="20"/>
              </w:rPr>
              <w:t xml:space="preserve">) months of the </w:t>
            </w:r>
            <w:r w:rsidR="001F5286" w:rsidRPr="00616E2C">
              <w:rPr>
                <w:sz w:val="20"/>
                <w:szCs w:val="20"/>
              </w:rPr>
              <w:t>Original Draw</w:t>
            </w:r>
            <w:r w:rsidRPr="00616E2C">
              <w:rPr>
                <w:sz w:val="20"/>
                <w:szCs w:val="20"/>
              </w:rPr>
              <w:t xml:space="preserve">. </w:t>
            </w:r>
            <w:r w:rsidR="00142BEE" w:rsidRPr="00616E2C">
              <w:rPr>
                <w:sz w:val="20"/>
                <w:szCs w:val="20"/>
              </w:rPr>
              <w:t>Bookings should be made at least 45 days in advance</w:t>
            </w:r>
            <w:r w:rsidR="004B1CEB" w:rsidRPr="00616E2C">
              <w:rPr>
                <w:sz w:val="20"/>
                <w:szCs w:val="20"/>
              </w:rPr>
              <w:t>.</w:t>
            </w:r>
            <w:r w:rsidR="00142BEE" w:rsidRPr="00616E2C">
              <w:rPr>
                <w:sz w:val="20"/>
                <w:szCs w:val="20"/>
              </w:rPr>
              <w:t xml:space="preserve"> </w:t>
            </w:r>
            <w:r w:rsidRPr="00616E2C">
              <w:rPr>
                <w:sz w:val="20"/>
                <w:szCs w:val="20"/>
              </w:rPr>
              <w:t xml:space="preserve">In the event of an unclaimed prize, the prize will be redrawn </w:t>
            </w:r>
            <w:r w:rsidR="0085468A" w:rsidRPr="00616E2C">
              <w:rPr>
                <w:sz w:val="20"/>
                <w:szCs w:val="20"/>
              </w:rPr>
              <w:t xml:space="preserve">on </w:t>
            </w:r>
            <w:r w:rsidR="004B1CEB" w:rsidRPr="00616E2C">
              <w:rPr>
                <w:sz w:val="20"/>
                <w:szCs w:val="20"/>
              </w:rPr>
              <w:t>23</w:t>
            </w:r>
            <w:r w:rsidR="004B1CEB" w:rsidRPr="00616E2C">
              <w:rPr>
                <w:sz w:val="20"/>
                <w:szCs w:val="20"/>
                <w:vertAlign w:val="superscript"/>
              </w:rPr>
              <w:t>rd</w:t>
            </w:r>
            <w:r w:rsidR="00F15744" w:rsidRPr="00616E2C">
              <w:rPr>
                <w:sz w:val="20"/>
                <w:szCs w:val="20"/>
              </w:rPr>
              <w:t xml:space="preserve"> </w:t>
            </w:r>
            <w:r w:rsidR="004B1CEB" w:rsidRPr="00616E2C">
              <w:rPr>
                <w:sz w:val="20"/>
                <w:szCs w:val="20"/>
              </w:rPr>
              <w:t>December</w:t>
            </w:r>
            <w:r w:rsidR="00F15744" w:rsidRPr="00616E2C">
              <w:rPr>
                <w:sz w:val="20"/>
                <w:szCs w:val="20"/>
              </w:rPr>
              <w:t xml:space="preserve"> 202</w:t>
            </w:r>
            <w:r w:rsidR="00452277" w:rsidRPr="00616E2C">
              <w:rPr>
                <w:sz w:val="20"/>
                <w:szCs w:val="20"/>
              </w:rPr>
              <w:t>2</w:t>
            </w:r>
            <w:r w:rsidR="0085468A" w:rsidRPr="00616E2C">
              <w:rPr>
                <w:sz w:val="20"/>
                <w:szCs w:val="20"/>
              </w:rPr>
              <w:t xml:space="preserve"> </w:t>
            </w:r>
            <w:r w:rsidRPr="00616E2C">
              <w:rPr>
                <w:sz w:val="20"/>
                <w:szCs w:val="20"/>
              </w:rPr>
              <w:t xml:space="preserve">at </w:t>
            </w:r>
            <w:r w:rsidR="00F12F4E" w:rsidRPr="00616E2C">
              <w:rPr>
                <w:sz w:val="20"/>
                <w:szCs w:val="20"/>
              </w:rPr>
              <w:t>11</w:t>
            </w:r>
            <w:r w:rsidRPr="00616E2C">
              <w:rPr>
                <w:sz w:val="20"/>
                <w:szCs w:val="20"/>
              </w:rPr>
              <w:t>:</w:t>
            </w:r>
            <w:r w:rsidR="00F12F4E" w:rsidRPr="00616E2C">
              <w:rPr>
                <w:sz w:val="20"/>
                <w:szCs w:val="20"/>
              </w:rPr>
              <w:t>00</w:t>
            </w:r>
            <w:r w:rsidRPr="00616E2C">
              <w:rPr>
                <w:sz w:val="20"/>
                <w:szCs w:val="20"/>
              </w:rPr>
              <w:t xml:space="preserve"> </w:t>
            </w:r>
            <w:r w:rsidR="00F12F4E" w:rsidRPr="00616E2C">
              <w:rPr>
                <w:sz w:val="20"/>
                <w:szCs w:val="20"/>
              </w:rPr>
              <w:t>am</w:t>
            </w:r>
            <w:r w:rsidRPr="00616E2C">
              <w:rPr>
                <w:sz w:val="20"/>
                <w:szCs w:val="20"/>
              </w:rPr>
              <w:t xml:space="preserve"> at </w:t>
            </w:r>
            <w:r w:rsidR="00541F01" w:rsidRPr="00616E2C">
              <w:rPr>
                <w:sz w:val="20"/>
                <w:szCs w:val="20"/>
              </w:rPr>
              <w:t>Are</w:t>
            </w:r>
            <w:r w:rsidRPr="00616E2C">
              <w:rPr>
                <w:sz w:val="20"/>
                <w:szCs w:val="20"/>
              </w:rPr>
              <w:t xml:space="preserve"> Media Pty Ltd, 54 Park Street, Sydney NSW 2000, Australia. The winner</w:t>
            </w:r>
            <w:r w:rsidR="00907B50" w:rsidRPr="00616E2C">
              <w:rPr>
                <w:sz w:val="20"/>
                <w:szCs w:val="20"/>
              </w:rPr>
              <w:t>/</w:t>
            </w:r>
            <w:r w:rsidRPr="00616E2C">
              <w:rPr>
                <w:sz w:val="20"/>
                <w:szCs w:val="20"/>
              </w:rPr>
              <w:t xml:space="preserve">s of the redraw will be notified by email within </w:t>
            </w:r>
            <w:r w:rsidR="004B1CEB" w:rsidRPr="00616E2C">
              <w:rPr>
                <w:sz w:val="20"/>
                <w:szCs w:val="20"/>
              </w:rPr>
              <w:t>seven</w:t>
            </w:r>
            <w:r w:rsidRPr="00616E2C">
              <w:rPr>
                <w:sz w:val="20"/>
                <w:szCs w:val="20"/>
              </w:rPr>
              <w:t xml:space="preserve"> (</w:t>
            </w:r>
            <w:r w:rsidR="004B1CEB" w:rsidRPr="00616E2C">
              <w:rPr>
                <w:sz w:val="20"/>
                <w:szCs w:val="20"/>
              </w:rPr>
              <w:t>7</w:t>
            </w:r>
            <w:r w:rsidRPr="00616E2C">
              <w:rPr>
                <w:sz w:val="20"/>
                <w:szCs w:val="20"/>
              </w:rPr>
              <w:t>)</w:t>
            </w:r>
            <w:r w:rsidR="004B1CEB" w:rsidRPr="00616E2C">
              <w:rPr>
                <w:sz w:val="20"/>
                <w:szCs w:val="20"/>
              </w:rPr>
              <w:t xml:space="preserve"> 30</w:t>
            </w:r>
            <w:r w:rsidR="004B1CEB" w:rsidRPr="00616E2C">
              <w:rPr>
                <w:sz w:val="20"/>
                <w:szCs w:val="20"/>
                <w:vertAlign w:val="superscript"/>
              </w:rPr>
              <w:t>th</w:t>
            </w:r>
            <w:r w:rsidR="004B1CEB" w:rsidRPr="00616E2C">
              <w:rPr>
                <w:sz w:val="20"/>
                <w:szCs w:val="20"/>
              </w:rPr>
              <w:t xml:space="preserve"> December 2022</w:t>
            </w:r>
            <w:r w:rsidRPr="00616E2C">
              <w:rPr>
                <w:sz w:val="20"/>
                <w:szCs w:val="20"/>
              </w:rPr>
              <w:t xml:space="preserve"> business days of the redraw. </w:t>
            </w:r>
          </w:p>
        </w:tc>
      </w:tr>
      <w:tr w:rsidR="00616E2C" w:rsidRPr="00616E2C" w14:paraId="497EF34F" w14:textId="77777777" w:rsidTr="00284FE3">
        <w:tc>
          <w:tcPr>
            <w:tcW w:w="1253" w:type="dxa"/>
          </w:tcPr>
          <w:p w14:paraId="25321AF2" w14:textId="77777777" w:rsidR="004F4524" w:rsidRPr="00616E2C" w:rsidRDefault="004F4524" w:rsidP="004F4524">
            <w:pPr>
              <w:rPr>
                <w:b/>
                <w:sz w:val="20"/>
                <w:szCs w:val="20"/>
              </w:rPr>
            </w:pPr>
            <w:r w:rsidRPr="00616E2C">
              <w:rPr>
                <w:b/>
                <w:sz w:val="20"/>
                <w:szCs w:val="20"/>
              </w:rPr>
              <w:t>Prize Conditions:</w:t>
            </w:r>
          </w:p>
        </w:tc>
        <w:tc>
          <w:tcPr>
            <w:tcW w:w="9501" w:type="dxa"/>
          </w:tcPr>
          <w:p w14:paraId="2DC46910" w14:textId="77777777" w:rsidR="00142BEE" w:rsidRPr="00616E2C" w:rsidRDefault="00142BEE" w:rsidP="004F4524">
            <w:pPr>
              <w:pStyle w:val="ListParagraph"/>
              <w:numPr>
                <w:ilvl w:val="0"/>
                <w:numId w:val="19"/>
              </w:numPr>
              <w:rPr>
                <w:sz w:val="20"/>
                <w:szCs w:val="20"/>
              </w:rPr>
            </w:pPr>
            <w:r w:rsidRPr="00616E2C">
              <w:rPr>
                <w:sz w:val="20"/>
                <w:szCs w:val="20"/>
              </w:rPr>
              <w:t xml:space="preserve">Prize(s) must be claimed and used within six (6) months of the Original Draw. </w:t>
            </w:r>
          </w:p>
          <w:p w14:paraId="35553BE8" w14:textId="116763A8" w:rsidR="00142BEE" w:rsidRPr="00616E2C" w:rsidRDefault="00142BEE" w:rsidP="004F4524">
            <w:pPr>
              <w:pStyle w:val="ListParagraph"/>
              <w:numPr>
                <w:ilvl w:val="0"/>
                <w:numId w:val="19"/>
              </w:numPr>
              <w:rPr>
                <w:sz w:val="20"/>
                <w:szCs w:val="20"/>
              </w:rPr>
            </w:pPr>
            <w:r w:rsidRPr="00616E2C">
              <w:rPr>
                <w:sz w:val="20"/>
                <w:szCs w:val="20"/>
              </w:rPr>
              <w:t>Bookings should be made at least 45 days in advance</w:t>
            </w:r>
          </w:p>
          <w:p w14:paraId="4666DD5A" w14:textId="765BA0B6" w:rsidR="002824F6" w:rsidRPr="00616E2C" w:rsidRDefault="002824F6" w:rsidP="004F4524">
            <w:pPr>
              <w:pStyle w:val="ListParagraph"/>
              <w:numPr>
                <w:ilvl w:val="0"/>
                <w:numId w:val="19"/>
              </w:numPr>
              <w:rPr>
                <w:sz w:val="20"/>
                <w:szCs w:val="20"/>
              </w:rPr>
            </w:pPr>
            <w:r w:rsidRPr="00616E2C">
              <w:rPr>
                <w:sz w:val="20"/>
                <w:szCs w:val="20"/>
              </w:rPr>
              <w:t>Block out dates may apply</w:t>
            </w:r>
          </w:p>
          <w:p w14:paraId="0E407322" w14:textId="6B945A33" w:rsidR="004F4524" w:rsidRPr="00616E2C" w:rsidRDefault="004F4524" w:rsidP="004F4524">
            <w:pPr>
              <w:pStyle w:val="ListParagraph"/>
              <w:numPr>
                <w:ilvl w:val="0"/>
                <w:numId w:val="19"/>
              </w:numPr>
              <w:rPr>
                <w:sz w:val="20"/>
                <w:szCs w:val="20"/>
              </w:rPr>
            </w:pPr>
            <w:r w:rsidRPr="00616E2C">
              <w:rPr>
                <w:sz w:val="20"/>
                <w:szCs w:val="20"/>
              </w:rPr>
              <w:t>No part of a prize is exchangeable, redeemable for any other prize or transferable.</w:t>
            </w:r>
          </w:p>
          <w:p w14:paraId="598DA230" w14:textId="77777777" w:rsidR="004F4524" w:rsidRPr="00616E2C" w:rsidRDefault="004F4524" w:rsidP="004F4524">
            <w:pPr>
              <w:pStyle w:val="ListParagraph"/>
              <w:numPr>
                <w:ilvl w:val="0"/>
                <w:numId w:val="19"/>
              </w:numPr>
              <w:rPr>
                <w:sz w:val="20"/>
                <w:szCs w:val="20"/>
              </w:rPr>
            </w:pPr>
            <w:r w:rsidRPr="00616E2C">
              <w:rPr>
                <w:rFonts w:ascii="Calibri" w:hAnsi="Calibri" w:cs="Calibri"/>
                <w:sz w:val="20"/>
                <w:szCs w:val="20"/>
              </w:rPr>
              <w:t>The Promoter is not responsible or liable for any delay or failure in delivery of the prize by a third party or for any damaged caused to the prize during delivery.</w:t>
            </w:r>
          </w:p>
          <w:p w14:paraId="54A3B88F" w14:textId="77777777" w:rsidR="004F4524" w:rsidRPr="00A113EC" w:rsidRDefault="004F4524" w:rsidP="0085468A">
            <w:pPr>
              <w:pStyle w:val="ListParagraph"/>
              <w:numPr>
                <w:ilvl w:val="0"/>
                <w:numId w:val="19"/>
              </w:numPr>
              <w:rPr>
                <w:sz w:val="20"/>
                <w:szCs w:val="20"/>
              </w:rPr>
            </w:pPr>
            <w:r w:rsidRPr="00616E2C">
              <w:rPr>
                <w:rFonts w:ascii="Calibri" w:hAnsi="Calibri" w:cs="Calibri"/>
                <w:sz w:val="20"/>
                <w:szCs w:val="20"/>
              </w:rPr>
              <w:t>The prize is subject to the standard terms and conditions of individual prize and service providers.</w:t>
            </w:r>
          </w:p>
          <w:p w14:paraId="29F224EA" w14:textId="494DCBD1" w:rsidR="00A113EC" w:rsidRPr="00616E2C" w:rsidRDefault="00A113EC" w:rsidP="0085468A">
            <w:pPr>
              <w:pStyle w:val="ListParagraph"/>
              <w:numPr>
                <w:ilvl w:val="0"/>
                <w:numId w:val="19"/>
              </w:numPr>
              <w:rPr>
                <w:sz w:val="20"/>
                <w:szCs w:val="20"/>
              </w:rPr>
            </w:pPr>
            <w:r w:rsidRPr="00A113EC">
              <w:rPr>
                <w:sz w:val="20"/>
                <w:szCs w:val="20"/>
              </w:rPr>
              <w:t>The prize does not include any ancillary costs associated with redeeming the prize, which are the responsibility of the winne</w:t>
            </w:r>
            <w:r>
              <w:rPr>
                <w:sz w:val="20"/>
                <w:szCs w:val="20"/>
              </w:rPr>
              <w:t>r</w:t>
            </w:r>
          </w:p>
        </w:tc>
      </w:tr>
    </w:tbl>
    <w:p w14:paraId="2648F06C" w14:textId="77777777" w:rsidR="00394BE9" w:rsidRPr="008123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lastRenderedPageBreak/>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 xml:space="preserve">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w:t>
      </w:r>
      <w:r w:rsidRPr="00747E9A">
        <w:rPr>
          <w:sz w:val="20"/>
          <w:szCs w:val="20"/>
        </w:rPr>
        <w:lastRenderedPageBreak/>
        <w:t>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trademarks or other intellectual property rights of any third party </w:t>
      </w:r>
      <w:r w:rsidRPr="002B71B3">
        <w:rPr>
          <w:sz w:val="20"/>
          <w:szCs w:val="20"/>
        </w:rPr>
        <w:lastRenderedPageBreak/>
        <w:t>(including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53817CBE" w14:textId="6340BE1C"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r w:rsidR="004B1CEB" w:rsidRPr="00747E9A">
        <w:rPr>
          <w:sz w:val="20"/>
          <w:szCs w:val="20"/>
        </w:rPr>
        <w:t>willful</w:t>
      </w:r>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4654B302" w:rsidR="00700B1F" w:rsidRPr="00886CE9" w:rsidRDefault="0085468A" w:rsidP="00886CE9">
      <w:pPr>
        <w:pStyle w:val="ListParagraph"/>
        <w:numPr>
          <w:ilvl w:val="0"/>
          <w:numId w:val="18"/>
        </w:numPr>
        <w:rPr>
          <w:color w:val="FF0000"/>
          <w:sz w:val="20"/>
          <w:szCs w:val="20"/>
        </w:rPr>
      </w:pPr>
      <w:proofErr w:type="spellStart"/>
      <w:r w:rsidRPr="00886CE9">
        <w:rPr>
          <w:sz w:val="20"/>
          <w:szCs w:val="20"/>
        </w:rPr>
        <w:t>Authorised</w:t>
      </w:r>
      <w:proofErr w:type="spellEnd"/>
      <w:r w:rsidRPr="00886CE9">
        <w:rPr>
          <w:sz w:val="20"/>
          <w:szCs w:val="20"/>
        </w:rPr>
        <w:t xml:space="preserve"> under permit number: </w:t>
      </w:r>
      <w:r w:rsidR="00541F01" w:rsidRPr="00886CE9">
        <w:rPr>
          <w:sz w:val="20"/>
          <w:szCs w:val="20"/>
        </w:rPr>
        <w:t>NSW: TP/00018.</w:t>
      </w:r>
      <w:r w:rsidR="00886CE9" w:rsidRPr="00886CE9">
        <w:rPr>
          <w:color w:val="FF0000"/>
        </w:rPr>
        <w:t xml:space="preserve"> </w:t>
      </w:r>
      <w:r w:rsidR="00886CE9" w:rsidRPr="00886CE9">
        <w:rPr>
          <w:color w:val="FF0000"/>
          <w:sz w:val="20"/>
          <w:szCs w:val="20"/>
        </w:rPr>
        <w:t>ACT: TP 22/</w:t>
      </w:r>
      <w:proofErr w:type="spellStart"/>
      <w:r w:rsidR="00886CE9" w:rsidRPr="00886CE9">
        <w:rPr>
          <w:color w:val="FF0000"/>
          <w:sz w:val="20"/>
          <w:szCs w:val="20"/>
        </w:rPr>
        <w:t>xxxx</w:t>
      </w:r>
      <w:proofErr w:type="spellEnd"/>
      <w:r w:rsidR="00886CE9" w:rsidRPr="00886CE9">
        <w:rPr>
          <w:color w:val="FF0000"/>
          <w:sz w:val="20"/>
          <w:szCs w:val="20"/>
        </w:rPr>
        <w:t>.</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4C8DA05C" w:rsidR="008D41A8" w:rsidRDefault="008D41A8" w:rsidP="008D41A8">
      <w:pPr>
        <w:rPr>
          <w:b/>
          <w:sz w:val="20"/>
          <w:szCs w:val="20"/>
          <w:u w:val="single"/>
        </w:rPr>
      </w:pPr>
    </w:p>
    <w:p w14:paraId="704DD458" w14:textId="3716C169" w:rsidR="004B1CEB" w:rsidRPr="004B1CEB" w:rsidRDefault="004B1CEB" w:rsidP="008D41A8">
      <w:pPr>
        <w:rPr>
          <w:b/>
          <w:sz w:val="20"/>
          <w:szCs w:val="20"/>
        </w:rPr>
      </w:pPr>
      <w:proofErr w:type="spellStart"/>
      <w:r w:rsidRPr="004B1CEB">
        <w:rPr>
          <w:b/>
          <w:sz w:val="20"/>
          <w:szCs w:val="20"/>
        </w:rPr>
        <w:t>BeautyHeaven</w:t>
      </w:r>
      <w:proofErr w:type="spellEnd"/>
      <w:r w:rsidRPr="004B1CEB">
        <w:rPr>
          <w:b/>
          <w:sz w:val="20"/>
          <w:szCs w:val="20"/>
        </w:rPr>
        <w:t>:</w:t>
      </w:r>
    </w:p>
    <w:p w14:paraId="1C7A274E" w14:textId="2E6EB9C8" w:rsidR="008D41A8" w:rsidRDefault="00886CE9" w:rsidP="008D41A8">
      <w:pPr>
        <w:rPr>
          <w:color w:val="FF0000"/>
          <w:sz w:val="20"/>
        </w:rPr>
      </w:pPr>
      <w:bookmarkStart w:id="0" w:name="_Hlk78541861"/>
      <w:r w:rsidRPr="00886CE9">
        <w:rPr>
          <w:sz w:val="20"/>
        </w:rPr>
        <w:t xml:space="preserve">Competition terms and conditions apply, see aremedia.com.au/competitions. Competition opens 18/8/22 and closes at 11.59pm AEST on 25/9/22. Draw will take place on 30/9/22 at 9:30am AEST at Promoter’s premises and winner will be published at beautyheaven.com.au by 7/10/22. One entry per person permitted. To be eligible for the competition you must be a </w:t>
      </w:r>
      <w:proofErr w:type="spellStart"/>
      <w:r w:rsidRPr="00886CE9">
        <w:rPr>
          <w:sz w:val="20"/>
        </w:rPr>
        <w:t>beautyheaven</w:t>
      </w:r>
      <w:proofErr w:type="spellEnd"/>
      <w:r w:rsidRPr="00886CE9">
        <w:rPr>
          <w:sz w:val="20"/>
        </w:rPr>
        <w:t xml:space="preserve"> member. Total prize pool is $4,620. Open to Australian residents aged 18+ only. The Promoter is Are Media Pty Limited, 54 Park Street, Sydney NSW 2000 (ABN 18 053 273 546). </w:t>
      </w:r>
      <w:proofErr w:type="spellStart"/>
      <w:r w:rsidRPr="00886CE9">
        <w:rPr>
          <w:sz w:val="20"/>
        </w:rPr>
        <w:t>Authorised</w:t>
      </w:r>
      <w:proofErr w:type="spellEnd"/>
      <w:r w:rsidRPr="00886CE9">
        <w:rPr>
          <w:sz w:val="20"/>
        </w:rPr>
        <w:t xml:space="preserve"> under NSW: TP/00018</w:t>
      </w:r>
      <w:r w:rsidRPr="00886CE9">
        <w:rPr>
          <w:color w:val="FF0000"/>
          <w:sz w:val="20"/>
        </w:rPr>
        <w:t>, ACT: TP 22/</w:t>
      </w:r>
      <w:proofErr w:type="spellStart"/>
      <w:r w:rsidRPr="00886CE9">
        <w:rPr>
          <w:color w:val="FF0000"/>
          <w:sz w:val="20"/>
        </w:rPr>
        <w:t>xxxx</w:t>
      </w:r>
      <w:proofErr w:type="spellEnd"/>
      <w:r w:rsidRPr="00886CE9">
        <w:rPr>
          <w:color w:val="FF0000"/>
          <w:sz w:val="20"/>
        </w:rPr>
        <w:t>.</w:t>
      </w:r>
    </w:p>
    <w:p w14:paraId="69EAA11B" w14:textId="77777777" w:rsidR="004B1CEB" w:rsidRPr="00DB5619" w:rsidRDefault="004B1CEB" w:rsidP="008D41A8">
      <w:pPr>
        <w:rPr>
          <w:color w:val="FF0000"/>
          <w:sz w:val="20"/>
        </w:rPr>
      </w:pPr>
    </w:p>
    <w:bookmarkEnd w:id="0"/>
    <w:p w14:paraId="15429077" w14:textId="6FB9F8E0" w:rsidR="008D41A8" w:rsidRPr="004B1CEB" w:rsidRDefault="004B1CEB" w:rsidP="008D41A8">
      <w:pPr>
        <w:rPr>
          <w:sz w:val="20"/>
          <w:szCs w:val="20"/>
        </w:rPr>
      </w:pPr>
      <w:proofErr w:type="spellStart"/>
      <w:r w:rsidRPr="004B1CEB">
        <w:rPr>
          <w:sz w:val="20"/>
          <w:szCs w:val="20"/>
        </w:rPr>
        <w:t>BEAUTYcrew</w:t>
      </w:r>
      <w:proofErr w:type="spellEnd"/>
      <w:r w:rsidRPr="004B1CEB">
        <w:rPr>
          <w:sz w:val="20"/>
          <w:szCs w:val="20"/>
        </w:rPr>
        <w:t>:</w:t>
      </w:r>
    </w:p>
    <w:p w14:paraId="7970B70E" w14:textId="0F24E766" w:rsidR="004B1CEB" w:rsidRPr="00DB5619" w:rsidRDefault="004B1CEB" w:rsidP="004B1CEB">
      <w:pPr>
        <w:rPr>
          <w:color w:val="FF0000"/>
          <w:sz w:val="20"/>
        </w:rPr>
      </w:pPr>
      <w:r w:rsidRPr="00886CE9">
        <w:rPr>
          <w:sz w:val="20"/>
        </w:rPr>
        <w:t>Competition terms and conditions apply, see aremedia.com.au/competitions. Competition opens 18/8/22 and closes at 11.59pm AEST on 25/9/22. Draw will take place on 30/9/22 at 9:30am AEST at Promoter’s premises and winner will be published at beauty</w:t>
      </w:r>
      <w:r>
        <w:rPr>
          <w:sz w:val="20"/>
        </w:rPr>
        <w:t>crew</w:t>
      </w:r>
      <w:r w:rsidRPr="00886CE9">
        <w:rPr>
          <w:sz w:val="20"/>
        </w:rPr>
        <w:t xml:space="preserve">.com.au by 7/10/22. One entry per person permitted. To be eligible for the competition you must be a </w:t>
      </w:r>
      <w:proofErr w:type="spellStart"/>
      <w:r>
        <w:rPr>
          <w:sz w:val="20"/>
        </w:rPr>
        <w:t>beautycrew</w:t>
      </w:r>
      <w:proofErr w:type="spellEnd"/>
      <w:r w:rsidRPr="00886CE9">
        <w:rPr>
          <w:sz w:val="20"/>
        </w:rPr>
        <w:t xml:space="preserve"> member. Total prize pool is $4,620. Open to Australian residents aged 18+ only. The Promoter is Are Media Pty Limited, 54 Park Street, Sydney NSW 2000 (ABN 18 053 273 546). </w:t>
      </w:r>
      <w:proofErr w:type="spellStart"/>
      <w:r w:rsidRPr="00886CE9">
        <w:rPr>
          <w:sz w:val="20"/>
        </w:rPr>
        <w:t>Authorised</w:t>
      </w:r>
      <w:proofErr w:type="spellEnd"/>
      <w:r w:rsidRPr="00886CE9">
        <w:rPr>
          <w:sz w:val="20"/>
        </w:rPr>
        <w:t xml:space="preserve"> under NSW: TP/00018</w:t>
      </w:r>
      <w:r w:rsidRPr="00886CE9">
        <w:rPr>
          <w:color w:val="FF0000"/>
          <w:sz w:val="20"/>
        </w:rPr>
        <w:t>, ACT: TP 22/</w:t>
      </w:r>
      <w:proofErr w:type="spellStart"/>
      <w:r w:rsidRPr="00886CE9">
        <w:rPr>
          <w:color w:val="FF0000"/>
          <w:sz w:val="20"/>
        </w:rPr>
        <w:t>xxxx</w:t>
      </w:r>
      <w:proofErr w:type="spellEnd"/>
      <w:r w:rsidRPr="00886CE9">
        <w:rPr>
          <w:color w:val="FF0000"/>
          <w:sz w:val="20"/>
        </w:rPr>
        <w:t>.</w:t>
      </w:r>
    </w:p>
    <w:p w14:paraId="0845D107" w14:textId="77777777" w:rsidR="004B1CEB" w:rsidRPr="00DB5619" w:rsidRDefault="004B1CEB" w:rsidP="008D41A8">
      <w:pPr>
        <w:rPr>
          <w:color w:val="FF0000"/>
          <w:sz w:val="20"/>
          <w:szCs w:val="20"/>
        </w:rPr>
      </w:pPr>
    </w:p>
    <w:sectPr w:rsidR="004B1CEB" w:rsidRPr="00DB5619"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8571" w14:textId="77777777" w:rsidR="00CE0850" w:rsidRDefault="00CE0850" w:rsidP="001A635F">
      <w:pPr>
        <w:spacing w:line="240" w:lineRule="auto"/>
      </w:pPr>
      <w:r>
        <w:separator/>
      </w:r>
    </w:p>
  </w:endnote>
  <w:endnote w:type="continuationSeparator" w:id="0">
    <w:p w14:paraId="6FA79B84" w14:textId="77777777" w:rsidR="00CE0850" w:rsidRDefault="00CE0850"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Inter Sem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1A1A5E">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7307" w14:textId="77777777" w:rsidR="00CE0850" w:rsidRDefault="00CE0850" w:rsidP="001A635F">
      <w:pPr>
        <w:spacing w:line="240" w:lineRule="auto"/>
      </w:pPr>
      <w:r>
        <w:separator/>
      </w:r>
    </w:p>
  </w:footnote>
  <w:footnote w:type="continuationSeparator" w:id="0">
    <w:p w14:paraId="3D67CA2E" w14:textId="77777777" w:rsidR="00CE0850" w:rsidRDefault="00CE0850"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812B79"/>
    <w:multiLevelType w:val="multilevel"/>
    <w:tmpl w:val="F086F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E4524E5"/>
    <w:multiLevelType w:val="hybridMultilevel"/>
    <w:tmpl w:val="1A64E75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996B1E"/>
    <w:multiLevelType w:val="multilevel"/>
    <w:tmpl w:val="7200C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FD5DB1"/>
    <w:multiLevelType w:val="hybridMultilevel"/>
    <w:tmpl w:val="4DBCB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2125222400">
    <w:abstractNumId w:val="8"/>
  </w:num>
  <w:num w:numId="2" w16cid:durableId="1423449600">
    <w:abstractNumId w:val="6"/>
  </w:num>
  <w:num w:numId="3" w16cid:durableId="1692141466">
    <w:abstractNumId w:val="5"/>
  </w:num>
  <w:num w:numId="4" w16cid:durableId="521480914">
    <w:abstractNumId w:val="4"/>
  </w:num>
  <w:num w:numId="5" w16cid:durableId="35745174">
    <w:abstractNumId w:val="7"/>
  </w:num>
  <w:num w:numId="6" w16cid:durableId="507251701">
    <w:abstractNumId w:val="3"/>
  </w:num>
  <w:num w:numId="7" w16cid:durableId="1285888785">
    <w:abstractNumId w:val="2"/>
  </w:num>
  <w:num w:numId="8" w16cid:durableId="1493567810">
    <w:abstractNumId w:val="1"/>
  </w:num>
  <w:num w:numId="9" w16cid:durableId="462163432">
    <w:abstractNumId w:val="0"/>
  </w:num>
  <w:num w:numId="10" w16cid:durableId="1727684069">
    <w:abstractNumId w:val="8"/>
  </w:num>
  <w:num w:numId="11" w16cid:durableId="2021737163">
    <w:abstractNumId w:val="14"/>
  </w:num>
  <w:num w:numId="12" w16cid:durableId="94635887">
    <w:abstractNumId w:val="17"/>
  </w:num>
  <w:num w:numId="13" w16cid:durableId="874735804">
    <w:abstractNumId w:val="15"/>
  </w:num>
  <w:num w:numId="14" w16cid:durableId="1209292966">
    <w:abstractNumId w:val="16"/>
  </w:num>
  <w:num w:numId="15" w16cid:durableId="1525023716">
    <w:abstractNumId w:val="16"/>
    <w:lvlOverride w:ilvl="0">
      <w:startOverride w:val="1"/>
    </w:lvlOverride>
  </w:num>
  <w:num w:numId="16" w16cid:durableId="522716549">
    <w:abstractNumId w:val="16"/>
    <w:lvlOverride w:ilvl="0">
      <w:startOverride w:val="1"/>
    </w:lvlOverride>
  </w:num>
  <w:num w:numId="17" w16cid:durableId="471026288">
    <w:abstractNumId w:val="16"/>
    <w:lvlOverride w:ilvl="0">
      <w:startOverride w:val="1"/>
    </w:lvlOverride>
  </w:num>
  <w:num w:numId="18" w16cid:durableId="195118109">
    <w:abstractNumId w:val="16"/>
    <w:lvlOverride w:ilvl="0">
      <w:startOverride w:val="1"/>
    </w:lvlOverride>
  </w:num>
  <w:num w:numId="19" w16cid:durableId="1866405453">
    <w:abstractNumId w:val="11"/>
  </w:num>
  <w:num w:numId="20" w16cid:durableId="172384372">
    <w:abstractNumId w:val="12"/>
  </w:num>
  <w:num w:numId="21" w16cid:durableId="202520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4874433">
    <w:abstractNumId w:val="13"/>
  </w:num>
  <w:num w:numId="23" w16cid:durableId="834734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053"/>
    <w:rsid w:val="000A4FD2"/>
    <w:rsid w:val="000C61F1"/>
    <w:rsid w:val="000C761E"/>
    <w:rsid w:val="000D24EA"/>
    <w:rsid w:val="000D5E6F"/>
    <w:rsid w:val="000E6F1E"/>
    <w:rsid w:val="000F3384"/>
    <w:rsid w:val="00136000"/>
    <w:rsid w:val="00142BEE"/>
    <w:rsid w:val="00146C63"/>
    <w:rsid w:val="0015074B"/>
    <w:rsid w:val="001645A2"/>
    <w:rsid w:val="0017173F"/>
    <w:rsid w:val="00180FD0"/>
    <w:rsid w:val="00185D76"/>
    <w:rsid w:val="001962FD"/>
    <w:rsid w:val="0019724B"/>
    <w:rsid w:val="001A1A5E"/>
    <w:rsid w:val="001A20D2"/>
    <w:rsid w:val="001A20EE"/>
    <w:rsid w:val="001A635F"/>
    <w:rsid w:val="001A7B21"/>
    <w:rsid w:val="001C263D"/>
    <w:rsid w:val="001C40F9"/>
    <w:rsid w:val="001C5C98"/>
    <w:rsid w:val="001C7B2D"/>
    <w:rsid w:val="001F5286"/>
    <w:rsid w:val="001F6B22"/>
    <w:rsid w:val="00207257"/>
    <w:rsid w:val="00213E71"/>
    <w:rsid w:val="00233133"/>
    <w:rsid w:val="00234B9C"/>
    <w:rsid w:val="00241461"/>
    <w:rsid w:val="00250AAC"/>
    <w:rsid w:val="002664C7"/>
    <w:rsid w:val="00276417"/>
    <w:rsid w:val="002824F6"/>
    <w:rsid w:val="00284FE3"/>
    <w:rsid w:val="0029639D"/>
    <w:rsid w:val="0029660D"/>
    <w:rsid w:val="002A1421"/>
    <w:rsid w:val="002A586A"/>
    <w:rsid w:val="002B6C16"/>
    <w:rsid w:val="002B71B3"/>
    <w:rsid w:val="002F29DF"/>
    <w:rsid w:val="00324C4E"/>
    <w:rsid w:val="00326F90"/>
    <w:rsid w:val="00330869"/>
    <w:rsid w:val="0038572A"/>
    <w:rsid w:val="00394BE9"/>
    <w:rsid w:val="003961D7"/>
    <w:rsid w:val="00396790"/>
    <w:rsid w:val="003B514E"/>
    <w:rsid w:val="003C77A4"/>
    <w:rsid w:val="003D3EE2"/>
    <w:rsid w:val="003E5539"/>
    <w:rsid w:val="003E7EF7"/>
    <w:rsid w:val="003F48A3"/>
    <w:rsid w:val="004063C5"/>
    <w:rsid w:val="00410708"/>
    <w:rsid w:val="00426D66"/>
    <w:rsid w:val="00434865"/>
    <w:rsid w:val="00446570"/>
    <w:rsid w:val="0045080D"/>
    <w:rsid w:val="00452277"/>
    <w:rsid w:val="004535E9"/>
    <w:rsid w:val="00457C5A"/>
    <w:rsid w:val="00471B96"/>
    <w:rsid w:val="004876ED"/>
    <w:rsid w:val="004918CE"/>
    <w:rsid w:val="00491B25"/>
    <w:rsid w:val="004922AC"/>
    <w:rsid w:val="004B1CEB"/>
    <w:rsid w:val="004B3BAE"/>
    <w:rsid w:val="004B3F84"/>
    <w:rsid w:val="004F0510"/>
    <w:rsid w:val="004F0CD0"/>
    <w:rsid w:val="004F4524"/>
    <w:rsid w:val="005161A3"/>
    <w:rsid w:val="00524A21"/>
    <w:rsid w:val="0052545D"/>
    <w:rsid w:val="00536DD2"/>
    <w:rsid w:val="00537E8A"/>
    <w:rsid w:val="00540772"/>
    <w:rsid w:val="00541F01"/>
    <w:rsid w:val="00544DD0"/>
    <w:rsid w:val="005B2A0F"/>
    <w:rsid w:val="005B6041"/>
    <w:rsid w:val="005D0103"/>
    <w:rsid w:val="005D14CA"/>
    <w:rsid w:val="005D48C9"/>
    <w:rsid w:val="005D74B8"/>
    <w:rsid w:val="005E4C06"/>
    <w:rsid w:val="005E6A9F"/>
    <w:rsid w:val="005F0C94"/>
    <w:rsid w:val="006052F0"/>
    <w:rsid w:val="00616E2C"/>
    <w:rsid w:val="00621637"/>
    <w:rsid w:val="00650A7E"/>
    <w:rsid w:val="006511F3"/>
    <w:rsid w:val="006638D9"/>
    <w:rsid w:val="00684022"/>
    <w:rsid w:val="00690A2B"/>
    <w:rsid w:val="00693551"/>
    <w:rsid w:val="006B2C98"/>
    <w:rsid w:val="006B629C"/>
    <w:rsid w:val="006C1B09"/>
    <w:rsid w:val="006C5798"/>
    <w:rsid w:val="006E5904"/>
    <w:rsid w:val="00700B1F"/>
    <w:rsid w:val="00726863"/>
    <w:rsid w:val="00733141"/>
    <w:rsid w:val="00734461"/>
    <w:rsid w:val="00735E4A"/>
    <w:rsid w:val="00747E9A"/>
    <w:rsid w:val="007670D6"/>
    <w:rsid w:val="00771F38"/>
    <w:rsid w:val="00773A7E"/>
    <w:rsid w:val="00777E45"/>
    <w:rsid w:val="007962B3"/>
    <w:rsid w:val="007C253B"/>
    <w:rsid w:val="007C55BF"/>
    <w:rsid w:val="007D1F22"/>
    <w:rsid w:val="007D54EF"/>
    <w:rsid w:val="007D6A1A"/>
    <w:rsid w:val="007E7E19"/>
    <w:rsid w:val="0081239A"/>
    <w:rsid w:val="00813689"/>
    <w:rsid w:val="0082039F"/>
    <w:rsid w:val="00830848"/>
    <w:rsid w:val="0085468A"/>
    <w:rsid w:val="0085700D"/>
    <w:rsid w:val="0086098C"/>
    <w:rsid w:val="00860EF4"/>
    <w:rsid w:val="0086584D"/>
    <w:rsid w:val="00886CE9"/>
    <w:rsid w:val="00892D32"/>
    <w:rsid w:val="008A571C"/>
    <w:rsid w:val="008B02A3"/>
    <w:rsid w:val="008B46A8"/>
    <w:rsid w:val="008C705D"/>
    <w:rsid w:val="008D41A8"/>
    <w:rsid w:val="00903654"/>
    <w:rsid w:val="00907B50"/>
    <w:rsid w:val="009140A3"/>
    <w:rsid w:val="00942F31"/>
    <w:rsid w:val="00946D6F"/>
    <w:rsid w:val="0095704E"/>
    <w:rsid w:val="009616B7"/>
    <w:rsid w:val="00966FE3"/>
    <w:rsid w:val="00971C7A"/>
    <w:rsid w:val="009762EC"/>
    <w:rsid w:val="009846A8"/>
    <w:rsid w:val="00992023"/>
    <w:rsid w:val="009A25A4"/>
    <w:rsid w:val="009A7146"/>
    <w:rsid w:val="009B1766"/>
    <w:rsid w:val="009E0A1F"/>
    <w:rsid w:val="009F1843"/>
    <w:rsid w:val="00A113EC"/>
    <w:rsid w:val="00A12F60"/>
    <w:rsid w:val="00A14F4A"/>
    <w:rsid w:val="00A25EA0"/>
    <w:rsid w:val="00A30209"/>
    <w:rsid w:val="00A34CCE"/>
    <w:rsid w:val="00A42097"/>
    <w:rsid w:val="00A4291B"/>
    <w:rsid w:val="00A537C7"/>
    <w:rsid w:val="00A60173"/>
    <w:rsid w:val="00A6456F"/>
    <w:rsid w:val="00A90EEB"/>
    <w:rsid w:val="00A92251"/>
    <w:rsid w:val="00A9558A"/>
    <w:rsid w:val="00AA0160"/>
    <w:rsid w:val="00AA0C2A"/>
    <w:rsid w:val="00AA1D8D"/>
    <w:rsid w:val="00AA2524"/>
    <w:rsid w:val="00AA7156"/>
    <w:rsid w:val="00AB280A"/>
    <w:rsid w:val="00AC09AA"/>
    <w:rsid w:val="00AD119B"/>
    <w:rsid w:val="00AD6DE4"/>
    <w:rsid w:val="00AE5659"/>
    <w:rsid w:val="00AF0439"/>
    <w:rsid w:val="00B00DAA"/>
    <w:rsid w:val="00B01F29"/>
    <w:rsid w:val="00B04692"/>
    <w:rsid w:val="00B07FF8"/>
    <w:rsid w:val="00B10630"/>
    <w:rsid w:val="00B312FC"/>
    <w:rsid w:val="00B31E69"/>
    <w:rsid w:val="00B47730"/>
    <w:rsid w:val="00B659C4"/>
    <w:rsid w:val="00B6717C"/>
    <w:rsid w:val="00B80141"/>
    <w:rsid w:val="00B92E3E"/>
    <w:rsid w:val="00BB3D17"/>
    <w:rsid w:val="00BC1625"/>
    <w:rsid w:val="00BC46C6"/>
    <w:rsid w:val="00BD522D"/>
    <w:rsid w:val="00BD7383"/>
    <w:rsid w:val="00BE3A59"/>
    <w:rsid w:val="00BE572A"/>
    <w:rsid w:val="00BF2C5B"/>
    <w:rsid w:val="00BF6867"/>
    <w:rsid w:val="00C1403A"/>
    <w:rsid w:val="00C21FAF"/>
    <w:rsid w:val="00C325E0"/>
    <w:rsid w:val="00C54656"/>
    <w:rsid w:val="00C638BD"/>
    <w:rsid w:val="00C76F88"/>
    <w:rsid w:val="00CA53E5"/>
    <w:rsid w:val="00CB0664"/>
    <w:rsid w:val="00CB362A"/>
    <w:rsid w:val="00CC4966"/>
    <w:rsid w:val="00CD2C7E"/>
    <w:rsid w:val="00CE0850"/>
    <w:rsid w:val="00CE760A"/>
    <w:rsid w:val="00CF191E"/>
    <w:rsid w:val="00CF19AE"/>
    <w:rsid w:val="00D05ECA"/>
    <w:rsid w:val="00D24C63"/>
    <w:rsid w:val="00D402D7"/>
    <w:rsid w:val="00D57752"/>
    <w:rsid w:val="00D71534"/>
    <w:rsid w:val="00D71A76"/>
    <w:rsid w:val="00D72977"/>
    <w:rsid w:val="00D87D74"/>
    <w:rsid w:val="00D94329"/>
    <w:rsid w:val="00DA530C"/>
    <w:rsid w:val="00DB5619"/>
    <w:rsid w:val="00DB635A"/>
    <w:rsid w:val="00DC5DDC"/>
    <w:rsid w:val="00DD41FB"/>
    <w:rsid w:val="00DE0B2A"/>
    <w:rsid w:val="00DE2C8A"/>
    <w:rsid w:val="00DF10B9"/>
    <w:rsid w:val="00DF1FFF"/>
    <w:rsid w:val="00E01722"/>
    <w:rsid w:val="00E11B6F"/>
    <w:rsid w:val="00E25A7D"/>
    <w:rsid w:val="00E40EFA"/>
    <w:rsid w:val="00E44049"/>
    <w:rsid w:val="00E4463E"/>
    <w:rsid w:val="00E57829"/>
    <w:rsid w:val="00E86FBF"/>
    <w:rsid w:val="00EA11D4"/>
    <w:rsid w:val="00EA713E"/>
    <w:rsid w:val="00EC1350"/>
    <w:rsid w:val="00EC27A1"/>
    <w:rsid w:val="00ED41C4"/>
    <w:rsid w:val="00EE2F0A"/>
    <w:rsid w:val="00EE3548"/>
    <w:rsid w:val="00EF212F"/>
    <w:rsid w:val="00F058D1"/>
    <w:rsid w:val="00F12F4E"/>
    <w:rsid w:val="00F15744"/>
    <w:rsid w:val="00F3761E"/>
    <w:rsid w:val="00F575CF"/>
    <w:rsid w:val="00F64362"/>
    <w:rsid w:val="00F766FC"/>
    <w:rsid w:val="00F96EB8"/>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423">
      <w:bodyDiv w:val="1"/>
      <w:marLeft w:val="0"/>
      <w:marRight w:val="0"/>
      <w:marTop w:val="0"/>
      <w:marBottom w:val="0"/>
      <w:divBdr>
        <w:top w:val="none" w:sz="0" w:space="0" w:color="auto"/>
        <w:left w:val="none" w:sz="0" w:space="0" w:color="auto"/>
        <w:bottom w:val="none" w:sz="0" w:space="0" w:color="auto"/>
        <w:right w:val="none" w:sz="0" w:space="0" w:color="auto"/>
      </w:divBdr>
    </w:div>
    <w:div w:id="562259176">
      <w:bodyDiv w:val="1"/>
      <w:marLeft w:val="0"/>
      <w:marRight w:val="0"/>
      <w:marTop w:val="0"/>
      <w:marBottom w:val="0"/>
      <w:divBdr>
        <w:top w:val="none" w:sz="0" w:space="0" w:color="auto"/>
        <w:left w:val="none" w:sz="0" w:space="0" w:color="auto"/>
        <w:bottom w:val="none" w:sz="0" w:space="0" w:color="auto"/>
        <w:right w:val="none" w:sz="0" w:space="0" w:color="auto"/>
      </w:divBdr>
    </w:div>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818770209">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 w:id="1178229298">
      <w:bodyDiv w:val="1"/>
      <w:marLeft w:val="0"/>
      <w:marRight w:val="0"/>
      <w:marTop w:val="0"/>
      <w:marBottom w:val="0"/>
      <w:divBdr>
        <w:top w:val="none" w:sz="0" w:space="0" w:color="auto"/>
        <w:left w:val="none" w:sz="0" w:space="0" w:color="auto"/>
        <w:bottom w:val="none" w:sz="0" w:space="0" w:color="auto"/>
        <w:right w:val="none" w:sz="0" w:space="0" w:color="auto"/>
      </w:divBdr>
    </w:div>
    <w:div w:id="1201939254">
      <w:bodyDiv w:val="1"/>
      <w:marLeft w:val="0"/>
      <w:marRight w:val="0"/>
      <w:marTop w:val="0"/>
      <w:marBottom w:val="0"/>
      <w:divBdr>
        <w:top w:val="none" w:sz="0" w:space="0" w:color="auto"/>
        <w:left w:val="none" w:sz="0" w:space="0" w:color="auto"/>
        <w:bottom w:val="none" w:sz="0" w:space="0" w:color="auto"/>
        <w:right w:val="none" w:sz="0" w:space="0" w:color="auto"/>
      </w:divBdr>
    </w:div>
    <w:div w:id="171915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tyheaven.com.au/retr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autycrew.com.au/retre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Inter SemiBold">
    <w:altName w:val="Calibri"/>
    <w:charset w:val="00"/>
    <w:family w:val="auto"/>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05F13"/>
    <w:rsid w:val="00020564"/>
    <w:rsid w:val="00055C7C"/>
    <w:rsid w:val="000B0A26"/>
    <w:rsid w:val="0032740A"/>
    <w:rsid w:val="0050589C"/>
    <w:rsid w:val="006D68A8"/>
    <w:rsid w:val="007F6C99"/>
    <w:rsid w:val="0089488F"/>
    <w:rsid w:val="009024F2"/>
    <w:rsid w:val="009D3D42"/>
    <w:rsid w:val="00AF172A"/>
    <w:rsid w:val="00B76CFF"/>
    <w:rsid w:val="00BE5DAF"/>
    <w:rsid w:val="00D779E8"/>
    <w:rsid w:val="00DA3DA2"/>
    <w:rsid w:val="00F74CE2"/>
    <w:rsid w:val="00FD13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Burrell, Lee</cp:lastModifiedBy>
  <cp:revision>8</cp:revision>
  <dcterms:created xsi:type="dcterms:W3CDTF">2022-07-12T03:04:00Z</dcterms:created>
  <dcterms:modified xsi:type="dcterms:W3CDTF">2022-07-13T01:40:00Z</dcterms:modified>
</cp:coreProperties>
</file>