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D40B0" w14:textId="152028E2" w:rsidR="00DF10B9" w:rsidRPr="00BC2ACE" w:rsidRDefault="00BC2ACE" w:rsidP="00C638BD">
      <w:pPr>
        <w:pStyle w:val="Heading1"/>
        <w:rPr>
          <w:rFonts w:cstheme="majorHAnsi"/>
          <w:sz w:val="22"/>
          <w:szCs w:val="22"/>
        </w:rPr>
      </w:pPr>
      <w:r w:rsidRPr="00BC2ACE">
        <w:rPr>
          <w:rFonts w:cstheme="majorHAnsi"/>
        </w:rPr>
        <w:t>90 Days of Giveaways</w:t>
      </w:r>
      <w:r w:rsidR="00892C45" w:rsidRPr="00BC2ACE">
        <w:rPr>
          <w:rFonts w:cstheme="majorHAnsi"/>
        </w:rPr>
        <w:t xml:space="preserve"> Competition </w:t>
      </w:r>
      <w:r w:rsidR="00DF10B9" w:rsidRPr="00BC2ACE">
        <w:rPr>
          <w:rFonts w:cstheme="majorHAnsi"/>
          <w:sz w:val="22"/>
          <w:szCs w:val="22"/>
        </w:rPr>
        <w:t>("Conditions of Entry")</w:t>
      </w:r>
    </w:p>
    <w:tbl>
      <w:tblPr>
        <w:tblStyle w:val="TableGrid"/>
        <w:tblW w:w="0" w:type="auto"/>
        <w:tblLook w:val="04A0" w:firstRow="1" w:lastRow="0" w:firstColumn="1" w:lastColumn="0" w:noHBand="0" w:noVBand="1"/>
      </w:tblPr>
      <w:tblGrid>
        <w:gridCol w:w="1253"/>
        <w:gridCol w:w="9275"/>
      </w:tblGrid>
      <w:tr w:rsidR="00BC2ACE" w:rsidRPr="00BC2ACE" w14:paraId="7E2C7AE7" w14:textId="77777777" w:rsidTr="001509CF">
        <w:tc>
          <w:tcPr>
            <w:tcW w:w="10528" w:type="dxa"/>
            <w:gridSpan w:val="2"/>
          </w:tcPr>
          <w:p w14:paraId="0E8778A8" w14:textId="77777777" w:rsidR="00394BE9" w:rsidRPr="00BC2ACE" w:rsidRDefault="0038572A">
            <w:pPr>
              <w:jc w:val="center"/>
              <w:rPr>
                <w:rFonts w:cstheme="majorHAnsi"/>
                <w:sz w:val="20"/>
                <w:szCs w:val="20"/>
              </w:rPr>
            </w:pPr>
            <w:r w:rsidRPr="00BC2ACE">
              <w:rPr>
                <w:rFonts w:cstheme="majorHAnsi"/>
                <w:b/>
                <w:sz w:val="20"/>
                <w:szCs w:val="20"/>
              </w:rPr>
              <w:t>Schedule</w:t>
            </w:r>
          </w:p>
        </w:tc>
      </w:tr>
      <w:tr w:rsidR="00BC2ACE" w:rsidRPr="00BC2ACE" w14:paraId="5FE6EC5E" w14:textId="77777777" w:rsidTr="001509CF">
        <w:tc>
          <w:tcPr>
            <w:tcW w:w="1253" w:type="dxa"/>
          </w:tcPr>
          <w:p w14:paraId="0B73E0C3" w14:textId="77777777" w:rsidR="00394BE9" w:rsidRPr="00BC2ACE" w:rsidRDefault="0038572A">
            <w:pPr>
              <w:rPr>
                <w:rFonts w:cstheme="majorHAnsi"/>
                <w:sz w:val="20"/>
                <w:szCs w:val="20"/>
              </w:rPr>
            </w:pPr>
            <w:r w:rsidRPr="00BC2ACE">
              <w:rPr>
                <w:rFonts w:cstheme="majorHAnsi"/>
                <w:b/>
                <w:sz w:val="20"/>
                <w:szCs w:val="20"/>
              </w:rPr>
              <w:t xml:space="preserve">Promotion: </w:t>
            </w:r>
          </w:p>
        </w:tc>
        <w:tc>
          <w:tcPr>
            <w:tcW w:w="9275" w:type="dxa"/>
          </w:tcPr>
          <w:p w14:paraId="77826198" w14:textId="2699E76A" w:rsidR="00394BE9" w:rsidRPr="00BC2ACE" w:rsidRDefault="00BC2ACE" w:rsidP="006375A4">
            <w:pPr>
              <w:rPr>
                <w:rFonts w:cstheme="majorHAnsi"/>
                <w:sz w:val="20"/>
                <w:szCs w:val="20"/>
              </w:rPr>
            </w:pPr>
            <w:r w:rsidRPr="00BC2ACE">
              <w:rPr>
                <w:rFonts w:cstheme="majorHAnsi"/>
                <w:sz w:val="20"/>
                <w:szCs w:val="20"/>
              </w:rPr>
              <w:t xml:space="preserve">90 Days of Giveaways </w:t>
            </w:r>
            <w:r w:rsidR="00892C45" w:rsidRPr="00BC2ACE">
              <w:rPr>
                <w:rFonts w:cstheme="majorHAnsi"/>
                <w:sz w:val="20"/>
                <w:szCs w:val="20"/>
              </w:rPr>
              <w:t>Competition</w:t>
            </w:r>
          </w:p>
        </w:tc>
      </w:tr>
      <w:tr w:rsidR="00BC2ACE" w:rsidRPr="00BC2ACE" w14:paraId="2004F468" w14:textId="77777777" w:rsidTr="001509CF">
        <w:tc>
          <w:tcPr>
            <w:tcW w:w="1253" w:type="dxa"/>
          </w:tcPr>
          <w:p w14:paraId="3906BE92" w14:textId="77777777" w:rsidR="00394BE9" w:rsidRPr="00BC2ACE" w:rsidRDefault="0038572A">
            <w:pPr>
              <w:rPr>
                <w:rFonts w:cstheme="majorHAnsi"/>
                <w:sz w:val="20"/>
                <w:szCs w:val="20"/>
              </w:rPr>
            </w:pPr>
            <w:r w:rsidRPr="00BC2ACE">
              <w:rPr>
                <w:rFonts w:cstheme="majorHAnsi"/>
                <w:b/>
                <w:sz w:val="20"/>
                <w:szCs w:val="20"/>
              </w:rPr>
              <w:t xml:space="preserve">Promoter: </w:t>
            </w:r>
          </w:p>
        </w:tc>
        <w:tc>
          <w:tcPr>
            <w:tcW w:w="9275" w:type="dxa"/>
          </w:tcPr>
          <w:p w14:paraId="52C9BA82" w14:textId="73599CB0" w:rsidR="00240E37" w:rsidRPr="00BC2ACE" w:rsidRDefault="003E5539" w:rsidP="00C54656">
            <w:pPr>
              <w:rPr>
                <w:rFonts w:cstheme="majorHAnsi"/>
                <w:sz w:val="20"/>
                <w:szCs w:val="20"/>
              </w:rPr>
            </w:pPr>
            <w:r w:rsidRPr="00240E37">
              <w:rPr>
                <w:rFonts w:cstheme="majorHAnsi"/>
                <w:sz w:val="20"/>
                <w:szCs w:val="20"/>
              </w:rPr>
              <w:t xml:space="preserve">Are </w:t>
            </w:r>
            <w:r w:rsidR="0038572A" w:rsidRPr="00240E37">
              <w:rPr>
                <w:rFonts w:cstheme="majorHAnsi"/>
                <w:sz w:val="20"/>
                <w:szCs w:val="20"/>
              </w:rPr>
              <w:t>Media Pty L</w:t>
            </w:r>
            <w:r w:rsidR="00BC1625" w:rsidRPr="00240E37">
              <w:rPr>
                <w:rFonts w:cstheme="majorHAnsi"/>
                <w:sz w:val="20"/>
                <w:szCs w:val="20"/>
              </w:rPr>
              <w:t>imited</w:t>
            </w:r>
            <w:r w:rsidR="0038572A" w:rsidRPr="00240E37">
              <w:rPr>
                <w:rFonts w:cstheme="majorHAnsi"/>
                <w:sz w:val="20"/>
                <w:szCs w:val="20"/>
              </w:rPr>
              <w:t xml:space="preserve"> ABN 18 053 273 546, 54 Park Street, Sydney, NSW 2000, Australia. Ph: 02 </w:t>
            </w:r>
            <w:r w:rsidR="00C54656" w:rsidRPr="00240E37">
              <w:rPr>
                <w:rFonts w:cstheme="majorHAnsi"/>
                <w:sz w:val="20"/>
                <w:szCs w:val="20"/>
              </w:rPr>
              <w:t>9282</w:t>
            </w:r>
            <w:r w:rsidR="0038572A" w:rsidRPr="00240E37">
              <w:rPr>
                <w:rFonts w:cstheme="majorHAnsi"/>
                <w:sz w:val="20"/>
                <w:szCs w:val="20"/>
              </w:rPr>
              <w:t xml:space="preserve"> 8000</w:t>
            </w:r>
          </w:p>
        </w:tc>
      </w:tr>
      <w:tr w:rsidR="00BC2ACE" w:rsidRPr="00BC2ACE" w14:paraId="65E0BE7E" w14:textId="77777777" w:rsidTr="001509CF">
        <w:tc>
          <w:tcPr>
            <w:tcW w:w="1253" w:type="dxa"/>
          </w:tcPr>
          <w:p w14:paraId="7920F1D3" w14:textId="77777777" w:rsidR="00394BE9" w:rsidRPr="00BC2ACE" w:rsidRDefault="0038572A">
            <w:pPr>
              <w:rPr>
                <w:rFonts w:cstheme="majorHAnsi"/>
                <w:sz w:val="20"/>
                <w:szCs w:val="20"/>
              </w:rPr>
            </w:pPr>
            <w:r w:rsidRPr="00BC2ACE">
              <w:rPr>
                <w:rFonts w:cstheme="majorHAnsi"/>
                <w:b/>
                <w:sz w:val="20"/>
                <w:szCs w:val="20"/>
              </w:rPr>
              <w:t>Promotional Period:</w:t>
            </w:r>
          </w:p>
        </w:tc>
        <w:tc>
          <w:tcPr>
            <w:tcW w:w="9275" w:type="dxa"/>
          </w:tcPr>
          <w:p w14:paraId="7FEA26C2" w14:textId="153AEC65" w:rsidR="00394BE9" w:rsidRPr="004E11BB" w:rsidRDefault="0038572A">
            <w:pPr>
              <w:rPr>
                <w:rFonts w:cstheme="majorHAnsi"/>
                <w:sz w:val="20"/>
                <w:szCs w:val="20"/>
              </w:rPr>
            </w:pPr>
            <w:r w:rsidRPr="004E11BB">
              <w:rPr>
                <w:rFonts w:cstheme="majorHAnsi"/>
                <w:b/>
                <w:sz w:val="20"/>
                <w:szCs w:val="20"/>
              </w:rPr>
              <w:t>Start date</w:t>
            </w:r>
            <w:r w:rsidRPr="004E11BB">
              <w:rPr>
                <w:rFonts w:cstheme="majorHAnsi"/>
                <w:bCs/>
                <w:sz w:val="20"/>
                <w:szCs w:val="20"/>
              </w:rPr>
              <w:t xml:space="preserve">: </w:t>
            </w:r>
            <w:r w:rsidR="00BC2ACE" w:rsidRPr="004E11BB">
              <w:rPr>
                <w:rFonts w:cstheme="majorHAnsi"/>
                <w:bCs/>
                <w:sz w:val="20"/>
                <w:szCs w:val="20"/>
              </w:rPr>
              <w:t xml:space="preserve">7 September 2023 </w:t>
            </w:r>
            <w:r w:rsidRPr="004E11BB">
              <w:rPr>
                <w:rFonts w:cstheme="majorHAnsi"/>
                <w:sz w:val="20"/>
                <w:szCs w:val="20"/>
              </w:rPr>
              <w:t xml:space="preserve">at </w:t>
            </w:r>
            <w:r w:rsidR="0085468A" w:rsidRPr="004E11BB">
              <w:rPr>
                <w:rFonts w:cstheme="majorHAnsi"/>
                <w:sz w:val="20"/>
                <w:szCs w:val="20"/>
              </w:rPr>
              <w:t>00:01</w:t>
            </w:r>
            <w:r w:rsidR="00E00216" w:rsidRPr="004E11BB">
              <w:rPr>
                <w:rFonts w:cstheme="majorHAnsi"/>
                <w:sz w:val="20"/>
                <w:szCs w:val="20"/>
              </w:rPr>
              <w:t>am</w:t>
            </w:r>
          </w:p>
          <w:p w14:paraId="54DDCB19" w14:textId="265B67B0" w:rsidR="00E4463E" w:rsidRPr="004E11BB" w:rsidRDefault="0038572A" w:rsidP="00E4463E">
            <w:pPr>
              <w:rPr>
                <w:rFonts w:cstheme="majorHAnsi"/>
                <w:sz w:val="20"/>
                <w:szCs w:val="20"/>
              </w:rPr>
            </w:pPr>
            <w:r w:rsidRPr="004E11BB">
              <w:rPr>
                <w:rFonts w:cstheme="majorHAnsi"/>
                <w:b/>
                <w:sz w:val="20"/>
                <w:szCs w:val="20"/>
              </w:rPr>
              <w:t>End date</w:t>
            </w:r>
            <w:r w:rsidRPr="004E11BB">
              <w:rPr>
                <w:rFonts w:cstheme="majorHAnsi"/>
                <w:bCs/>
                <w:sz w:val="20"/>
                <w:szCs w:val="20"/>
              </w:rPr>
              <w:t xml:space="preserve">: </w:t>
            </w:r>
            <w:r w:rsidR="00BC2ACE" w:rsidRPr="004E11BB">
              <w:rPr>
                <w:rFonts w:cstheme="majorHAnsi"/>
                <w:bCs/>
                <w:sz w:val="20"/>
                <w:szCs w:val="20"/>
              </w:rPr>
              <w:t xml:space="preserve">5 December 2023 </w:t>
            </w:r>
            <w:r w:rsidR="00E00216" w:rsidRPr="004E11BB">
              <w:rPr>
                <w:rFonts w:cstheme="majorHAnsi"/>
                <w:bCs/>
                <w:sz w:val="20"/>
                <w:szCs w:val="20"/>
              </w:rPr>
              <w:t>at 11.59pm</w:t>
            </w:r>
          </w:p>
          <w:p w14:paraId="5BC56A34" w14:textId="77777777" w:rsidR="001962FD" w:rsidRPr="004E11BB" w:rsidRDefault="001962FD">
            <w:pPr>
              <w:rPr>
                <w:rFonts w:cstheme="majorHAnsi"/>
                <w:sz w:val="20"/>
                <w:szCs w:val="20"/>
              </w:rPr>
            </w:pPr>
          </w:p>
          <w:p w14:paraId="3F882ADA" w14:textId="77777777" w:rsidR="001962FD" w:rsidRPr="004E11BB" w:rsidRDefault="001962FD">
            <w:pPr>
              <w:rPr>
                <w:rFonts w:cstheme="majorHAnsi"/>
                <w:sz w:val="20"/>
                <w:szCs w:val="20"/>
              </w:rPr>
            </w:pPr>
            <w:r w:rsidRPr="004E11BB">
              <w:rPr>
                <w:rFonts w:cstheme="majorHAnsi"/>
                <w:i/>
                <w:sz w:val="20"/>
                <w:szCs w:val="20"/>
              </w:rPr>
              <w:t xml:space="preserve">All times specified in these terms are in AEST/AEDT, as applicable in NSW, unless otherwise specified. </w:t>
            </w:r>
          </w:p>
        </w:tc>
      </w:tr>
      <w:tr w:rsidR="004E11BB" w:rsidRPr="009F01F5" w14:paraId="6F7F6FBC" w14:textId="77777777" w:rsidTr="001509CF">
        <w:tc>
          <w:tcPr>
            <w:tcW w:w="1253" w:type="dxa"/>
          </w:tcPr>
          <w:p w14:paraId="79F8C4AE" w14:textId="77777777" w:rsidR="004E11BB" w:rsidRPr="00D87A79" w:rsidRDefault="004E11BB" w:rsidP="004E11BB">
            <w:pPr>
              <w:rPr>
                <w:rFonts w:cstheme="majorHAnsi"/>
                <w:sz w:val="20"/>
                <w:szCs w:val="20"/>
              </w:rPr>
            </w:pPr>
            <w:r w:rsidRPr="00D87A79">
              <w:rPr>
                <w:rFonts w:cstheme="majorHAnsi"/>
                <w:b/>
                <w:sz w:val="20"/>
                <w:szCs w:val="20"/>
              </w:rPr>
              <w:t xml:space="preserve">Eligible entrants: </w:t>
            </w:r>
          </w:p>
        </w:tc>
        <w:tc>
          <w:tcPr>
            <w:tcW w:w="9275" w:type="dxa"/>
          </w:tcPr>
          <w:p w14:paraId="579E5067" w14:textId="78748BF0" w:rsidR="004E11BB" w:rsidRPr="004E11BB" w:rsidRDefault="004E11BB" w:rsidP="004E11BB">
            <w:pPr>
              <w:rPr>
                <w:rFonts w:cstheme="majorHAnsi"/>
                <w:color w:val="FF0000"/>
                <w:sz w:val="20"/>
                <w:szCs w:val="20"/>
              </w:rPr>
            </w:pPr>
            <w:r w:rsidRPr="004E11BB">
              <w:rPr>
                <w:sz w:val="20"/>
                <w:szCs w:val="20"/>
              </w:rPr>
              <w:t xml:space="preserve">Entry is only open to Australian residents who are 18 years and over. </w:t>
            </w:r>
          </w:p>
        </w:tc>
      </w:tr>
      <w:tr w:rsidR="004E11BB" w:rsidRPr="009F01F5" w14:paraId="083F4677" w14:textId="77777777" w:rsidTr="001509CF">
        <w:tc>
          <w:tcPr>
            <w:tcW w:w="1253" w:type="dxa"/>
          </w:tcPr>
          <w:p w14:paraId="06EE63DB" w14:textId="77777777" w:rsidR="004E11BB" w:rsidRPr="00D87A79" w:rsidRDefault="004E11BB" w:rsidP="004E11BB">
            <w:pPr>
              <w:rPr>
                <w:rFonts w:cstheme="majorHAnsi"/>
                <w:sz w:val="20"/>
                <w:szCs w:val="20"/>
              </w:rPr>
            </w:pPr>
            <w:r w:rsidRPr="00D87A79">
              <w:rPr>
                <w:rFonts w:cstheme="majorHAnsi"/>
                <w:b/>
                <w:sz w:val="20"/>
                <w:szCs w:val="20"/>
              </w:rPr>
              <w:t>How to Enter:</w:t>
            </w:r>
          </w:p>
        </w:tc>
        <w:tc>
          <w:tcPr>
            <w:tcW w:w="9275" w:type="dxa"/>
          </w:tcPr>
          <w:p w14:paraId="74EFAEBB" w14:textId="77777777" w:rsidR="004E11BB" w:rsidRDefault="004E11BB" w:rsidP="004E11BB">
            <w:pPr>
              <w:rPr>
                <w:rFonts w:cstheme="majorHAnsi"/>
                <w:sz w:val="20"/>
                <w:szCs w:val="20"/>
              </w:rPr>
            </w:pPr>
            <w:r w:rsidRPr="00BC2ACE">
              <w:rPr>
                <w:rFonts w:cstheme="majorHAnsi"/>
                <w:sz w:val="20"/>
                <w:szCs w:val="20"/>
                <w:u w:val="single"/>
              </w:rPr>
              <w:t>To enter the Promotion Online:</w:t>
            </w:r>
            <w:r w:rsidRPr="00BC2ACE">
              <w:rPr>
                <w:rFonts w:cstheme="majorHAnsi"/>
                <w:sz w:val="20"/>
                <w:szCs w:val="20"/>
              </w:rPr>
              <w:t xml:space="preserve"> The entrant must visit the Competition Website (defined below); and fully complete and submit the online entry form with their personal details (first name, last name, email address, phone number, full address) during the Promotional Period. </w:t>
            </w:r>
          </w:p>
          <w:p w14:paraId="0279730C" w14:textId="41F1D112" w:rsidR="00D733B0" w:rsidRPr="00D733B0" w:rsidRDefault="00D733B0" w:rsidP="00D733B0">
            <w:pPr>
              <w:rPr>
                <w:rFonts w:cstheme="majorHAnsi"/>
                <w:sz w:val="20"/>
                <w:szCs w:val="20"/>
              </w:rPr>
            </w:pPr>
          </w:p>
        </w:tc>
      </w:tr>
      <w:tr w:rsidR="004E11BB" w:rsidRPr="009F01F5" w14:paraId="4C175920" w14:textId="77777777" w:rsidTr="001509CF">
        <w:tc>
          <w:tcPr>
            <w:tcW w:w="1253" w:type="dxa"/>
          </w:tcPr>
          <w:p w14:paraId="7E7EF20F" w14:textId="77777777" w:rsidR="004E11BB" w:rsidRPr="00D87A79" w:rsidRDefault="004E11BB" w:rsidP="004E11BB">
            <w:pPr>
              <w:rPr>
                <w:rFonts w:cstheme="majorHAnsi"/>
                <w:b/>
                <w:sz w:val="20"/>
                <w:szCs w:val="20"/>
              </w:rPr>
            </w:pPr>
            <w:r w:rsidRPr="00D87A79">
              <w:rPr>
                <w:rFonts w:cstheme="majorHAnsi"/>
                <w:b/>
                <w:sz w:val="20"/>
                <w:szCs w:val="20"/>
              </w:rPr>
              <w:t>Competition Website:</w:t>
            </w:r>
          </w:p>
        </w:tc>
        <w:tc>
          <w:tcPr>
            <w:tcW w:w="9275" w:type="dxa"/>
          </w:tcPr>
          <w:p w14:paraId="67192E6F" w14:textId="623CF0BC" w:rsidR="004E11BB" w:rsidRPr="00ED6DAB" w:rsidRDefault="004E11BB" w:rsidP="004E11BB">
            <w:pPr>
              <w:rPr>
                <w:rFonts w:cstheme="majorHAnsi"/>
                <w:color w:val="FF0000"/>
                <w:sz w:val="20"/>
                <w:szCs w:val="20"/>
              </w:rPr>
            </w:pPr>
            <w:r w:rsidRPr="00ED6DAB">
              <w:rPr>
                <w:rFonts w:ascii="Calibri" w:hAnsi="Calibri" w:cs="Calibri"/>
                <w:sz w:val="20"/>
                <w:szCs w:val="20"/>
              </w:rPr>
              <w:t>www.womensweekly.com.au/90days</w:t>
            </w:r>
          </w:p>
        </w:tc>
      </w:tr>
      <w:tr w:rsidR="004E11BB" w:rsidRPr="009F01F5" w14:paraId="7572EFDB" w14:textId="77777777" w:rsidTr="001509CF">
        <w:tc>
          <w:tcPr>
            <w:tcW w:w="1253" w:type="dxa"/>
          </w:tcPr>
          <w:p w14:paraId="36C303AE" w14:textId="77777777" w:rsidR="004E11BB" w:rsidRPr="00D87A79" w:rsidRDefault="004E11BB" w:rsidP="004E11BB">
            <w:pPr>
              <w:rPr>
                <w:rFonts w:cstheme="majorHAnsi"/>
                <w:sz w:val="20"/>
                <w:szCs w:val="20"/>
              </w:rPr>
            </w:pPr>
            <w:r w:rsidRPr="00D87A79">
              <w:rPr>
                <w:rFonts w:cstheme="majorHAnsi"/>
                <w:b/>
                <w:sz w:val="20"/>
                <w:szCs w:val="20"/>
              </w:rPr>
              <w:t>Entries permitted:</w:t>
            </w:r>
          </w:p>
        </w:tc>
        <w:tc>
          <w:tcPr>
            <w:tcW w:w="9275" w:type="dxa"/>
          </w:tcPr>
          <w:p w14:paraId="654415F4" w14:textId="3DA0B124" w:rsidR="00D733B0" w:rsidRPr="00D733B0" w:rsidRDefault="00D733B0" w:rsidP="00D733B0">
            <w:pPr>
              <w:rPr>
                <w:szCs w:val="20"/>
              </w:rPr>
            </w:pPr>
            <w:r>
              <w:rPr>
                <w:rFonts w:cstheme="majorHAnsi"/>
                <w:sz w:val="20"/>
                <w:szCs w:val="20"/>
              </w:rPr>
              <w:t>One (1)</w:t>
            </w:r>
            <w:r w:rsidR="004E11BB" w:rsidRPr="00D733B0">
              <w:rPr>
                <w:rFonts w:cstheme="majorHAnsi"/>
                <w:sz w:val="20"/>
                <w:szCs w:val="20"/>
              </w:rPr>
              <w:t xml:space="preserve"> entry </w:t>
            </w:r>
            <w:r>
              <w:rPr>
                <w:rFonts w:cstheme="majorHAnsi"/>
                <w:sz w:val="20"/>
                <w:szCs w:val="20"/>
              </w:rPr>
              <w:t xml:space="preserve">permitted per draw (per day) </w:t>
            </w:r>
            <w:r w:rsidR="004E11BB" w:rsidRPr="00D733B0">
              <w:rPr>
                <w:rFonts w:cstheme="majorHAnsi"/>
                <w:sz w:val="20"/>
                <w:szCs w:val="20"/>
              </w:rPr>
              <w:t>is allowed during promotional period under the condition that each entry is unique and all eligible entry requirements are met.</w:t>
            </w:r>
          </w:p>
          <w:p w14:paraId="727108FE" w14:textId="000B105B" w:rsidR="004E11BB" w:rsidRPr="00ED6DAB" w:rsidRDefault="004E11BB" w:rsidP="004E11BB">
            <w:pPr>
              <w:rPr>
                <w:rFonts w:cstheme="majorHAnsi"/>
                <w:sz w:val="20"/>
                <w:szCs w:val="20"/>
              </w:rPr>
            </w:pPr>
          </w:p>
        </w:tc>
      </w:tr>
      <w:tr w:rsidR="004E11BB" w:rsidRPr="009F01F5" w14:paraId="7CD43E88" w14:textId="77777777" w:rsidTr="001509CF">
        <w:tc>
          <w:tcPr>
            <w:tcW w:w="1253" w:type="dxa"/>
          </w:tcPr>
          <w:p w14:paraId="5568A0DD" w14:textId="77777777" w:rsidR="004E11BB" w:rsidRPr="00D87A79" w:rsidRDefault="004E11BB" w:rsidP="004E11BB">
            <w:pPr>
              <w:rPr>
                <w:rFonts w:cstheme="majorHAnsi"/>
                <w:sz w:val="20"/>
                <w:szCs w:val="20"/>
              </w:rPr>
            </w:pPr>
            <w:r w:rsidRPr="00D87A79">
              <w:rPr>
                <w:rFonts w:cstheme="majorHAnsi"/>
                <w:b/>
                <w:sz w:val="20"/>
                <w:szCs w:val="20"/>
              </w:rPr>
              <w:t xml:space="preserve">Total Prize Pool: </w:t>
            </w:r>
          </w:p>
        </w:tc>
        <w:tc>
          <w:tcPr>
            <w:tcW w:w="9275" w:type="dxa"/>
          </w:tcPr>
          <w:p w14:paraId="29F02550" w14:textId="04C81A3A" w:rsidR="004E11BB" w:rsidRPr="00BC2ACE" w:rsidRDefault="004E11BB" w:rsidP="004E11BB">
            <w:pPr>
              <w:rPr>
                <w:rFonts w:cstheme="majorHAnsi"/>
                <w:b/>
                <w:i/>
                <w:sz w:val="20"/>
                <w:szCs w:val="20"/>
              </w:rPr>
            </w:pPr>
            <w:r w:rsidRPr="00BC2ACE">
              <w:rPr>
                <w:rFonts w:cstheme="majorHAnsi"/>
                <w:sz w:val="20"/>
                <w:szCs w:val="20"/>
              </w:rPr>
              <w:t xml:space="preserve"> P</w:t>
            </w:r>
            <w:r w:rsidRPr="00863C18">
              <w:rPr>
                <w:rFonts w:cstheme="majorHAnsi"/>
                <w:sz w:val="20"/>
                <w:szCs w:val="20"/>
              </w:rPr>
              <w:t xml:space="preserve">rize valued at up to AUD </w:t>
            </w:r>
            <w:r w:rsidRPr="00863C18">
              <w:rPr>
                <w:rFonts w:cstheme="minorHAnsi"/>
                <w:sz w:val="20"/>
                <w:szCs w:val="20"/>
              </w:rPr>
              <w:t>$50</w:t>
            </w:r>
            <w:r w:rsidR="00D87A79" w:rsidRPr="00863C18">
              <w:rPr>
                <w:rFonts w:cstheme="minorHAnsi"/>
                <w:sz w:val="20"/>
                <w:szCs w:val="20"/>
              </w:rPr>
              <w:t>,19</w:t>
            </w:r>
            <w:r w:rsidR="00863C18" w:rsidRPr="00863C18">
              <w:rPr>
                <w:rFonts w:cstheme="minorHAnsi"/>
                <w:sz w:val="20"/>
                <w:szCs w:val="20"/>
              </w:rPr>
              <w:t>7</w:t>
            </w:r>
            <w:r w:rsidR="0050284F">
              <w:rPr>
                <w:rFonts w:cstheme="minorHAnsi"/>
                <w:sz w:val="20"/>
                <w:szCs w:val="20"/>
              </w:rPr>
              <w:t>.85</w:t>
            </w:r>
            <w:r w:rsidRPr="00863C18">
              <w:rPr>
                <w:rFonts w:cstheme="minorHAnsi"/>
                <w:sz w:val="20"/>
                <w:szCs w:val="20"/>
              </w:rPr>
              <w:t>.</w:t>
            </w:r>
          </w:p>
        </w:tc>
      </w:tr>
      <w:tr w:rsidR="004E11BB" w:rsidRPr="009F01F5" w14:paraId="62AA72C6" w14:textId="77777777" w:rsidTr="00F826EB">
        <w:trPr>
          <w:trHeight w:val="5475"/>
        </w:trPr>
        <w:tc>
          <w:tcPr>
            <w:tcW w:w="1253" w:type="dxa"/>
          </w:tcPr>
          <w:p w14:paraId="705638A5" w14:textId="349A7ADF" w:rsidR="004E11BB" w:rsidRPr="00D87A79" w:rsidRDefault="004E11BB" w:rsidP="004E11BB">
            <w:pPr>
              <w:rPr>
                <w:rFonts w:cstheme="majorHAnsi"/>
                <w:b/>
                <w:sz w:val="20"/>
                <w:szCs w:val="20"/>
              </w:rPr>
            </w:pPr>
            <w:r w:rsidRPr="00D87A79">
              <w:rPr>
                <w:rFonts w:cstheme="majorHAnsi"/>
                <w:b/>
                <w:sz w:val="20"/>
                <w:szCs w:val="20"/>
              </w:rPr>
              <w:t>Prize/s: and Draw:</w:t>
            </w:r>
          </w:p>
        </w:tc>
        <w:tc>
          <w:tcPr>
            <w:tcW w:w="9275" w:type="dxa"/>
          </w:tcPr>
          <w:p w14:paraId="7EB2436F" w14:textId="54999D6F" w:rsidR="00D733B0" w:rsidRDefault="004E11BB" w:rsidP="00C0344D">
            <w:pPr>
              <w:spacing w:after="200"/>
              <w:rPr>
                <w:rFonts w:cstheme="majorHAnsi"/>
                <w:bCs/>
                <w:sz w:val="20"/>
                <w:szCs w:val="20"/>
              </w:rPr>
            </w:pPr>
            <w:r w:rsidRPr="00C0344D">
              <w:rPr>
                <w:rFonts w:cs="Arial"/>
                <w:sz w:val="20"/>
                <w:szCs w:val="20"/>
              </w:rPr>
              <w:t>The Promotion consists of one (1)</w:t>
            </w:r>
            <w:r w:rsidR="00C0344D" w:rsidRPr="00C0344D">
              <w:rPr>
                <w:rFonts w:cs="Arial"/>
                <w:sz w:val="20"/>
                <w:szCs w:val="20"/>
              </w:rPr>
              <w:t xml:space="preserve"> random</w:t>
            </w:r>
            <w:r w:rsidRPr="00C0344D">
              <w:rPr>
                <w:rFonts w:cs="Arial"/>
                <w:sz w:val="20"/>
                <w:szCs w:val="20"/>
              </w:rPr>
              <w:t xml:space="preserve"> draw each day of the </w:t>
            </w:r>
            <w:r w:rsidR="00C0344D">
              <w:rPr>
                <w:rFonts w:cs="Arial"/>
                <w:sz w:val="20"/>
                <w:szCs w:val="20"/>
              </w:rPr>
              <w:t>promotional</w:t>
            </w:r>
            <w:r w:rsidRPr="00C0344D">
              <w:rPr>
                <w:rFonts w:cs="Arial"/>
                <w:sz w:val="20"/>
                <w:szCs w:val="20"/>
              </w:rPr>
              <w:t xml:space="preserve"> period</w:t>
            </w:r>
            <w:r w:rsidR="00C0344D" w:rsidRPr="00C0344D">
              <w:rPr>
                <w:rFonts w:cs="Arial"/>
                <w:sz w:val="20"/>
                <w:szCs w:val="20"/>
              </w:rPr>
              <w:t xml:space="preserve"> which will determine </w:t>
            </w:r>
            <w:r w:rsidR="00C0344D" w:rsidRPr="00C0344D">
              <w:rPr>
                <w:sz w:val="20"/>
                <w:szCs w:val="20"/>
              </w:rPr>
              <w:t xml:space="preserve">the daily winner between the hours of </w:t>
            </w:r>
            <w:r w:rsidR="00C0344D" w:rsidRPr="00C0344D">
              <w:rPr>
                <w:rFonts w:cstheme="majorHAnsi"/>
                <w:sz w:val="20"/>
                <w:szCs w:val="20"/>
              </w:rPr>
              <w:t xml:space="preserve">00:01am and </w:t>
            </w:r>
            <w:r w:rsidR="00C0344D" w:rsidRPr="00C0344D">
              <w:rPr>
                <w:rFonts w:cstheme="majorHAnsi"/>
                <w:bCs/>
                <w:sz w:val="20"/>
                <w:szCs w:val="20"/>
              </w:rPr>
              <w:t>11.59pm</w:t>
            </w:r>
            <w:r w:rsidRPr="00C0344D">
              <w:rPr>
                <w:rFonts w:cs="Arial"/>
                <w:sz w:val="20"/>
                <w:szCs w:val="20"/>
              </w:rPr>
              <w:t>.</w:t>
            </w:r>
            <w:r w:rsidR="00C0344D" w:rsidRPr="00C0344D">
              <w:rPr>
                <w:rFonts w:cstheme="majorHAnsi"/>
                <w:bCs/>
                <w:sz w:val="20"/>
                <w:szCs w:val="20"/>
              </w:rPr>
              <w:t xml:space="preserve"> </w:t>
            </w:r>
          </w:p>
          <w:p w14:paraId="4504BD10" w14:textId="462343CE" w:rsidR="00C0344D" w:rsidRPr="00C0344D" w:rsidRDefault="00C0344D" w:rsidP="00C0344D">
            <w:pPr>
              <w:spacing w:after="200"/>
              <w:rPr>
                <w:sz w:val="20"/>
                <w:szCs w:val="20"/>
              </w:rPr>
            </w:pPr>
            <w:r>
              <w:rPr>
                <w:sz w:val="20"/>
                <w:szCs w:val="20"/>
              </w:rPr>
              <w:t xml:space="preserve">Each day of the promotional period </w:t>
            </w:r>
            <w:r w:rsidR="00875AB0">
              <w:rPr>
                <w:sz w:val="20"/>
                <w:szCs w:val="20"/>
              </w:rPr>
              <w:t>has</w:t>
            </w:r>
            <w:r>
              <w:rPr>
                <w:sz w:val="20"/>
                <w:szCs w:val="20"/>
              </w:rPr>
              <w:t xml:space="preserve"> a specific prize as listed in Table A. </w:t>
            </w:r>
          </w:p>
          <w:p w14:paraId="4FDE5519" w14:textId="77777777" w:rsidR="00D733B0" w:rsidRDefault="004E11BB" w:rsidP="00C0344D">
            <w:pPr>
              <w:spacing w:after="200"/>
              <w:rPr>
                <w:sz w:val="20"/>
                <w:szCs w:val="20"/>
              </w:rPr>
            </w:pPr>
            <w:r w:rsidRPr="00C0344D">
              <w:rPr>
                <w:sz w:val="20"/>
                <w:szCs w:val="20"/>
              </w:rPr>
              <w:t>If this process does not result in all prizes being awarded, the remaining prize(s) will be awarded in the unclaimed prize draw as set out below.</w:t>
            </w:r>
          </w:p>
          <w:p w14:paraId="0E3285BB" w14:textId="77777777" w:rsidR="00C0344D" w:rsidRPr="00F826EB" w:rsidRDefault="00C0344D" w:rsidP="00C0344D">
            <w:pPr>
              <w:spacing w:after="200"/>
              <w:rPr>
                <w:b/>
                <w:bCs/>
                <w:sz w:val="20"/>
                <w:szCs w:val="20"/>
              </w:rPr>
            </w:pPr>
            <w:r w:rsidRPr="00F826EB">
              <w:rPr>
                <w:b/>
                <w:bCs/>
                <w:sz w:val="20"/>
                <w:szCs w:val="20"/>
              </w:rPr>
              <w:t xml:space="preserve">TABLE A </w:t>
            </w:r>
          </w:p>
          <w:tbl>
            <w:tblPr>
              <w:tblW w:w="8700" w:type="dxa"/>
              <w:tblLook w:val="04A0" w:firstRow="1" w:lastRow="0" w:firstColumn="1" w:lastColumn="0" w:noHBand="0" w:noVBand="1"/>
            </w:tblPr>
            <w:tblGrid>
              <w:gridCol w:w="940"/>
              <w:gridCol w:w="1720"/>
              <w:gridCol w:w="4660"/>
              <w:gridCol w:w="1380"/>
            </w:tblGrid>
            <w:tr w:rsidR="00F826EB" w:rsidRPr="00F826EB" w14:paraId="745B1C01" w14:textId="77777777" w:rsidTr="00F826EB">
              <w:trPr>
                <w:trHeight w:val="270"/>
              </w:trPr>
              <w:tc>
                <w:tcPr>
                  <w:tcW w:w="940" w:type="dxa"/>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60CD060A"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DAY</w:t>
                  </w:r>
                </w:p>
              </w:tc>
              <w:tc>
                <w:tcPr>
                  <w:tcW w:w="1720" w:type="dxa"/>
                  <w:tcBorders>
                    <w:top w:val="single" w:sz="4" w:space="0" w:color="auto"/>
                    <w:left w:val="nil"/>
                    <w:bottom w:val="single" w:sz="4" w:space="0" w:color="auto"/>
                    <w:right w:val="single" w:sz="4" w:space="0" w:color="auto"/>
                  </w:tcBorders>
                  <w:shd w:val="clear" w:color="000000" w:fill="B4C6E7"/>
                  <w:noWrap/>
                  <w:vAlign w:val="center"/>
                  <w:hideMark/>
                </w:tcPr>
                <w:p w14:paraId="346D8899"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DRAW DATE</w:t>
                  </w:r>
                </w:p>
              </w:tc>
              <w:tc>
                <w:tcPr>
                  <w:tcW w:w="4660" w:type="dxa"/>
                  <w:tcBorders>
                    <w:top w:val="single" w:sz="4" w:space="0" w:color="auto"/>
                    <w:left w:val="nil"/>
                    <w:bottom w:val="single" w:sz="4" w:space="0" w:color="auto"/>
                    <w:right w:val="single" w:sz="4" w:space="0" w:color="auto"/>
                  </w:tcBorders>
                  <w:shd w:val="clear" w:color="000000" w:fill="B4C6E7"/>
                  <w:vAlign w:val="center"/>
                  <w:hideMark/>
                </w:tcPr>
                <w:p w14:paraId="691E1CB0"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PRIZE DESCRIPTION</w:t>
                  </w:r>
                </w:p>
              </w:tc>
              <w:tc>
                <w:tcPr>
                  <w:tcW w:w="1380" w:type="dxa"/>
                  <w:tcBorders>
                    <w:top w:val="single" w:sz="4" w:space="0" w:color="auto"/>
                    <w:left w:val="nil"/>
                    <w:bottom w:val="single" w:sz="4" w:space="0" w:color="auto"/>
                    <w:right w:val="single" w:sz="4" w:space="0" w:color="auto"/>
                  </w:tcBorders>
                  <w:shd w:val="clear" w:color="000000" w:fill="B4C6E7"/>
                  <w:noWrap/>
                  <w:vAlign w:val="center"/>
                  <w:hideMark/>
                </w:tcPr>
                <w:p w14:paraId="433F743D"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RRP</w:t>
                  </w:r>
                </w:p>
              </w:tc>
            </w:tr>
            <w:tr w:rsidR="00F826EB" w:rsidRPr="00F826EB" w14:paraId="055626E6" w14:textId="77777777" w:rsidTr="00F826EB">
              <w:trPr>
                <w:trHeight w:val="25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64E3604"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617B27C5"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7-Sep-23</w:t>
                  </w:r>
                </w:p>
              </w:tc>
              <w:tc>
                <w:tcPr>
                  <w:tcW w:w="4660" w:type="dxa"/>
                  <w:tcBorders>
                    <w:top w:val="nil"/>
                    <w:left w:val="nil"/>
                    <w:bottom w:val="single" w:sz="4" w:space="0" w:color="auto"/>
                    <w:right w:val="single" w:sz="4" w:space="0" w:color="auto"/>
                  </w:tcBorders>
                  <w:shd w:val="clear" w:color="auto" w:fill="auto"/>
                  <w:vAlign w:val="center"/>
                  <w:hideMark/>
                </w:tcPr>
                <w:p w14:paraId="4CB1951F"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 xml:space="preserve"> HER Gift Card</w:t>
                  </w:r>
                </w:p>
              </w:tc>
              <w:tc>
                <w:tcPr>
                  <w:tcW w:w="1380" w:type="dxa"/>
                  <w:tcBorders>
                    <w:top w:val="nil"/>
                    <w:left w:val="nil"/>
                    <w:bottom w:val="single" w:sz="4" w:space="0" w:color="auto"/>
                    <w:right w:val="single" w:sz="4" w:space="0" w:color="auto"/>
                  </w:tcBorders>
                  <w:shd w:val="clear" w:color="auto" w:fill="auto"/>
                  <w:noWrap/>
                  <w:vAlign w:val="center"/>
                  <w:hideMark/>
                </w:tcPr>
                <w:p w14:paraId="53B296F5"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$1,000.00</w:t>
                  </w:r>
                </w:p>
              </w:tc>
            </w:tr>
            <w:tr w:rsidR="00F826EB" w:rsidRPr="00F826EB" w14:paraId="37F837F1" w14:textId="77777777" w:rsidTr="00F826EB">
              <w:trPr>
                <w:trHeight w:val="25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51EFCA0"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2</w:t>
                  </w:r>
                </w:p>
              </w:tc>
              <w:tc>
                <w:tcPr>
                  <w:tcW w:w="1720" w:type="dxa"/>
                  <w:tcBorders>
                    <w:top w:val="nil"/>
                    <w:left w:val="nil"/>
                    <w:bottom w:val="single" w:sz="4" w:space="0" w:color="auto"/>
                    <w:right w:val="single" w:sz="4" w:space="0" w:color="auto"/>
                  </w:tcBorders>
                  <w:shd w:val="clear" w:color="auto" w:fill="auto"/>
                  <w:noWrap/>
                  <w:vAlign w:val="center"/>
                  <w:hideMark/>
                </w:tcPr>
                <w:p w14:paraId="20CE735F"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8-Sep-23</w:t>
                  </w:r>
                </w:p>
              </w:tc>
              <w:tc>
                <w:tcPr>
                  <w:tcW w:w="4660" w:type="dxa"/>
                  <w:tcBorders>
                    <w:top w:val="nil"/>
                    <w:left w:val="nil"/>
                    <w:bottom w:val="single" w:sz="4" w:space="0" w:color="auto"/>
                    <w:right w:val="single" w:sz="4" w:space="0" w:color="auto"/>
                  </w:tcBorders>
                  <w:shd w:val="clear" w:color="auto" w:fill="auto"/>
                  <w:noWrap/>
                  <w:vAlign w:val="center"/>
                  <w:hideMark/>
                </w:tcPr>
                <w:p w14:paraId="2B2CD6E9"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proofErr w:type="gramStart"/>
                  <w:r w:rsidRPr="00F826EB">
                    <w:rPr>
                      <w:rFonts w:ascii="Calibri" w:eastAsia="Times New Roman" w:hAnsi="Calibri" w:cs="Calibri"/>
                      <w:color w:val="000000"/>
                      <w:sz w:val="20"/>
                      <w:szCs w:val="20"/>
                      <w:lang w:val="en-AU" w:eastAsia="en-AU"/>
                    </w:rPr>
                    <w:t>43 inch</w:t>
                  </w:r>
                  <w:proofErr w:type="gramEnd"/>
                  <w:r w:rsidRPr="00F826EB">
                    <w:rPr>
                      <w:rFonts w:ascii="Calibri" w:eastAsia="Times New Roman" w:hAnsi="Calibri" w:cs="Calibri"/>
                      <w:color w:val="000000"/>
                      <w:sz w:val="20"/>
                      <w:szCs w:val="20"/>
                      <w:lang w:val="en-AU" w:eastAsia="en-AU"/>
                    </w:rPr>
                    <w:t xml:space="preserve"> TV</w:t>
                  </w:r>
                </w:p>
              </w:tc>
              <w:tc>
                <w:tcPr>
                  <w:tcW w:w="1380" w:type="dxa"/>
                  <w:tcBorders>
                    <w:top w:val="nil"/>
                    <w:left w:val="nil"/>
                    <w:bottom w:val="single" w:sz="4" w:space="0" w:color="auto"/>
                    <w:right w:val="single" w:sz="4" w:space="0" w:color="auto"/>
                  </w:tcBorders>
                  <w:shd w:val="clear" w:color="auto" w:fill="auto"/>
                  <w:noWrap/>
                  <w:vAlign w:val="center"/>
                  <w:hideMark/>
                </w:tcPr>
                <w:p w14:paraId="723D627D"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$1,017.00</w:t>
                  </w:r>
                </w:p>
              </w:tc>
            </w:tr>
            <w:tr w:rsidR="00F826EB" w:rsidRPr="00F826EB" w14:paraId="234CBBA5" w14:textId="77777777" w:rsidTr="00F826EB">
              <w:trPr>
                <w:trHeight w:val="25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886ECFF"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3</w:t>
                  </w:r>
                </w:p>
              </w:tc>
              <w:tc>
                <w:tcPr>
                  <w:tcW w:w="1720" w:type="dxa"/>
                  <w:tcBorders>
                    <w:top w:val="nil"/>
                    <w:left w:val="nil"/>
                    <w:bottom w:val="single" w:sz="4" w:space="0" w:color="auto"/>
                    <w:right w:val="single" w:sz="4" w:space="0" w:color="auto"/>
                  </w:tcBorders>
                  <w:shd w:val="clear" w:color="auto" w:fill="auto"/>
                  <w:noWrap/>
                  <w:vAlign w:val="center"/>
                  <w:hideMark/>
                </w:tcPr>
                <w:p w14:paraId="7B3EC14F"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9-Sep-23</w:t>
                  </w:r>
                </w:p>
              </w:tc>
              <w:tc>
                <w:tcPr>
                  <w:tcW w:w="4660" w:type="dxa"/>
                  <w:tcBorders>
                    <w:top w:val="nil"/>
                    <w:left w:val="nil"/>
                    <w:bottom w:val="single" w:sz="4" w:space="0" w:color="auto"/>
                    <w:right w:val="single" w:sz="4" w:space="0" w:color="auto"/>
                  </w:tcBorders>
                  <w:shd w:val="clear" w:color="auto" w:fill="auto"/>
                  <w:noWrap/>
                  <w:vAlign w:val="center"/>
                  <w:hideMark/>
                </w:tcPr>
                <w:p w14:paraId="318AE943"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 xml:space="preserve">Go-To Skincare Gift Pack </w:t>
                  </w:r>
                </w:p>
              </w:tc>
              <w:tc>
                <w:tcPr>
                  <w:tcW w:w="1380" w:type="dxa"/>
                  <w:tcBorders>
                    <w:top w:val="nil"/>
                    <w:left w:val="nil"/>
                    <w:bottom w:val="single" w:sz="4" w:space="0" w:color="auto"/>
                    <w:right w:val="single" w:sz="4" w:space="0" w:color="auto"/>
                  </w:tcBorders>
                  <w:shd w:val="clear" w:color="auto" w:fill="auto"/>
                  <w:noWrap/>
                  <w:vAlign w:val="center"/>
                  <w:hideMark/>
                </w:tcPr>
                <w:p w14:paraId="39238908"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$252.00</w:t>
                  </w:r>
                </w:p>
              </w:tc>
            </w:tr>
            <w:tr w:rsidR="00F826EB" w:rsidRPr="00F826EB" w14:paraId="167D4D6F" w14:textId="77777777" w:rsidTr="00F826EB">
              <w:trPr>
                <w:trHeight w:val="25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1C76435"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4</w:t>
                  </w:r>
                </w:p>
              </w:tc>
              <w:tc>
                <w:tcPr>
                  <w:tcW w:w="1720" w:type="dxa"/>
                  <w:tcBorders>
                    <w:top w:val="nil"/>
                    <w:left w:val="nil"/>
                    <w:bottom w:val="single" w:sz="4" w:space="0" w:color="auto"/>
                    <w:right w:val="single" w:sz="4" w:space="0" w:color="auto"/>
                  </w:tcBorders>
                  <w:shd w:val="clear" w:color="auto" w:fill="auto"/>
                  <w:noWrap/>
                  <w:vAlign w:val="center"/>
                  <w:hideMark/>
                </w:tcPr>
                <w:p w14:paraId="695C3917"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10-Sep-23</w:t>
                  </w:r>
                </w:p>
              </w:tc>
              <w:tc>
                <w:tcPr>
                  <w:tcW w:w="4660" w:type="dxa"/>
                  <w:tcBorders>
                    <w:top w:val="nil"/>
                    <w:left w:val="nil"/>
                    <w:bottom w:val="single" w:sz="4" w:space="0" w:color="auto"/>
                    <w:right w:val="single" w:sz="4" w:space="0" w:color="auto"/>
                  </w:tcBorders>
                  <w:shd w:val="clear" w:color="auto" w:fill="auto"/>
                  <w:vAlign w:val="center"/>
                  <w:hideMark/>
                </w:tcPr>
                <w:p w14:paraId="12072085" w14:textId="170DE9FB"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 xml:space="preserve">Sunbeam </w:t>
                  </w:r>
                  <w:r w:rsidR="00D36510">
                    <w:rPr>
                      <w:rFonts w:ascii="Calibri" w:eastAsia="Times New Roman" w:hAnsi="Calibri" w:cs="Calibri"/>
                      <w:color w:val="000000"/>
                      <w:sz w:val="20"/>
                      <w:szCs w:val="20"/>
                      <w:lang w:val="en-AU" w:eastAsia="en-AU"/>
                    </w:rPr>
                    <w:t xml:space="preserve">Coffee Machine </w:t>
                  </w:r>
                </w:p>
              </w:tc>
              <w:tc>
                <w:tcPr>
                  <w:tcW w:w="1380" w:type="dxa"/>
                  <w:tcBorders>
                    <w:top w:val="nil"/>
                    <w:left w:val="nil"/>
                    <w:bottom w:val="single" w:sz="4" w:space="0" w:color="auto"/>
                    <w:right w:val="single" w:sz="4" w:space="0" w:color="auto"/>
                  </w:tcBorders>
                  <w:shd w:val="clear" w:color="auto" w:fill="auto"/>
                  <w:noWrap/>
                  <w:vAlign w:val="center"/>
                  <w:hideMark/>
                </w:tcPr>
                <w:p w14:paraId="367736C7"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$899.00</w:t>
                  </w:r>
                </w:p>
              </w:tc>
            </w:tr>
            <w:tr w:rsidR="00F826EB" w:rsidRPr="00F826EB" w14:paraId="287A0E71" w14:textId="77777777" w:rsidTr="00F826EB">
              <w:trPr>
                <w:trHeight w:val="25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0104655"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5</w:t>
                  </w:r>
                </w:p>
              </w:tc>
              <w:tc>
                <w:tcPr>
                  <w:tcW w:w="1720" w:type="dxa"/>
                  <w:tcBorders>
                    <w:top w:val="nil"/>
                    <w:left w:val="nil"/>
                    <w:bottom w:val="single" w:sz="4" w:space="0" w:color="auto"/>
                    <w:right w:val="single" w:sz="4" w:space="0" w:color="auto"/>
                  </w:tcBorders>
                  <w:shd w:val="clear" w:color="auto" w:fill="auto"/>
                  <w:noWrap/>
                  <w:vAlign w:val="center"/>
                  <w:hideMark/>
                </w:tcPr>
                <w:p w14:paraId="6B670EC2"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11-Sep-23</w:t>
                  </w:r>
                </w:p>
              </w:tc>
              <w:tc>
                <w:tcPr>
                  <w:tcW w:w="4660" w:type="dxa"/>
                  <w:tcBorders>
                    <w:top w:val="nil"/>
                    <w:left w:val="nil"/>
                    <w:bottom w:val="single" w:sz="4" w:space="0" w:color="auto"/>
                    <w:right w:val="single" w:sz="4" w:space="0" w:color="auto"/>
                  </w:tcBorders>
                  <w:shd w:val="clear" w:color="auto" w:fill="auto"/>
                  <w:vAlign w:val="center"/>
                  <w:hideMark/>
                </w:tcPr>
                <w:p w14:paraId="6BAE072F"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Bath Pack</w:t>
                  </w:r>
                </w:p>
              </w:tc>
              <w:tc>
                <w:tcPr>
                  <w:tcW w:w="1380" w:type="dxa"/>
                  <w:tcBorders>
                    <w:top w:val="nil"/>
                    <w:left w:val="nil"/>
                    <w:bottom w:val="single" w:sz="4" w:space="0" w:color="auto"/>
                    <w:right w:val="single" w:sz="4" w:space="0" w:color="auto"/>
                  </w:tcBorders>
                  <w:shd w:val="clear" w:color="auto" w:fill="auto"/>
                  <w:noWrap/>
                  <w:vAlign w:val="center"/>
                  <w:hideMark/>
                </w:tcPr>
                <w:p w14:paraId="0E5686B2"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$534.00</w:t>
                  </w:r>
                </w:p>
              </w:tc>
            </w:tr>
            <w:tr w:rsidR="00F826EB" w:rsidRPr="00F826EB" w14:paraId="4914F1D9" w14:textId="77777777" w:rsidTr="00F826EB">
              <w:trPr>
                <w:trHeight w:val="25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D88CC3B"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6</w:t>
                  </w:r>
                </w:p>
              </w:tc>
              <w:tc>
                <w:tcPr>
                  <w:tcW w:w="1720" w:type="dxa"/>
                  <w:tcBorders>
                    <w:top w:val="nil"/>
                    <w:left w:val="nil"/>
                    <w:bottom w:val="single" w:sz="4" w:space="0" w:color="auto"/>
                    <w:right w:val="single" w:sz="4" w:space="0" w:color="auto"/>
                  </w:tcBorders>
                  <w:shd w:val="clear" w:color="auto" w:fill="auto"/>
                  <w:noWrap/>
                  <w:vAlign w:val="center"/>
                  <w:hideMark/>
                </w:tcPr>
                <w:p w14:paraId="340FE2B4"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12-Sep-23</w:t>
                  </w:r>
                </w:p>
              </w:tc>
              <w:tc>
                <w:tcPr>
                  <w:tcW w:w="4660" w:type="dxa"/>
                  <w:tcBorders>
                    <w:top w:val="nil"/>
                    <w:left w:val="nil"/>
                    <w:bottom w:val="single" w:sz="4" w:space="0" w:color="auto"/>
                    <w:right w:val="single" w:sz="4" w:space="0" w:color="auto"/>
                  </w:tcBorders>
                  <w:shd w:val="clear" w:color="auto" w:fill="auto"/>
                  <w:noWrap/>
                  <w:vAlign w:val="center"/>
                  <w:hideMark/>
                </w:tcPr>
                <w:p w14:paraId="6078E330"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Furla Watch</w:t>
                  </w:r>
                </w:p>
              </w:tc>
              <w:tc>
                <w:tcPr>
                  <w:tcW w:w="1380" w:type="dxa"/>
                  <w:tcBorders>
                    <w:top w:val="nil"/>
                    <w:left w:val="nil"/>
                    <w:bottom w:val="single" w:sz="4" w:space="0" w:color="auto"/>
                    <w:right w:val="single" w:sz="4" w:space="0" w:color="auto"/>
                  </w:tcBorders>
                  <w:shd w:val="clear" w:color="auto" w:fill="auto"/>
                  <w:noWrap/>
                  <w:vAlign w:val="center"/>
                  <w:hideMark/>
                </w:tcPr>
                <w:p w14:paraId="18B09370"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$429.00</w:t>
                  </w:r>
                </w:p>
              </w:tc>
            </w:tr>
            <w:tr w:rsidR="00F826EB" w:rsidRPr="00F826EB" w14:paraId="5B5C548C" w14:textId="77777777" w:rsidTr="00F826EB">
              <w:trPr>
                <w:trHeight w:val="25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38EFA95"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7</w:t>
                  </w:r>
                </w:p>
              </w:tc>
              <w:tc>
                <w:tcPr>
                  <w:tcW w:w="1720" w:type="dxa"/>
                  <w:tcBorders>
                    <w:top w:val="nil"/>
                    <w:left w:val="nil"/>
                    <w:bottom w:val="single" w:sz="4" w:space="0" w:color="auto"/>
                    <w:right w:val="single" w:sz="4" w:space="0" w:color="auto"/>
                  </w:tcBorders>
                  <w:shd w:val="clear" w:color="auto" w:fill="auto"/>
                  <w:noWrap/>
                  <w:vAlign w:val="center"/>
                  <w:hideMark/>
                </w:tcPr>
                <w:p w14:paraId="5F2FFD6B"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13-Sep-23</w:t>
                  </w:r>
                </w:p>
              </w:tc>
              <w:tc>
                <w:tcPr>
                  <w:tcW w:w="4660" w:type="dxa"/>
                  <w:tcBorders>
                    <w:top w:val="nil"/>
                    <w:left w:val="nil"/>
                    <w:bottom w:val="single" w:sz="4" w:space="0" w:color="auto"/>
                    <w:right w:val="single" w:sz="4" w:space="0" w:color="auto"/>
                  </w:tcBorders>
                  <w:shd w:val="clear" w:color="auto" w:fill="auto"/>
                  <w:vAlign w:val="center"/>
                  <w:hideMark/>
                </w:tcPr>
                <w:p w14:paraId="4F19E329"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 xml:space="preserve">In The Roundhouse Gift Voucher </w:t>
                  </w:r>
                </w:p>
              </w:tc>
              <w:tc>
                <w:tcPr>
                  <w:tcW w:w="1380" w:type="dxa"/>
                  <w:tcBorders>
                    <w:top w:val="nil"/>
                    <w:left w:val="nil"/>
                    <w:bottom w:val="single" w:sz="4" w:space="0" w:color="auto"/>
                    <w:right w:val="single" w:sz="4" w:space="0" w:color="auto"/>
                  </w:tcBorders>
                  <w:shd w:val="clear" w:color="auto" w:fill="auto"/>
                  <w:noWrap/>
                  <w:vAlign w:val="center"/>
                  <w:hideMark/>
                </w:tcPr>
                <w:p w14:paraId="2F2C8E50"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$500.00</w:t>
                  </w:r>
                </w:p>
              </w:tc>
            </w:tr>
            <w:tr w:rsidR="00F826EB" w:rsidRPr="00F826EB" w14:paraId="163CA97E" w14:textId="77777777" w:rsidTr="00F826EB">
              <w:trPr>
                <w:trHeight w:val="25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02475A0"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8</w:t>
                  </w:r>
                </w:p>
              </w:tc>
              <w:tc>
                <w:tcPr>
                  <w:tcW w:w="1720" w:type="dxa"/>
                  <w:tcBorders>
                    <w:top w:val="nil"/>
                    <w:left w:val="nil"/>
                    <w:bottom w:val="single" w:sz="4" w:space="0" w:color="auto"/>
                    <w:right w:val="single" w:sz="4" w:space="0" w:color="auto"/>
                  </w:tcBorders>
                  <w:shd w:val="clear" w:color="auto" w:fill="auto"/>
                  <w:noWrap/>
                  <w:vAlign w:val="center"/>
                  <w:hideMark/>
                </w:tcPr>
                <w:p w14:paraId="11C12AC8"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14-Sep-23</w:t>
                  </w:r>
                </w:p>
              </w:tc>
              <w:tc>
                <w:tcPr>
                  <w:tcW w:w="4660" w:type="dxa"/>
                  <w:tcBorders>
                    <w:top w:val="nil"/>
                    <w:left w:val="nil"/>
                    <w:bottom w:val="single" w:sz="4" w:space="0" w:color="auto"/>
                    <w:right w:val="single" w:sz="4" w:space="0" w:color="auto"/>
                  </w:tcBorders>
                  <w:shd w:val="clear" w:color="auto" w:fill="auto"/>
                  <w:vAlign w:val="center"/>
                  <w:hideMark/>
                </w:tcPr>
                <w:p w14:paraId="3A930237"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 xml:space="preserve">Organisation Planners + Notepads Gift Set </w:t>
                  </w:r>
                </w:p>
              </w:tc>
              <w:tc>
                <w:tcPr>
                  <w:tcW w:w="1380" w:type="dxa"/>
                  <w:tcBorders>
                    <w:top w:val="nil"/>
                    <w:left w:val="nil"/>
                    <w:bottom w:val="single" w:sz="4" w:space="0" w:color="auto"/>
                    <w:right w:val="single" w:sz="4" w:space="0" w:color="auto"/>
                  </w:tcBorders>
                  <w:shd w:val="clear" w:color="auto" w:fill="auto"/>
                  <w:noWrap/>
                  <w:vAlign w:val="center"/>
                  <w:hideMark/>
                </w:tcPr>
                <w:p w14:paraId="34C8CBBC"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$508.00</w:t>
                  </w:r>
                </w:p>
              </w:tc>
            </w:tr>
            <w:tr w:rsidR="00F826EB" w:rsidRPr="00F826EB" w14:paraId="19CA99CE" w14:textId="77777777" w:rsidTr="00F826EB">
              <w:trPr>
                <w:trHeight w:val="25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03EF11C"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9</w:t>
                  </w:r>
                </w:p>
              </w:tc>
              <w:tc>
                <w:tcPr>
                  <w:tcW w:w="1720" w:type="dxa"/>
                  <w:tcBorders>
                    <w:top w:val="nil"/>
                    <w:left w:val="nil"/>
                    <w:bottom w:val="single" w:sz="4" w:space="0" w:color="auto"/>
                    <w:right w:val="single" w:sz="4" w:space="0" w:color="auto"/>
                  </w:tcBorders>
                  <w:shd w:val="clear" w:color="auto" w:fill="auto"/>
                  <w:noWrap/>
                  <w:vAlign w:val="center"/>
                  <w:hideMark/>
                </w:tcPr>
                <w:p w14:paraId="79B48AB2"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15-Sep-23</w:t>
                  </w:r>
                </w:p>
              </w:tc>
              <w:tc>
                <w:tcPr>
                  <w:tcW w:w="4660" w:type="dxa"/>
                  <w:tcBorders>
                    <w:top w:val="nil"/>
                    <w:left w:val="nil"/>
                    <w:bottom w:val="single" w:sz="4" w:space="0" w:color="auto"/>
                    <w:right w:val="single" w:sz="4" w:space="0" w:color="auto"/>
                  </w:tcBorders>
                  <w:shd w:val="clear" w:color="auto" w:fill="auto"/>
                  <w:vAlign w:val="center"/>
                  <w:hideMark/>
                </w:tcPr>
                <w:p w14:paraId="1E39D277"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 xml:space="preserve">Antler Luggage Set </w:t>
                  </w:r>
                </w:p>
              </w:tc>
              <w:tc>
                <w:tcPr>
                  <w:tcW w:w="1380" w:type="dxa"/>
                  <w:tcBorders>
                    <w:top w:val="nil"/>
                    <w:left w:val="nil"/>
                    <w:bottom w:val="single" w:sz="4" w:space="0" w:color="auto"/>
                    <w:right w:val="single" w:sz="4" w:space="0" w:color="auto"/>
                  </w:tcBorders>
                  <w:shd w:val="clear" w:color="auto" w:fill="auto"/>
                  <w:noWrap/>
                  <w:vAlign w:val="center"/>
                  <w:hideMark/>
                </w:tcPr>
                <w:p w14:paraId="2B4BE630"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$1,047.00</w:t>
                  </w:r>
                </w:p>
              </w:tc>
            </w:tr>
            <w:tr w:rsidR="00F826EB" w:rsidRPr="00F826EB" w14:paraId="368CB3F4" w14:textId="77777777" w:rsidTr="00F826EB">
              <w:trPr>
                <w:trHeight w:val="25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C7B2990"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10</w:t>
                  </w:r>
                </w:p>
              </w:tc>
              <w:tc>
                <w:tcPr>
                  <w:tcW w:w="1720" w:type="dxa"/>
                  <w:tcBorders>
                    <w:top w:val="nil"/>
                    <w:left w:val="nil"/>
                    <w:bottom w:val="single" w:sz="4" w:space="0" w:color="auto"/>
                    <w:right w:val="single" w:sz="4" w:space="0" w:color="auto"/>
                  </w:tcBorders>
                  <w:shd w:val="clear" w:color="auto" w:fill="auto"/>
                  <w:noWrap/>
                  <w:vAlign w:val="center"/>
                  <w:hideMark/>
                </w:tcPr>
                <w:p w14:paraId="6BF635DA"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16-Sep-23</w:t>
                  </w:r>
                </w:p>
              </w:tc>
              <w:tc>
                <w:tcPr>
                  <w:tcW w:w="4660" w:type="dxa"/>
                  <w:tcBorders>
                    <w:top w:val="nil"/>
                    <w:left w:val="nil"/>
                    <w:bottom w:val="single" w:sz="4" w:space="0" w:color="auto"/>
                    <w:right w:val="single" w:sz="4" w:space="0" w:color="auto"/>
                  </w:tcBorders>
                  <w:shd w:val="clear" w:color="auto" w:fill="auto"/>
                  <w:vAlign w:val="center"/>
                  <w:hideMark/>
                </w:tcPr>
                <w:p w14:paraId="5F7CE368"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 xml:space="preserve">Oscar Wylee Gift Voucher </w:t>
                  </w:r>
                </w:p>
              </w:tc>
              <w:tc>
                <w:tcPr>
                  <w:tcW w:w="1380" w:type="dxa"/>
                  <w:tcBorders>
                    <w:top w:val="nil"/>
                    <w:left w:val="nil"/>
                    <w:bottom w:val="single" w:sz="4" w:space="0" w:color="auto"/>
                    <w:right w:val="single" w:sz="4" w:space="0" w:color="auto"/>
                  </w:tcBorders>
                  <w:shd w:val="clear" w:color="auto" w:fill="auto"/>
                  <w:noWrap/>
                  <w:vAlign w:val="center"/>
                  <w:hideMark/>
                </w:tcPr>
                <w:p w14:paraId="552CE652"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$350.00</w:t>
                  </w:r>
                </w:p>
              </w:tc>
            </w:tr>
            <w:tr w:rsidR="00F826EB" w:rsidRPr="00F826EB" w14:paraId="10DEBD29" w14:textId="77777777" w:rsidTr="00F826EB">
              <w:trPr>
                <w:trHeight w:val="27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EE05B27"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11</w:t>
                  </w:r>
                </w:p>
              </w:tc>
              <w:tc>
                <w:tcPr>
                  <w:tcW w:w="1720" w:type="dxa"/>
                  <w:tcBorders>
                    <w:top w:val="nil"/>
                    <w:left w:val="nil"/>
                    <w:bottom w:val="single" w:sz="4" w:space="0" w:color="auto"/>
                    <w:right w:val="single" w:sz="4" w:space="0" w:color="auto"/>
                  </w:tcBorders>
                  <w:shd w:val="clear" w:color="auto" w:fill="auto"/>
                  <w:noWrap/>
                  <w:vAlign w:val="center"/>
                  <w:hideMark/>
                </w:tcPr>
                <w:p w14:paraId="1015B3E6"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17-Sep-23</w:t>
                  </w:r>
                </w:p>
              </w:tc>
              <w:tc>
                <w:tcPr>
                  <w:tcW w:w="4660" w:type="dxa"/>
                  <w:tcBorders>
                    <w:top w:val="nil"/>
                    <w:left w:val="nil"/>
                    <w:bottom w:val="single" w:sz="4" w:space="0" w:color="auto"/>
                    <w:right w:val="single" w:sz="4" w:space="0" w:color="auto"/>
                  </w:tcBorders>
                  <w:shd w:val="clear" w:color="auto" w:fill="auto"/>
                  <w:vAlign w:val="center"/>
                  <w:hideMark/>
                </w:tcPr>
                <w:p w14:paraId="2BA33208"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 xml:space="preserve">Australian Women's Weekly 24 Month Subscription </w:t>
                  </w:r>
                </w:p>
              </w:tc>
              <w:tc>
                <w:tcPr>
                  <w:tcW w:w="1380" w:type="dxa"/>
                  <w:tcBorders>
                    <w:top w:val="nil"/>
                    <w:left w:val="nil"/>
                    <w:bottom w:val="single" w:sz="4" w:space="0" w:color="auto"/>
                    <w:right w:val="single" w:sz="4" w:space="0" w:color="auto"/>
                  </w:tcBorders>
                  <w:shd w:val="clear" w:color="auto" w:fill="auto"/>
                  <w:noWrap/>
                  <w:vAlign w:val="center"/>
                  <w:hideMark/>
                </w:tcPr>
                <w:p w14:paraId="2EC32E94"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$204.00</w:t>
                  </w:r>
                </w:p>
              </w:tc>
            </w:tr>
            <w:tr w:rsidR="00F826EB" w:rsidRPr="00F826EB" w14:paraId="16C97FCE" w14:textId="77777777" w:rsidTr="00F826EB">
              <w:trPr>
                <w:trHeight w:val="25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C0B75C2"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12</w:t>
                  </w:r>
                </w:p>
              </w:tc>
              <w:tc>
                <w:tcPr>
                  <w:tcW w:w="1720" w:type="dxa"/>
                  <w:tcBorders>
                    <w:top w:val="nil"/>
                    <w:left w:val="nil"/>
                    <w:bottom w:val="single" w:sz="4" w:space="0" w:color="auto"/>
                    <w:right w:val="single" w:sz="4" w:space="0" w:color="auto"/>
                  </w:tcBorders>
                  <w:shd w:val="clear" w:color="auto" w:fill="auto"/>
                  <w:noWrap/>
                  <w:vAlign w:val="center"/>
                  <w:hideMark/>
                </w:tcPr>
                <w:p w14:paraId="6EB15F3A"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18-Sep-23</w:t>
                  </w:r>
                </w:p>
              </w:tc>
              <w:tc>
                <w:tcPr>
                  <w:tcW w:w="4660" w:type="dxa"/>
                  <w:tcBorders>
                    <w:top w:val="nil"/>
                    <w:left w:val="nil"/>
                    <w:bottom w:val="single" w:sz="4" w:space="0" w:color="auto"/>
                    <w:right w:val="single" w:sz="4" w:space="0" w:color="auto"/>
                  </w:tcBorders>
                  <w:shd w:val="clear" w:color="auto" w:fill="auto"/>
                  <w:noWrap/>
                  <w:vAlign w:val="center"/>
                  <w:hideMark/>
                </w:tcPr>
                <w:p w14:paraId="259F266A"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Sustainable Cleaning Gift Pack</w:t>
                  </w:r>
                </w:p>
              </w:tc>
              <w:tc>
                <w:tcPr>
                  <w:tcW w:w="1380" w:type="dxa"/>
                  <w:tcBorders>
                    <w:top w:val="nil"/>
                    <w:left w:val="nil"/>
                    <w:bottom w:val="single" w:sz="4" w:space="0" w:color="auto"/>
                    <w:right w:val="single" w:sz="4" w:space="0" w:color="auto"/>
                  </w:tcBorders>
                  <w:shd w:val="clear" w:color="auto" w:fill="auto"/>
                  <w:noWrap/>
                  <w:vAlign w:val="center"/>
                  <w:hideMark/>
                </w:tcPr>
                <w:p w14:paraId="65916B2D"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$575.00</w:t>
                  </w:r>
                </w:p>
              </w:tc>
            </w:tr>
            <w:tr w:rsidR="00F826EB" w:rsidRPr="00F826EB" w14:paraId="21F69AAF" w14:textId="77777777" w:rsidTr="00F826EB">
              <w:trPr>
                <w:trHeight w:val="25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B38CF3D"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13</w:t>
                  </w:r>
                </w:p>
              </w:tc>
              <w:tc>
                <w:tcPr>
                  <w:tcW w:w="1720" w:type="dxa"/>
                  <w:tcBorders>
                    <w:top w:val="nil"/>
                    <w:left w:val="nil"/>
                    <w:bottom w:val="single" w:sz="4" w:space="0" w:color="auto"/>
                    <w:right w:val="single" w:sz="4" w:space="0" w:color="auto"/>
                  </w:tcBorders>
                  <w:shd w:val="clear" w:color="auto" w:fill="auto"/>
                  <w:noWrap/>
                  <w:vAlign w:val="center"/>
                  <w:hideMark/>
                </w:tcPr>
                <w:p w14:paraId="5D7322FC"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19-Sep-23</w:t>
                  </w:r>
                </w:p>
              </w:tc>
              <w:tc>
                <w:tcPr>
                  <w:tcW w:w="4660" w:type="dxa"/>
                  <w:tcBorders>
                    <w:top w:val="nil"/>
                    <w:left w:val="nil"/>
                    <w:bottom w:val="single" w:sz="4" w:space="0" w:color="auto"/>
                    <w:right w:val="single" w:sz="4" w:space="0" w:color="auto"/>
                  </w:tcBorders>
                  <w:shd w:val="clear" w:color="auto" w:fill="auto"/>
                  <w:noWrap/>
                  <w:vAlign w:val="center"/>
                  <w:hideMark/>
                </w:tcPr>
                <w:p w14:paraId="251216DC"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 xml:space="preserve">Go-To Skincare Gift Pack  </w:t>
                  </w:r>
                </w:p>
              </w:tc>
              <w:tc>
                <w:tcPr>
                  <w:tcW w:w="1380" w:type="dxa"/>
                  <w:tcBorders>
                    <w:top w:val="nil"/>
                    <w:left w:val="nil"/>
                    <w:bottom w:val="single" w:sz="4" w:space="0" w:color="auto"/>
                    <w:right w:val="single" w:sz="4" w:space="0" w:color="auto"/>
                  </w:tcBorders>
                  <w:shd w:val="clear" w:color="auto" w:fill="auto"/>
                  <w:noWrap/>
                  <w:vAlign w:val="center"/>
                  <w:hideMark/>
                </w:tcPr>
                <w:p w14:paraId="4203AC52"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$252.00</w:t>
                  </w:r>
                </w:p>
              </w:tc>
            </w:tr>
            <w:tr w:rsidR="00F826EB" w:rsidRPr="00F826EB" w14:paraId="21F8B94F" w14:textId="77777777" w:rsidTr="00F826EB">
              <w:trPr>
                <w:trHeight w:val="25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C98FDB3"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14</w:t>
                  </w:r>
                </w:p>
              </w:tc>
              <w:tc>
                <w:tcPr>
                  <w:tcW w:w="1720" w:type="dxa"/>
                  <w:tcBorders>
                    <w:top w:val="nil"/>
                    <w:left w:val="nil"/>
                    <w:bottom w:val="single" w:sz="4" w:space="0" w:color="auto"/>
                    <w:right w:val="single" w:sz="4" w:space="0" w:color="auto"/>
                  </w:tcBorders>
                  <w:shd w:val="clear" w:color="auto" w:fill="auto"/>
                  <w:noWrap/>
                  <w:vAlign w:val="center"/>
                  <w:hideMark/>
                </w:tcPr>
                <w:p w14:paraId="64497280"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20-Sep-23</w:t>
                  </w:r>
                </w:p>
              </w:tc>
              <w:tc>
                <w:tcPr>
                  <w:tcW w:w="4660" w:type="dxa"/>
                  <w:tcBorders>
                    <w:top w:val="nil"/>
                    <w:left w:val="nil"/>
                    <w:bottom w:val="single" w:sz="4" w:space="0" w:color="auto"/>
                    <w:right w:val="single" w:sz="4" w:space="0" w:color="auto"/>
                  </w:tcBorders>
                  <w:shd w:val="clear" w:color="auto" w:fill="auto"/>
                  <w:noWrap/>
                  <w:vAlign w:val="center"/>
                  <w:hideMark/>
                </w:tcPr>
                <w:p w14:paraId="70BA745C"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 xml:space="preserve">Clean Beauty Voucher </w:t>
                  </w:r>
                </w:p>
              </w:tc>
              <w:tc>
                <w:tcPr>
                  <w:tcW w:w="1380" w:type="dxa"/>
                  <w:tcBorders>
                    <w:top w:val="nil"/>
                    <w:left w:val="nil"/>
                    <w:bottom w:val="single" w:sz="4" w:space="0" w:color="auto"/>
                    <w:right w:val="single" w:sz="4" w:space="0" w:color="auto"/>
                  </w:tcBorders>
                  <w:shd w:val="clear" w:color="auto" w:fill="auto"/>
                  <w:noWrap/>
                  <w:vAlign w:val="center"/>
                  <w:hideMark/>
                </w:tcPr>
                <w:p w14:paraId="3C0EE1C9"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$500.00</w:t>
                  </w:r>
                </w:p>
              </w:tc>
            </w:tr>
            <w:tr w:rsidR="00F826EB" w:rsidRPr="00F826EB" w14:paraId="7017A71D" w14:textId="77777777" w:rsidTr="00F826EB">
              <w:trPr>
                <w:trHeight w:val="25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DE9C4A5"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15</w:t>
                  </w:r>
                </w:p>
              </w:tc>
              <w:tc>
                <w:tcPr>
                  <w:tcW w:w="1720" w:type="dxa"/>
                  <w:tcBorders>
                    <w:top w:val="nil"/>
                    <w:left w:val="nil"/>
                    <w:bottom w:val="single" w:sz="4" w:space="0" w:color="auto"/>
                    <w:right w:val="single" w:sz="4" w:space="0" w:color="auto"/>
                  </w:tcBorders>
                  <w:shd w:val="clear" w:color="auto" w:fill="auto"/>
                  <w:noWrap/>
                  <w:vAlign w:val="center"/>
                  <w:hideMark/>
                </w:tcPr>
                <w:p w14:paraId="6C29C994"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21-Sep-23</w:t>
                  </w:r>
                </w:p>
              </w:tc>
              <w:tc>
                <w:tcPr>
                  <w:tcW w:w="4660" w:type="dxa"/>
                  <w:tcBorders>
                    <w:top w:val="nil"/>
                    <w:left w:val="nil"/>
                    <w:bottom w:val="single" w:sz="4" w:space="0" w:color="auto"/>
                    <w:right w:val="single" w:sz="4" w:space="0" w:color="auto"/>
                  </w:tcBorders>
                  <w:shd w:val="clear" w:color="auto" w:fill="auto"/>
                  <w:vAlign w:val="center"/>
                  <w:hideMark/>
                </w:tcPr>
                <w:p w14:paraId="1A27123A"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 xml:space="preserve"> HER Gift Card</w:t>
                  </w:r>
                </w:p>
              </w:tc>
              <w:tc>
                <w:tcPr>
                  <w:tcW w:w="1380" w:type="dxa"/>
                  <w:tcBorders>
                    <w:top w:val="nil"/>
                    <w:left w:val="nil"/>
                    <w:bottom w:val="single" w:sz="4" w:space="0" w:color="auto"/>
                    <w:right w:val="single" w:sz="4" w:space="0" w:color="auto"/>
                  </w:tcBorders>
                  <w:shd w:val="clear" w:color="auto" w:fill="auto"/>
                  <w:noWrap/>
                  <w:vAlign w:val="center"/>
                  <w:hideMark/>
                </w:tcPr>
                <w:p w14:paraId="67F2FE6E"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$1,000.00</w:t>
                  </w:r>
                </w:p>
              </w:tc>
            </w:tr>
            <w:tr w:rsidR="00F826EB" w:rsidRPr="00F826EB" w14:paraId="239584F1" w14:textId="77777777" w:rsidTr="00F826EB">
              <w:trPr>
                <w:trHeight w:val="25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672E59E"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16</w:t>
                  </w:r>
                </w:p>
              </w:tc>
              <w:tc>
                <w:tcPr>
                  <w:tcW w:w="1720" w:type="dxa"/>
                  <w:tcBorders>
                    <w:top w:val="nil"/>
                    <w:left w:val="nil"/>
                    <w:bottom w:val="single" w:sz="4" w:space="0" w:color="auto"/>
                    <w:right w:val="single" w:sz="4" w:space="0" w:color="auto"/>
                  </w:tcBorders>
                  <w:shd w:val="clear" w:color="auto" w:fill="auto"/>
                  <w:noWrap/>
                  <w:vAlign w:val="center"/>
                  <w:hideMark/>
                </w:tcPr>
                <w:p w14:paraId="10DFAF66"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22-Sep-23</w:t>
                  </w:r>
                </w:p>
              </w:tc>
              <w:tc>
                <w:tcPr>
                  <w:tcW w:w="4660" w:type="dxa"/>
                  <w:tcBorders>
                    <w:top w:val="nil"/>
                    <w:left w:val="nil"/>
                    <w:bottom w:val="single" w:sz="4" w:space="0" w:color="auto"/>
                    <w:right w:val="single" w:sz="4" w:space="0" w:color="auto"/>
                  </w:tcBorders>
                  <w:shd w:val="clear" w:color="auto" w:fill="auto"/>
                  <w:noWrap/>
                  <w:vAlign w:val="center"/>
                  <w:hideMark/>
                </w:tcPr>
                <w:p w14:paraId="70589D17"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Beauty Supplement Bundle</w:t>
                  </w:r>
                </w:p>
              </w:tc>
              <w:tc>
                <w:tcPr>
                  <w:tcW w:w="1380" w:type="dxa"/>
                  <w:tcBorders>
                    <w:top w:val="nil"/>
                    <w:left w:val="nil"/>
                    <w:bottom w:val="single" w:sz="4" w:space="0" w:color="auto"/>
                    <w:right w:val="single" w:sz="4" w:space="0" w:color="auto"/>
                  </w:tcBorders>
                  <w:shd w:val="clear" w:color="auto" w:fill="auto"/>
                  <w:noWrap/>
                  <w:vAlign w:val="center"/>
                  <w:hideMark/>
                </w:tcPr>
                <w:p w14:paraId="128F6EAC"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$488.00</w:t>
                  </w:r>
                </w:p>
              </w:tc>
            </w:tr>
            <w:tr w:rsidR="00F826EB" w:rsidRPr="00F826EB" w14:paraId="4BFA718D" w14:textId="77777777" w:rsidTr="00F826EB">
              <w:trPr>
                <w:trHeight w:val="25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A19DDD4"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17</w:t>
                  </w:r>
                </w:p>
              </w:tc>
              <w:tc>
                <w:tcPr>
                  <w:tcW w:w="1720" w:type="dxa"/>
                  <w:tcBorders>
                    <w:top w:val="nil"/>
                    <w:left w:val="nil"/>
                    <w:bottom w:val="single" w:sz="4" w:space="0" w:color="auto"/>
                    <w:right w:val="single" w:sz="4" w:space="0" w:color="auto"/>
                  </w:tcBorders>
                  <w:shd w:val="clear" w:color="auto" w:fill="auto"/>
                  <w:noWrap/>
                  <w:vAlign w:val="center"/>
                  <w:hideMark/>
                </w:tcPr>
                <w:p w14:paraId="0D5FE469"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23-Sep-23</w:t>
                  </w:r>
                </w:p>
              </w:tc>
              <w:tc>
                <w:tcPr>
                  <w:tcW w:w="4660" w:type="dxa"/>
                  <w:tcBorders>
                    <w:top w:val="nil"/>
                    <w:left w:val="nil"/>
                    <w:bottom w:val="single" w:sz="4" w:space="0" w:color="auto"/>
                    <w:right w:val="single" w:sz="4" w:space="0" w:color="auto"/>
                  </w:tcBorders>
                  <w:shd w:val="clear" w:color="auto" w:fill="auto"/>
                  <w:noWrap/>
                  <w:vAlign w:val="center"/>
                  <w:hideMark/>
                </w:tcPr>
                <w:p w14:paraId="32CA542E"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 xml:space="preserve">Pre-Paid </w:t>
                  </w:r>
                  <w:proofErr w:type="spellStart"/>
                  <w:r w:rsidRPr="00F826EB">
                    <w:rPr>
                      <w:rFonts w:ascii="Calibri" w:eastAsia="Times New Roman" w:hAnsi="Calibri" w:cs="Calibri"/>
                      <w:color w:val="000000"/>
                      <w:sz w:val="20"/>
                      <w:szCs w:val="20"/>
                      <w:lang w:val="en-AU" w:eastAsia="en-AU"/>
                    </w:rPr>
                    <w:t>Eftpos</w:t>
                  </w:r>
                  <w:proofErr w:type="spellEnd"/>
                  <w:r w:rsidRPr="00F826EB">
                    <w:rPr>
                      <w:rFonts w:ascii="Calibri" w:eastAsia="Times New Roman" w:hAnsi="Calibri" w:cs="Calibri"/>
                      <w:color w:val="000000"/>
                      <w:sz w:val="20"/>
                      <w:szCs w:val="20"/>
                      <w:lang w:val="en-AU" w:eastAsia="en-AU"/>
                    </w:rPr>
                    <w:t xml:space="preserve"> Card </w:t>
                  </w:r>
                </w:p>
              </w:tc>
              <w:tc>
                <w:tcPr>
                  <w:tcW w:w="1380" w:type="dxa"/>
                  <w:tcBorders>
                    <w:top w:val="nil"/>
                    <w:left w:val="nil"/>
                    <w:bottom w:val="single" w:sz="4" w:space="0" w:color="auto"/>
                    <w:right w:val="single" w:sz="4" w:space="0" w:color="auto"/>
                  </w:tcBorders>
                  <w:shd w:val="clear" w:color="auto" w:fill="auto"/>
                  <w:noWrap/>
                  <w:vAlign w:val="center"/>
                  <w:hideMark/>
                </w:tcPr>
                <w:p w14:paraId="170C3FDB"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$500.00</w:t>
                  </w:r>
                </w:p>
              </w:tc>
            </w:tr>
            <w:tr w:rsidR="00F826EB" w:rsidRPr="00F826EB" w14:paraId="026E1275" w14:textId="77777777" w:rsidTr="00F826EB">
              <w:trPr>
                <w:trHeight w:val="25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1E30284"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18</w:t>
                  </w:r>
                </w:p>
              </w:tc>
              <w:tc>
                <w:tcPr>
                  <w:tcW w:w="1720" w:type="dxa"/>
                  <w:tcBorders>
                    <w:top w:val="nil"/>
                    <w:left w:val="nil"/>
                    <w:bottom w:val="single" w:sz="4" w:space="0" w:color="auto"/>
                    <w:right w:val="single" w:sz="4" w:space="0" w:color="auto"/>
                  </w:tcBorders>
                  <w:shd w:val="clear" w:color="auto" w:fill="auto"/>
                  <w:noWrap/>
                  <w:vAlign w:val="center"/>
                  <w:hideMark/>
                </w:tcPr>
                <w:p w14:paraId="5CE4690E"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24-Sep-23</w:t>
                  </w:r>
                </w:p>
              </w:tc>
              <w:tc>
                <w:tcPr>
                  <w:tcW w:w="4660" w:type="dxa"/>
                  <w:tcBorders>
                    <w:top w:val="nil"/>
                    <w:left w:val="nil"/>
                    <w:bottom w:val="single" w:sz="4" w:space="0" w:color="auto"/>
                    <w:right w:val="single" w:sz="4" w:space="0" w:color="auto"/>
                  </w:tcBorders>
                  <w:shd w:val="clear" w:color="auto" w:fill="auto"/>
                  <w:vAlign w:val="center"/>
                  <w:hideMark/>
                </w:tcPr>
                <w:p w14:paraId="419F1587"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 xml:space="preserve">Oscar Wylee Gift Voucher </w:t>
                  </w:r>
                </w:p>
              </w:tc>
              <w:tc>
                <w:tcPr>
                  <w:tcW w:w="1380" w:type="dxa"/>
                  <w:tcBorders>
                    <w:top w:val="nil"/>
                    <w:left w:val="nil"/>
                    <w:bottom w:val="single" w:sz="4" w:space="0" w:color="auto"/>
                    <w:right w:val="single" w:sz="4" w:space="0" w:color="auto"/>
                  </w:tcBorders>
                  <w:shd w:val="clear" w:color="auto" w:fill="auto"/>
                  <w:noWrap/>
                  <w:vAlign w:val="center"/>
                  <w:hideMark/>
                </w:tcPr>
                <w:p w14:paraId="0F09B4E9"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$350.00</w:t>
                  </w:r>
                </w:p>
              </w:tc>
            </w:tr>
            <w:tr w:rsidR="00F826EB" w:rsidRPr="00F826EB" w14:paraId="1C5AA5BE" w14:textId="77777777" w:rsidTr="00F826EB">
              <w:trPr>
                <w:trHeight w:val="25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3C6D4BD"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19</w:t>
                  </w:r>
                </w:p>
              </w:tc>
              <w:tc>
                <w:tcPr>
                  <w:tcW w:w="1720" w:type="dxa"/>
                  <w:tcBorders>
                    <w:top w:val="nil"/>
                    <w:left w:val="nil"/>
                    <w:bottom w:val="single" w:sz="4" w:space="0" w:color="auto"/>
                    <w:right w:val="single" w:sz="4" w:space="0" w:color="auto"/>
                  </w:tcBorders>
                  <w:shd w:val="clear" w:color="auto" w:fill="auto"/>
                  <w:noWrap/>
                  <w:vAlign w:val="center"/>
                  <w:hideMark/>
                </w:tcPr>
                <w:p w14:paraId="0DDC4662"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25-Sep-23</w:t>
                  </w:r>
                </w:p>
              </w:tc>
              <w:tc>
                <w:tcPr>
                  <w:tcW w:w="4660" w:type="dxa"/>
                  <w:tcBorders>
                    <w:top w:val="nil"/>
                    <w:left w:val="nil"/>
                    <w:bottom w:val="single" w:sz="4" w:space="0" w:color="auto"/>
                    <w:right w:val="single" w:sz="4" w:space="0" w:color="auto"/>
                  </w:tcBorders>
                  <w:shd w:val="clear" w:color="auto" w:fill="auto"/>
                  <w:noWrap/>
                  <w:vAlign w:val="center"/>
                  <w:hideMark/>
                </w:tcPr>
                <w:p w14:paraId="5684E169"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 xml:space="preserve">Travel Pack </w:t>
                  </w:r>
                </w:p>
              </w:tc>
              <w:tc>
                <w:tcPr>
                  <w:tcW w:w="1380" w:type="dxa"/>
                  <w:tcBorders>
                    <w:top w:val="nil"/>
                    <w:left w:val="nil"/>
                    <w:bottom w:val="single" w:sz="4" w:space="0" w:color="auto"/>
                    <w:right w:val="single" w:sz="4" w:space="0" w:color="auto"/>
                  </w:tcBorders>
                  <w:shd w:val="clear" w:color="auto" w:fill="auto"/>
                  <w:noWrap/>
                  <w:vAlign w:val="center"/>
                  <w:hideMark/>
                </w:tcPr>
                <w:p w14:paraId="42C861BF"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$445.00</w:t>
                  </w:r>
                </w:p>
              </w:tc>
            </w:tr>
            <w:tr w:rsidR="00F826EB" w:rsidRPr="00F826EB" w14:paraId="18B3C149" w14:textId="77777777" w:rsidTr="00F826EB">
              <w:trPr>
                <w:trHeight w:val="25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C953D31"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lastRenderedPageBreak/>
                    <w:t>20</w:t>
                  </w:r>
                </w:p>
              </w:tc>
              <w:tc>
                <w:tcPr>
                  <w:tcW w:w="1720" w:type="dxa"/>
                  <w:tcBorders>
                    <w:top w:val="nil"/>
                    <w:left w:val="nil"/>
                    <w:bottom w:val="single" w:sz="4" w:space="0" w:color="auto"/>
                    <w:right w:val="single" w:sz="4" w:space="0" w:color="auto"/>
                  </w:tcBorders>
                  <w:shd w:val="clear" w:color="auto" w:fill="auto"/>
                  <w:noWrap/>
                  <w:vAlign w:val="center"/>
                  <w:hideMark/>
                </w:tcPr>
                <w:p w14:paraId="64597277"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26-Sep-23</w:t>
                  </w:r>
                </w:p>
              </w:tc>
              <w:tc>
                <w:tcPr>
                  <w:tcW w:w="4660" w:type="dxa"/>
                  <w:tcBorders>
                    <w:top w:val="nil"/>
                    <w:left w:val="nil"/>
                    <w:bottom w:val="single" w:sz="4" w:space="0" w:color="auto"/>
                    <w:right w:val="single" w:sz="4" w:space="0" w:color="auto"/>
                  </w:tcBorders>
                  <w:shd w:val="clear" w:color="auto" w:fill="auto"/>
                  <w:noWrap/>
                  <w:vAlign w:val="center"/>
                  <w:hideMark/>
                </w:tcPr>
                <w:p w14:paraId="56892E20"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 xml:space="preserve">Antwerp Rug - Ivory Steel </w:t>
                  </w:r>
                </w:p>
              </w:tc>
              <w:tc>
                <w:tcPr>
                  <w:tcW w:w="1380" w:type="dxa"/>
                  <w:tcBorders>
                    <w:top w:val="nil"/>
                    <w:left w:val="nil"/>
                    <w:bottom w:val="single" w:sz="4" w:space="0" w:color="auto"/>
                    <w:right w:val="single" w:sz="4" w:space="0" w:color="auto"/>
                  </w:tcBorders>
                  <w:shd w:val="clear" w:color="auto" w:fill="auto"/>
                  <w:noWrap/>
                  <w:vAlign w:val="center"/>
                  <w:hideMark/>
                </w:tcPr>
                <w:p w14:paraId="67BB54DE"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$849.00</w:t>
                  </w:r>
                </w:p>
              </w:tc>
            </w:tr>
            <w:tr w:rsidR="00F826EB" w:rsidRPr="00F826EB" w14:paraId="11209947" w14:textId="77777777" w:rsidTr="00F826EB">
              <w:trPr>
                <w:trHeight w:val="25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30AD1EE"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21</w:t>
                  </w:r>
                </w:p>
              </w:tc>
              <w:tc>
                <w:tcPr>
                  <w:tcW w:w="1720" w:type="dxa"/>
                  <w:tcBorders>
                    <w:top w:val="nil"/>
                    <w:left w:val="nil"/>
                    <w:bottom w:val="single" w:sz="4" w:space="0" w:color="auto"/>
                    <w:right w:val="single" w:sz="4" w:space="0" w:color="auto"/>
                  </w:tcBorders>
                  <w:shd w:val="clear" w:color="auto" w:fill="auto"/>
                  <w:noWrap/>
                  <w:vAlign w:val="center"/>
                  <w:hideMark/>
                </w:tcPr>
                <w:p w14:paraId="11246B16"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27-Sep-23</w:t>
                  </w:r>
                </w:p>
              </w:tc>
              <w:tc>
                <w:tcPr>
                  <w:tcW w:w="4660" w:type="dxa"/>
                  <w:tcBorders>
                    <w:top w:val="nil"/>
                    <w:left w:val="nil"/>
                    <w:bottom w:val="single" w:sz="4" w:space="0" w:color="auto"/>
                    <w:right w:val="single" w:sz="4" w:space="0" w:color="auto"/>
                  </w:tcBorders>
                  <w:shd w:val="clear" w:color="auto" w:fill="auto"/>
                  <w:noWrap/>
                  <w:vAlign w:val="center"/>
                  <w:hideMark/>
                </w:tcPr>
                <w:p w14:paraId="3D2CD361"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Skin Care Pack</w:t>
                  </w:r>
                </w:p>
              </w:tc>
              <w:tc>
                <w:tcPr>
                  <w:tcW w:w="1380" w:type="dxa"/>
                  <w:tcBorders>
                    <w:top w:val="nil"/>
                    <w:left w:val="nil"/>
                    <w:bottom w:val="single" w:sz="4" w:space="0" w:color="auto"/>
                    <w:right w:val="single" w:sz="4" w:space="0" w:color="auto"/>
                  </w:tcBorders>
                  <w:shd w:val="clear" w:color="auto" w:fill="auto"/>
                  <w:noWrap/>
                  <w:vAlign w:val="center"/>
                  <w:hideMark/>
                </w:tcPr>
                <w:p w14:paraId="7BB60667"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$564.00</w:t>
                  </w:r>
                </w:p>
              </w:tc>
            </w:tr>
            <w:tr w:rsidR="00F826EB" w:rsidRPr="00F826EB" w14:paraId="4CD65400" w14:textId="77777777" w:rsidTr="00F826EB">
              <w:trPr>
                <w:trHeight w:val="25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AA4F603"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22</w:t>
                  </w:r>
                </w:p>
              </w:tc>
              <w:tc>
                <w:tcPr>
                  <w:tcW w:w="1720" w:type="dxa"/>
                  <w:tcBorders>
                    <w:top w:val="nil"/>
                    <w:left w:val="nil"/>
                    <w:bottom w:val="single" w:sz="4" w:space="0" w:color="auto"/>
                    <w:right w:val="single" w:sz="4" w:space="0" w:color="auto"/>
                  </w:tcBorders>
                  <w:shd w:val="clear" w:color="auto" w:fill="auto"/>
                  <w:noWrap/>
                  <w:vAlign w:val="center"/>
                  <w:hideMark/>
                </w:tcPr>
                <w:p w14:paraId="157E93EE"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28-Sep-23</w:t>
                  </w:r>
                </w:p>
              </w:tc>
              <w:tc>
                <w:tcPr>
                  <w:tcW w:w="4660" w:type="dxa"/>
                  <w:tcBorders>
                    <w:top w:val="nil"/>
                    <w:left w:val="nil"/>
                    <w:bottom w:val="single" w:sz="4" w:space="0" w:color="auto"/>
                    <w:right w:val="single" w:sz="4" w:space="0" w:color="auto"/>
                  </w:tcBorders>
                  <w:shd w:val="clear" w:color="auto" w:fill="auto"/>
                  <w:vAlign w:val="center"/>
                  <w:hideMark/>
                </w:tcPr>
                <w:p w14:paraId="33FDC5D6"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 xml:space="preserve">Oscar Wylee Gift Voucher </w:t>
                  </w:r>
                </w:p>
              </w:tc>
              <w:tc>
                <w:tcPr>
                  <w:tcW w:w="1380" w:type="dxa"/>
                  <w:tcBorders>
                    <w:top w:val="nil"/>
                    <w:left w:val="nil"/>
                    <w:bottom w:val="single" w:sz="4" w:space="0" w:color="auto"/>
                    <w:right w:val="single" w:sz="4" w:space="0" w:color="auto"/>
                  </w:tcBorders>
                  <w:shd w:val="clear" w:color="auto" w:fill="auto"/>
                  <w:noWrap/>
                  <w:vAlign w:val="center"/>
                  <w:hideMark/>
                </w:tcPr>
                <w:p w14:paraId="299B7B4F"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$350.00</w:t>
                  </w:r>
                </w:p>
              </w:tc>
            </w:tr>
            <w:tr w:rsidR="00F826EB" w:rsidRPr="00F826EB" w14:paraId="5A43802B" w14:textId="77777777" w:rsidTr="00F826EB">
              <w:trPr>
                <w:trHeight w:val="25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56156B8"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23</w:t>
                  </w:r>
                </w:p>
              </w:tc>
              <w:tc>
                <w:tcPr>
                  <w:tcW w:w="1720" w:type="dxa"/>
                  <w:tcBorders>
                    <w:top w:val="nil"/>
                    <w:left w:val="nil"/>
                    <w:bottom w:val="single" w:sz="4" w:space="0" w:color="auto"/>
                    <w:right w:val="single" w:sz="4" w:space="0" w:color="auto"/>
                  </w:tcBorders>
                  <w:shd w:val="clear" w:color="auto" w:fill="auto"/>
                  <w:noWrap/>
                  <w:vAlign w:val="center"/>
                  <w:hideMark/>
                </w:tcPr>
                <w:p w14:paraId="1248BF11"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29-Sep-23</w:t>
                  </w:r>
                </w:p>
              </w:tc>
              <w:tc>
                <w:tcPr>
                  <w:tcW w:w="4660" w:type="dxa"/>
                  <w:tcBorders>
                    <w:top w:val="nil"/>
                    <w:left w:val="nil"/>
                    <w:bottom w:val="single" w:sz="4" w:space="0" w:color="auto"/>
                    <w:right w:val="single" w:sz="4" w:space="0" w:color="auto"/>
                  </w:tcBorders>
                  <w:shd w:val="clear" w:color="auto" w:fill="auto"/>
                  <w:vAlign w:val="center"/>
                  <w:hideMark/>
                </w:tcPr>
                <w:p w14:paraId="0BD6AA13"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 xml:space="preserve">Australian Women's Weekly 24 Month Subscription </w:t>
                  </w:r>
                </w:p>
              </w:tc>
              <w:tc>
                <w:tcPr>
                  <w:tcW w:w="1380" w:type="dxa"/>
                  <w:tcBorders>
                    <w:top w:val="nil"/>
                    <w:left w:val="nil"/>
                    <w:bottom w:val="single" w:sz="4" w:space="0" w:color="auto"/>
                    <w:right w:val="single" w:sz="4" w:space="0" w:color="auto"/>
                  </w:tcBorders>
                  <w:shd w:val="clear" w:color="auto" w:fill="auto"/>
                  <w:noWrap/>
                  <w:vAlign w:val="center"/>
                  <w:hideMark/>
                </w:tcPr>
                <w:p w14:paraId="45474589"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$204.00</w:t>
                  </w:r>
                </w:p>
              </w:tc>
            </w:tr>
            <w:tr w:rsidR="00F826EB" w:rsidRPr="00F826EB" w14:paraId="284CED7E" w14:textId="77777777" w:rsidTr="00F826EB">
              <w:trPr>
                <w:trHeight w:val="25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A98E4EF"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24</w:t>
                  </w:r>
                </w:p>
              </w:tc>
              <w:tc>
                <w:tcPr>
                  <w:tcW w:w="1720" w:type="dxa"/>
                  <w:tcBorders>
                    <w:top w:val="nil"/>
                    <w:left w:val="nil"/>
                    <w:bottom w:val="single" w:sz="4" w:space="0" w:color="auto"/>
                    <w:right w:val="single" w:sz="4" w:space="0" w:color="auto"/>
                  </w:tcBorders>
                  <w:shd w:val="clear" w:color="auto" w:fill="auto"/>
                  <w:noWrap/>
                  <w:vAlign w:val="center"/>
                  <w:hideMark/>
                </w:tcPr>
                <w:p w14:paraId="06939392"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30-Sep-23</w:t>
                  </w:r>
                </w:p>
              </w:tc>
              <w:tc>
                <w:tcPr>
                  <w:tcW w:w="4660" w:type="dxa"/>
                  <w:tcBorders>
                    <w:top w:val="nil"/>
                    <w:left w:val="nil"/>
                    <w:bottom w:val="single" w:sz="4" w:space="0" w:color="auto"/>
                    <w:right w:val="single" w:sz="4" w:space="0" w:color="auto"/>
                  </w:tcBorders>
                  <w:shd w:val="clear" w:color="auto" w:fill="auto"/>
                  <w:noWrap/>
                  <w:vAlign w:val="center"/>
                  <w:hideMark/>
                </w:tcPr>
                <w:p w14:paraId="66910D59"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 xml:space="preserve">Clean Beauty Voucher </w:t>
                  </w:r>
                </w:p>
              </w:tc>
              <w:tc>
                <w:tcPr>
                  <w:tcW w:w="1380" w:type="dxa"/>
                  <w:tcBorders>
                    <w:top w:val="nil"/>
                    <w:left w:val="nil"/>
                    <w:bottom w:val="single" w:sz="4" w:space="0" w:color="auto"/>
                    <w:right w:val="single" w:sz="4" w:space="0" w:color="auto"/>
                  </w:tcBorders>
                  <w:shd w:val="clear" w:color="auto" w:fill="auto"/>
                  <w:noWrap/>
                  <w:vAlign w:val="center"/>
                  <w:hideMark/>
                </w:tcPr>
                <w:p w14:paraId="65B9E9D8"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$500.00</w:t>
                  </w:r>
                </w:p>
              </w:tc>
            </w:tr>
            <w:tr w:rsidR="00F826EB" w:rsidRPr="00F826EB" w14:paraId="30054EEF" w14:textId="77777777" w:rsidTr="00F826EB">
              <w:trPr>
                <w:trHeight w:val="25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A3FD570"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25</w:t>
                  </w:r>
                </w:p>
              </w:tc>
              <w:tc>
                <w:tcPr>
                  <w:tcW w:w="1720" w:type="dxa"/>
                  <w:tcBorders>
                    <w:top w:val="nil"/>
                    <w:left w:val="nil"/>
                    <w:bottom w:val="single" w:sz="4" w:space="0" w:color="auto"/>
                    <w:right w:val="single" w:sz="4" w:space="0" w:color="auto"/>
                  </w:tcBorders>
                  <w:shd w:val="clear" w:color="auto" w:fill="auto"/>
                  <w:noWrap/>
                  <w:vAlign w:val="center"/>
                  <w:hideMark/>
                </w:tcPr>
                <w:p w14:paraId="6DEBFB48"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1-Oct-23</w:t>
                  </w:r>
                </w:p>
              </w:tc>
              <w:tc>
                <w:tcPr>
                  <w:tcW w:w="4660" w:type="dxa"/>
                  <w:tcBorders>
                    <w:top w:val="nil"/>
                    <w:left w:val="nil"/>
                    <w:bottom w:val="single" w:sz="4" w:space="0" w:color="auto"/>
                    <w:right w:val="single" w:sz="4" w:space="0" w:color="auto"/>
                  </w:tcBorders>
                  <w:shd w:val="clear" w:color="auto" w:fill="auto"/>
                  <w:noWrap/>
                  <w:vAlign w:val="center"/>
                  <w:hideMark/>
                </w:tcPr>
                <w:p w14:paraId="1113F1F2"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 xml:space="preserve">Go-To Skincare Gift Pack </w:t>
                  </w:r>
                </w:p>
              </w:tc>
              <w:tc>
                <w:tcPr>
                  <w:tcW w:w="1380" w:type="dxa"/>
                  <w:tcBorders>
                    <w:top w:val="nil"/>
                    <w:left w:val="nil"/>
                    <w:bottom w:val="single" w:sz="4" w:space="0" w:color="auto"/>
                    <w:right w:val="single" w:sz="4" w:space="0" w:color="auto"/>
                  </w:tcBorders>
                  <w:shd w:val="clear" w:color="auto" w:fill="auto"/>
                  <w:noWrap/>
                  <w:vAlign w:val="center"/>
                  <w:hideMark/>
                </w:tcPr>
                <w:p w14:paraId="45357CE6"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$252.00</w:t>
                  </w:r>
                </w:p>
              </w:tc>
            </w:tr>
            <w:tr w:rsidR="00F826EB" w:rsidRPr="00F826EB" w14:paraId="4D772691" w14:textId="77777777" w:rsidTr="00F826EB">
              <w:trPr>
                <w:trHeight w:val="25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6B1F652"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26</w:t>
                  </w:r>
                </w:p>
              </w:tc>
              <w:tc>
                <w:tcPr>
                  <w:tcW w:w="1720" w:type="dxa"/>
                  <w:tcBorders>
                    <w:top w:val="nil"/>
                    <w:left w:val="nil"/>
                    <w:bottom w:val="single" w:sz="4" w:space="0" w:color="auto"/>
                    <w:right w:val="single" w:sz="4" w:space="0" w:color="auto"/>
                  </w:tcBorders>
                  <w:shd w:val="clear" w:color="auto" w:fill="auto"/>
                  <w:noWrap/>
                  <w:vAlign w:val="center"/>
                  <w:hideMark/>
                </w:tcPr>
                <w:p w14:paraId="04439D48"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2-Oct-23</w:t>
                  </w:r>
                </w:p>
              </w:tc>
              <w:tc>
                <w:tcPr>
                  <w:tcW w:w="4660" w:type="dxa"/>
                  <w:tcBorders>
                    <w:top w:val="nil"/>
                    <w:left w:val="nil"/>
                    <w:bottom w:val="single" w:sz="4" w:space="0" w:color="auto"/>
                    <w:right w:val="single" w:sz="4" w:space="0" w:color="auto"/>
                  </w:tcBorders>
                  <w:shd w:val="clear" w:color="auto" w:fill="auto"/>
                  <w:noWrap/>
                  <w:vAlign w:val="center"/>
                  <w:hideMark/>
                </w:tcPr>
                <w:p w14:paraId="30F57F71"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Sustainable Cleaning Gift Pack</w:t>
                  </w:r>
                </w:p>
              </w:tc>
              <w:tc>
                <w:tcPr>
                  <w:tcW w:w="1380" w:type="dxa"/>
                  <w:tcBorders>
                    <w:top w:val="nil"/>
                    <w:left w:val="nil"/>
                    <w:bottom w:val="single" w:sz="4" w:space="0" w:color="auto"/>
                    <w:right w:val="single" w:sz="4" w:space="0" w:color="auto"/>
                  </w:tcBorders>
                  <w:shd w:val="clear" w:color="auto" w:fill="auto"/>
                  <w:noWrap/>
                  <w:vAlign w:val="center"/>
                  <w:hideMark/>
                </w:tcPr>
                <w:p w14:paraId="5526D2F0"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$575.00</w:t>
                  </w:r>
                </w:p>
              </w:tc>
            </w:tr>
            <w:tr w:rsidR="00F826EB" w:rsidRPr="00F826EB" w14:paraId="2E05C81E" w14:textId="77777777" w:rsidTr="00F826EB">
              <w:trPr>
                <w:trHeight w:val="25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F0F594C"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27</w:t>
                  </w:r>
                </w:p>
              </w:tc>
              <w:tc>
                <w:tcPr>
                  <w:tcW w:w="1720" w:type="dxa"/>
                  <w:tcBorders>
                    <w:top w:val="nil"/>
                    <w:left w:val="nil"/>
                    <w:bottom w:val="single" w:sz="4" w:space="0" w:color="auto"/>
                    <w:right w:val="single" w:sz="4" w:space="0" w:color="auto"/>
                  </w:tcBorders>
                  <w:shd w:val="clear" w:color="auto" w:fill="auto"/>
                  <w:noWrap/>
                  <w:vAlign w:val="center"/>
                  <w:hideMark/>
                </w:tcPr>
                <w:p w14:paraId="3AE1A388"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3-Oct-23</w:t>
                  </w:r>
                </w:p>
              </w:tc>
              <w:tc>
                <w:tcPr>
                  <w:tcW w:w="4660" w:type="dxa"/>
                  <w:tcBorders>
                    <w:top w:val="nil"/>
                    <w:left w:val="nil"/>
                    <w:bottom w:val="single" w:sz="4" w:space="0" w:color="auto"/>
                    <w:right w:val="single" w:sz="4" w:space="0" w:color="auto"/>
                  </w:tcBorders>
                  <w:shd w:val="clear" w:color="auto" w:fill="auto"/>
                  <w:noWrap/>
                  <w:vAlign w:val="center"/>
                  <w:hideMark/>
                </w:tcPr>
                <w:p w14:paraId="7D4B7A09"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 xml:space="preserve">Pre-Paid </w:t>
                  </w:r>
                  <w:proofErr w:type="spellStart"/>
                  <w:r w:rsidRPr="00F826EB">
                    <w:rPr>
                      <w:rFonts w:ascii="Calibri" w:eastAsia="Times New Roman" w:hAnsi="Calibri" w:cs="Calibri"/>
                      <w:color w:val="000000"/>
                      <w:sz w:val="20"/>
                      <w:szCs w:val="20"/>
                      <w:lang w:val="en-AU" w:eastAsia="en-AU"/>
                    </w:rPr>
                    <w:t>Eftpos</w:t>
                  </w:r>
                  <w:proofErr w:type="spellEnd"/>
                  <w:r w:rsidRPr="00F826EB">
                    <w:rPr>
                      <w:rFonts w:ascii="Calibri" w:eastAsia="Times New Roman" w:hAnsi="Calibri" w:cs="Calibri"/>
                      <w:color w:val="000000"/>
                      <w:sz w:val="20"/>
                      <w:szCs w:val="20"/>
                      <w:lang w:val="en-AU" w:eastAsia="en-AU"/>
                    </w:rPr>
                    <w:t xml:space="preserve"> Card </w:t>
                  </w:r>
                </w:p>
              </w:tc>
              <w:tc>
                <w:tcPr>
                  <w:tcW w:w="1380" w:type="dxa"/>
                  <w:tcBorders>
                    <w:top w:val="nil"/>
                    <w:left w:val="nil"/>
                    <w:bottom w:val="single" w:sz="4" w:space="0" w:color="auto"/>
                    <w:right w:val="single" w:sz="4" w:space="0" w:color="auto"/>
                  </w:tcBorders>
                  <w:shd w:val="clear" w:color="auto" w:fill="auto"/>
                  <w:noWrap/>
                  <w:vAlign w:val="center"/>
                  <w:hideMark/>
                </w:tcPr>
                <w:p w14:paraId="53959F1C"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$500.00</w:t>
                  </w:r>
                </w:p>
              </w:tc>
            </w:tr>
            <w:tr w:rsidR="00F826EB" w:rsidRPr="00F826EB" w14:paraId="2F0CC364" w14:textId="77777777" w:rsidTr="00F826EB">
              <w:trPr>
                <w:trHeight w:val="25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EDB03A9"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28</w:t>
                  </w:r>
                </w:p>
              </w:tc>
              <w:tc>
                <w:tcPr>
                  <w:tcW w:w="1720" w:type="dxa"/>
                  <w:tcBorders>
                    <w:top w:val="nil"/>
                    <w:left w:val="nil"/>
                    <w:bottom w:val="single" w:sz="4" w:space="0" w:color="auto"/>
                    <w:right w:val="single" w:sz="4" w:space="0" w:color="auto"/>
                  </w:tcBorders>
                  <w:shd w:val="clear" w:color="auto" w:fill="auto"/>
                  <w:noWrap/>
                  <w:vAlign w:val="center"/>
                  <w:hideMark/>
                </w:tcPr>
                <w:p w14:paraId="23283F4A"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4-Oct-23</w:t>
                  </w:r>
                </w:p>
              </w:tc>
              <w:tc>
                <w:tcPr>
                  <w:tcW w:w="4660" w:type="dxa"/>
                  <w:tcBorders>
                    <w:top w:val="nil"/>
                    <w:left w:val="nil"/>
                    <w:bottom w:val="single" w:sz="4" w:space="0" w:color="auto"/>
                    <w:right w:val="single" w:sz="4" w:space="0" w:color="auto"/>
                  </w:tcBorders>
                  <w:shd w:val="clear" w:color="auto" w:fill="auto"/>
                  <w:vAlign w:val="center"/>
                  <w:hideMark/>
                </w:tcPr>
                <w:p w14:paraId="5A10CC01"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 xml:space="preserve">Organisation Planners + Notepads Gift Set </w:t>
                  </w:r>
                </w:p>
              </w:tc>
              <w:tc>
                <w:tcPr>
                  <w:tcW w:w="1380" w:type="dxa"/>
                  <w:tcBorders>
                    <w:top w:val="nil"/>
                    <w:left w:val="nil"/>
                    <w:bottom w:val="single" w:sz="4" w:space="0" w:color="auto"/>
                    <w:right w:val="single" w:sz="4" w:space="0" w:color="auto"/>
                  </w:tcBorders>
                  <w:shd w:val="clear" w:color="auto" w:fill="auto"/>
                  <w:noWrap/>
                  <w:vAlign w:val="center"/>
                  <w:hideMark/>
                </w:tcPr>
                <w:p w14:paraId="516F1F33"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$508.00</w:t>
                  </w:r>
                </w:p>
              </w:tc>
            </w:tr>
            <w:tr w:rsidR="00F826EB" w:rsidRPr="00F826EB" w14:paraId="38DBEF60" w14:textId="77777777" w:rsidTr="00F826EB">
              <w:trPr>
                <w:trHeight w:val="25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17B0A155"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29</w:t>
                  </w:r>
                </w:p>
              </w:tc>
              <w:tc>
                <w:tcPr>
                  <w:tcW w:w="1720" w:type="dxa"/>
                  <w:tcBorders>
                    <w:top w:val="nil"/>
                    <w:left w:val="nil"/>
                    <w:bottom w:val="single" w:sz="4" w:space="0" w:color="auto"/>
                    <w:right w:val="single" w:sz="4" w:space="0" w:color="auto"/>
                  </w:tcBorders>
                  <w:shd w:val="clear" w:color="auto" w:fill="auto"/>
                  <w:noWrap/>
                  <w:vAlign w:val="center"/>
                  <w:hideMark/>
                </w:tcPr>
                <w:p w14:paraId="6E29F0B9"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5-Oct-23</w:t>
                  </w:r>
                </w:p>
              </w:tc>
              <w:tc>
                <w:tcPr>
                  <w:tcW w:w="4660" w:type="dxa"/>
                  <w:tcBorders>
                    <w:top w:val="nil"/>
                    <w:left w:val="nil"/>
                    <w:bottom w:val="single" w:sz="4" w:space="0" w:color="auto"/>
                    <w:right w:val="single" w:sz="4" w:space="0" w:color="auto"/>
                  </w:tcBorders>
                  <w:shd w:val="clear" w:color="auto" w:fill="auto"/>
                  <w:noWrap/>
                  <w:vAlign w:val="center"/>
                  <w:hideMark/>
                </w:tcPr>
                <w:p w14:paraId="5A04E7E9"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Sunbeam The Black Classics Collection</w:t>
                  </w:r>
                </w:p>
              </w:tc>
              <w:tc>
                <w:tcPr>
                  <w:tcW w:w="1380" w:type="dxa"/>
                  <w:tcBorders>
                    <w:top w:val="nil"/>
                    <w:left w:val="nil"/>
                    <w:bottom w:val="single" w:sz="4" w:space="0" w:color="auto"/>
                    <w:right w:val="single" w:sz="4" w:space="0" w:color="auto"/>
                  </w:tcBorders>
                  <w:shd w:val="clear" w:color="auto" w:fill="auto"/>
                  <w:noWrap/>
                  <w:vAlign w:val="bottom"/>
                  <w:hideMark/>
                </w:tcPr>
                <w:p w14:paraId="0941B57B"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$2,599.95</w:t>
                  </w:r>
                </w:p>
              </w:tc>
            </w:tr>
            <w:tr w:rsidR="00F826EB" w:rsidRPr="00F826EB" w14:paraId="63B9F7DC" w14:textId="77777777" w:rsidTr="00F826EB">
              <w:trPr>
                <w:trHeight w:val="25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87AF87C"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30</w:t>
                  </w:r>
                </w:p>
              </w:tc>
              <w:tc>
                <w:tcPr>
                  <w:tcW w:w="1720" w:type="dxa"/>
                  <w:tcBorders>
                    <w:top w:val="nil"/>
                    <w:left w:val="nil"/>
                    <w:bottom w:val="single" w:sz="4" w:space="0" w:color="auto"/>
                    <w:right w:val="single" w:sz="4" w:space="0" w:color="auto"/>
                  </w:tcBorders>
                  <w:shd w:val="clear" w:color="auto" w:fill="auto"/>
                  <w:noWrap/>
                  <w:vAlign w:val="center"/>
                  <w:hideMark/>
                </w:tcPr>
                <w:p w14:paraId="509B993E"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6-Oct-23</w:t>
                  </w:r>
                </w:p>
              </w:tc>
              <w:tc>
                <w:tcPr>
                  <w:tcW w:w="4660" w:type="dxa"/>
                  <w:tcBorders>
                    <w:top w:val="nil"/>
                    <w:left w:val="nil"/>
                    <w:bottom w:val="single" w:sz="4" w:space="0" w:color="auto"/>
                    <w:right w:val="single" w:sz="4" w:space="0" w:color="auto"/>
                  </w:tcBorders>
                  <w:shd w:val="clear" w:color="auto" w:fill="auto"/>
                  <w:vAlign w:val="center"/>
                  <w:hideMark/>
                </w:tcPr>
                <w:p w14:paraId="7C52C473"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Bath Pack</w:t>
                  </w:r>
                </w:p>
              </w:tc>
              <w:tc>
                <w:tcPr>
                  <w:tcW w:w="1380" w:type="dxa"/>
                  <w:tcBorders>
                    <w:top w:val="nil"/>
                    <w:left w:val="nil"/>
                    <w:bottom w:val="single" w:sz="4" w:space="0" w:color="auto"/>
                    <w:right w:val="single" w:sz="4" w:space="0" w:color="auto"/>
                  </w:tcBorders>
                  <w:shd w:val="clear" w:color="auto" w:fill="auto"/>
                  <w:noWrap/>
                  <w:vAlign w:val="center"/>
                  <w:hideMark/>
                </w:tcPr>
                <w:p w14:paraId="0E476352"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$534.00</w:t>
                  </w:r>
                </w:p>
              </w:tc>
            </w:tr>
            <w:tr w:rsidR="00F826EB" w:rsidRPr="00F826EB" w14:paraId="0B8FFD5C" w14:textId="77777777" w:rsidTr="00F826EB">
              <w:trPr>
                <w:trHeight w:val="25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066A02A"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31</w:t>
                  </w:r>
                </w:p>
              </w:tc>
              <w:tc>
                <w:tcPr>
                  <w:tcW w:w="1720" w:type="dxa"/>
                  <w:tcBorders>
                    <w:top w:val="nil"/>
                    <w:left w:val="nil"/>
                    <w:bottom w:val="single" w:sz="4" w:space="0" w:color="auto"/>
                    <w:right w:val="single" w:sz="4" w:space="0" w:color="auto"/>
                  </w:tcBorders>
                  <w:shd w:val="clear" w:color="auto" w:fill="auto"/>
                  <w:noWrap/>
                  <w:vAlign w:val="center"/>
                  <w:hideMark/>
                </w:tcPr>
                <w:p w14:paraId="2C1B6505"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7-Oct-23</w:t>
                  </w:r>
                </w:p>
              </w:tc>
              <w:tc>
                <w:tcPr>
                  <w:tcW w:w="4660" w:type="dxa"/>
                  <w:tcBorders>
                    <w:top w:val="nil"/>
                    <w:left w:val="nil"/>
                    <w:bottom w:val="single" w:sz="4" w:space="0" w:color="auto"/>
                    <w:right w:val="single" w:sz="4" w:space="0" w:color="auto"/>
                  </w:tcBorders>
                  <w:shd w:val="clear" w:color="auto" w:fill="auto"/>
                  <w:noWrap/>
                  <w:vAlign w:val="center"/>
                  <w:hideMark/>
                </w:tcPr>
                <w:p w14:paraId="31FF2ABD"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 xml:space="preserve">Auburn Rug - Gold Slate </w:t>
                  </w:r>
                </w:p>
              </w:tc>
              <w:tc>
                <w:tcPr>
                  <w:tcW w:w="1380" w:type="dxa"/>
                  <w:tcBorders>
                    <w:top w:val="nil"/>
                    <w:left w:val="nil"/>
                    <w:bottom w:val="single" w:sz="4" w:space="0" w:color="auto"/>
                    <w:right w:val="single" w:sz="4" w:space="0" w:color="auto"/>
                  </w:tcBorders>
                  <w:shd w:val="clear" w:color="auto" w:fill="auto"/>
                  <w:noWrap/>
                  <w:vAlign w:val="center"/>
                  <w:hideMark/>
                </w:tcPr>
                <w:p w14:paraId="251757CC"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$749.00</w:t>
                  </w:r>
                </w:p>
              </w:tc>
            </w:tr>
            <w:tr w:rsidR="00F826EB" w:rsidRPr="00F826EB" w14:paraId="0FD563F3" w14:textId="77777777" w:rsidTr="00F826EB">
              <w:trPr>
                <w:trHeight w:val="25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DF77A81"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32</w:t>
                  </w:r>
                </w:p>
              </w:tc>
              <w:tc>
                <w:tcPr>
                  <w:tcW w:w="1720" w:type="dxa"/>
                  <w:tcBorders>
                    <w:top w:val="nil"/>
                    <w:left w:val="nil"/>
                    <w:bottom w:val="single" w:sz="4" w:space="0" w:color="auto"/>
                    <w:right w:val="single" w:sz="4" w:space="0" w:color="auto"/>
                  </w:tcBorders>
                  <w:shd w:val="clear" w:color="auto" w:fill="auto"/>
                  <w:noWrap/>
                  <w:vAlign w:val="center"/>
                  <w:hideMark/>
                </w:tcPr>
                <w:p w14:paraId="0A2376AA"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8-Oct-23</w:t>
                  </w:r>
                </w:p>
              </w:tc>
              <w:tc>
                <w:tcPr>
                  <w:tcW w:w="4660" w:type="dxa"/>
                  <w:tcBorders>
                    <w:top w:val="nil"/>
                    <w:left w:val="nil"/>
                    <w:bottom w:val="single" w:sz="4" w:space="0" w:color="auto"/>
                    <w:right w:val="single" w:sz="4" w:space="0" w:color="auto"/>
                  </w:tcBorders>
                  <w:shd w:val="clear" w:color="auto" w:fill="auto"/>
                  <w:vAlign w:val="center"/>
                  <w:hideMark/>
                </w:tcPr>
                <w:p w14:paraId="0D8C1C65"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 xml:space="preserve">In The Roundhouse Gift Voucher </w:t>
                  </w:r>
                </w:p>
              </w:tc>
              <w:tc>
                <w:tcPr>
                  <w:tcW w:w="1380" w:type="dxa"/>
                  <w:tcBorders>
                    <w:top w:val="nil"/>
                    <w:left w:val="nil"/>
                    <w:bottom w:val="single" w:sz="4" w:space="0" w:color="auto"/>
                    <w:right w:val="single" w:sz="4" w:space="0" w:color="auto"/>
                  </w:tcBorders>
                  <w:shd w:val="clear" w:color="auto" w:fill="auto"/>
                  <w:noWrap/>
                  <w:vAlign w:val="center"/>
                  <w:hideMark/>
                </w:tcPr>
                <w:p w14:paraId="532A10DA"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$500.00</w:t>
                  </w:r>
                </w:p>
              </w:tc>
            </w:tr>
            <w:tr w:rsidR="00F826EB" w:rsidRPr="00F826EB" w14:paraId="0CEA4CB9" w14:textId="77777777" w:rsidTr="00F826EB">
              <w:trPr>
                <w:trHeight w:val="25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8681236"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33</w:t>
                  </w:r>
                </w:p>
              </w:tc>
              <w:tc>
                <w:tcPr>
                  <w:tcW w:w="1720" w:type="dxa"/>
                  <w:tcBorders>
                    <w:top w:val="nil"/>
                    <w:left w:val="nil"/>
                    <w:bottom w:val="single" w:sz="4" w:space="0" w:color="auto"/>
                    <w:right w:val="single" w:sz="4" w:space="0" w:color="auto"/>
                  </w:tcBorders>
                  <w:shd w:val="clear" w:color="auto" w:fill="auto"/>
                  <w:noWrap/>
                  <w:vAlign w:val="center"/>
                  <w:hideMark/>
                </w:tcPr>
                <w:p w14:paraId="1B8F462F"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9-Oct-23</w:t>
                  </w:r>
                </w:p>
              </w:tc>
              <w:tc>
                <w:tcPr>
                  <w:tcW w:w="4660" w:type="dxa"/>
                  <w:tcBorders>
                    <w:top w:val="nil"/>
                    <w:left w:val="nil"/>
                    <w:bottom w:val="single" w:sz="4" w:space="0" w:color="auto"/>
                    <w:right w:val="single" w:sz="4" w:space="0" w:color="auto"/>
                  </w:tcBorders>
                  <w:shd w:val="clear" w:color="auto" w:fill="auto"/>
                  <w:vAlign w:val="center"/>
                  <w:hideMark/>
                </w:tcPr>
                <w:p w14:paraId="62844520"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 xml:space="preserve"> HER Gift Card</w:t>
                  </w:r>
                </w:p>
              </w:tc>
              <w:tc>
                <w:tcPr>
                  <w:tcW w:w="1380" w:type="dxa"/>
                  <w:tcBorders>
                    <w:top w:val="nil"/>
                    <w:left w:val="nil"/>
                    <w:bottom w:val="single" w:sz="4" w:space="0" w:color="auto"/>
                    <w:right w:val="single" w:sz="4" w:space="0" w:color="auto"/>
                  </w:tcBorders>
                  <w:shd w:val="clear" w:color="auto" w:fill="auto"/>
                  <w:noWrap/>
                  <w:vAlign w:val="center"/>
                  <w:hideMark/>
                </w:tcPr>
                <w:p w14:paraId="075CC47B"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$1,000.00</w:t>
                  </w:r>
                </w:p>
              </w:tc>
            </w:tr>
            <w:tr w:rsidR="00F826EB" w:rsidRPr="00F826EB" w14:paraId="401CE6D3" w14:textId="77777777" w:rsidTr="00F826EB">
              <w:trPr>
                <w:trHeight w:val="25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138E04DD"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34</w:t>
                  </w:r>
                </w:p>
              </w:tc>
              <w:tc>
                <w:tcPr>
                  <w:tcW w:w="1720" w:type="dxa"/>
                  <w:tcBorders>
                    <w:top w:val="nil"/>
                    <w:left w:val="nil"/>
                    <w:bottom w:val="single" w:sz="4" w:space="0" w:color="auto"/>
                    <w:right w:val="single" w:sz="4" w:space="0" w:color="auto"/>
                  </w:tcBorders>
                  <w:shd w:val="clear" w:color="auto" w:fill="auto"/>
                  <w:noWrap/>
                  <w:vAlign w:val="center"/>
                  <w:hideMark/>
                </w:tcPr>
                <w:p w14:paraId="4A5D59D7"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10-Oct-23</w:t>
                  </w:r>
                </w:p>
              </w:tc>
              <w:tc>
                <w:tcPr>
                  <w:tcW w:w="4660" w:type="dxa"/>
                  <w:tcBorders>
                    <w:top w:val="nil"/>
                    <w:left w:val="nil"/>
                    <w:bottom w:val="single" w:sz="4" w:space="0" w:color="auto"/>
                    <w:right w:val="single" w:sz="4" w:space="0" w:color="auto"/>
                  </w:tcBorders>
                  <w:shd w:val="clear" w:color="auto" w:fill="auto"/>
                  <w:noWrap/>
                  <w:vAlign w:val="center"/>
                  <w:hideMark/>
                </w:tcPr>
                <w:p w14:paraId="7A4C78D9"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 xml:space="preserve">Pre-Paid </w:t>
                  </w:r>
                  <w:proofErr w:type="spellStart"/>
                  <w:r w:rsidRPr="00F826EB">
                    <w:rPr>
                      <w:rFonts w:ascii="Calibri" w:eastAsia="Times New Roman" w:hAnsi="Calibri" w:cs="Calibri"/>
                      <w:color w:val="000000"/>
                      <w:sz w:val="20"/>
                      <w:szCs w:val="20"/>
                      <w:lang w:val="en-AU" w:eastAsia="en-AU"/>
                    </w:rPr>
                    <w:t>Eftpos</w:t>
                  </w:r>
                  <w:proofErr w:type="spellEnd"/>
                  <w:r w:rsidRPr="00F826EB">
                    <w:rPr>
                      <w:rFonts w:ascii="Calibri" w:eastAsia="Times New Roman" w:hAnsi="Calibri" w:cs="Calibri"/>
                      <w:color w:val="000000"/>
                      <w:sz w:val="20"/>
                      <w:szCs w:val="20"/>
                      <w:lang w:val="en-AU" w:eastAsia="en-AU"/>
                    </w:rPr>
                    <w:t xml:space="preserve"> Card </w:t>
                  </w:r>
                </w:p>
              </w:tc>
              <w:tc>
                <w:tcPr>
                  <w:tcW w:w="1380" w:type="dxa"/>
                  <w:tcBorders>
                    <w:top w:val="nil"/>
                    <w:left w:val="nil"/>
                    <w:bottom w:val="single" w:sz="4" w:space="0" w:color="auto"/>
                    <w:right w:val="single" w:sz="4" w:space="0" w:color="auto"/>
                  </w:tcBorders>
                  <w:shd w:val="clear" w:color="auto" w:fill="auto"/>
                  <w:noWrap/>
                  <w:vAlign w:val="center"/>
                  <w:hideMark/>
                </w:tcPr>
                <w:p w14:paraId="62C524AD"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$500.00</w:t>
                  </w:r>
                </w:p>
              </w:tc>
            </w:tr>
            <w:tr w:rsidR="00F826EB" w:rsidRPr="00F826EB" w14:paraId="0D0200CA" w14:textId="77777777" w:rsidTr="00F826EB">
              <w:trPr>
                <w:trHeight w:val="25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FD00EA9"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35</w:t>
                  </w:r>
                </w:p>
              </w:tc>
              <w:tc>
                <w:tcPr>
                  <w:tcW w:w="1720" w:type="dxa"/>
                  <w:tcBorders>
                    <w:top w:val="nil"/>
                    <w:left w:val="nil"/>
                    <w:bottom w:val="single" w:sz="4" w:space="0" w:color="auto"/>
                    <w:right w:val="single" w:sz="4" w:space="0" w:color="auto"/>
                  </w:tcBorders>
                  <w:shd w:val="clear" w:color="auto" w:fill="auto"/>
                  <w:noWrap/>
                  <w:vAlign w:val="center"/>
                  <w:hideMark/>
                </w:tcPr>
                <w:p w14:paraId="5BCF3359"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11-Oct-23</w:t>
                  </w:r>
                </w:p>
              </w:tc>
              <w:tc>
                <w:tcPr>
                  <w:tcW w:w="4660" w:type="dxa"/>
                  <w:tcBorders>
                    <w:top w:val="nil"/>
                    <w:left w:val="nil"/>
                    <w:bottom w:val="single" w:sz="4" w:space="0" w:color="auto"/>
                    <w:right w:val="single" w:sz="4" w:space="0" w:color="auto"/>
                  </w:tcBorders>
                  <w:shd w:val="clear" w:color="auto" w:fill="auto"/>
                  <w:noWrap/>
                  <w:vAlign w:val="center"/>
                  <w:hideMark/>
                </w:tcPr>
                <w:p w14:paraId="36F1C1E3"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Sustainable Cleaning Gift Pack</w:t>
                  </w:r>
                </w:p>
              </w:tc>
              <w:tc>
                <w:tcPr>
                  <w:tcW w:w="1380" w:type="dxa"/>
                  <w:tcBorders>
                    <w:top w:val="nil"/>
                    <w:left w:val="nil"/>
                    <w:bottom w:val="single" w:sz="4" w:space="0" w:color="auto"/>
                    <w:right w:val="single" w:sz="4" w:space="0" w:color="auto"/>
                  </w:tcBorders>
                  <w:shd w:val="clear" w:color="auto" w:fill="auto"/>
                  <w:noWrap/>
                  <w:vAlign w:val="center"/>
                  <w:hideMark/>
                </w:tcPr>
                <w:p w14:paraId="73A7F229"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$575.00</w:t>
                  </w:r>
                </w:p>
              </w:tc>
            </w:tr>
            <w:tr w:rsidR="00F826EB" w:rsidRPr="00F826EB" w14:paraId="030C6006" w14:textId="77777777" w:rsidTr="00F826EB">
              <w:trPr>
                <w:trHeight w:val="25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0E4FC75"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36</w:t>
                  </w:r>
                </w:p>
              </w:tc>
              <w:tc>
                <w:tcPr>
                  <w:tcW w:w="1720" w:type="dxa"/>
                  <w:tcBorders>
                    <w:top w:val="nil"/>
                    <w:left w:val="nil"/>
                    <w:bottom w:val="single" w:sz="4" w:space="0" w:color="auto"/>
                    <w:right w:val="single" w:sz="4" w:space="0" w:color="auto"/>
                  </w:tcBorders>
                  <w:shd w:val="clear" w:color="auto" w:fill="auto"/>
                  <w:noWrap/>
                  <w:vAlign w:val="center"/>
                  <w:hideMark/>
                </w:tcPr>
                <w:p w14:paraId="0BB5DB64"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12-Oct-23</w:t>
                  </w:r>
                </w:p>
              </w:tc>
              <w:tc>
                <w:tcPr>
                  <w:tcW w:w="4660" w:type="dxa"/>
                  <w:tcBorders>
                    <w:top w:val="nil"/>
                    <w:left w:val="nil"/>
                    <w:bottom w:val="single" w:sz="4" w:space="0" w:color="auto"/>
                    <w:right w:val="single" w:sz="4" w:space="0" w:color="auto"/>
                  </w:tcBorders>
                  <w:shd w:val="clear" w:color="auto" w:fill="auto"/>
                  <w:noWrap/>
                  <w:vAlign w:val="center"/>
                  <w:hideMark/>
                </w:tcPr>
                <w:p w14:paraId="5AAE385C"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Beauty Supplement Bundle</w:t>
                  </w:r>
                </w:p>
              </w:tc>
              <w:tc>
                <w:tcPr>
                  <w:tcW w:w="1380" w:type="dxa"/>
                  <w:tcBorders>
                    <w:top w:val="nil"/>
                    <w:left w:val="nil"/>
                    <w:bottom w:val="single" w:sz="4" w:space="0" w:color="auto"/>
                    <w:right w:val="single" w:sz="4" w:space="0" w:color="auto"/>
                  </w:tcBorders>
                  <w:shd w:val="clear" w:color="auto" w:fill="auto"/>
                  <w:noWrap/>
                  <w:vAlign w:val="center"/>
                  <w:hideMark/>
                </w:tcPr>
                <w:p w14:paraId="68B501A1"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$488.00</w:t>
                  </w:r>
                </w:p>
              </w:tc>
            </w:tr>
            <w:tr w:rsidR="00F826EB" w:rsidRPr="00F826EB" w14:paraId="6E015A35" w14:textId="77777777" w:rsidTr="00F826EB">
              <w:trPr>
                <w:trHeight w:val="25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CCC7430"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37</w:t>
                  </w:r>
                </w:p>
              </w:tc>
              <w:tc>
                <w:tcPr>
                  <w:tcW w:w="1720" w:type="dxa"/>
                  <w:tcBorders>
                    <w:top w:val="nil"/>
                    <w:left w:val="nil"/>
                    <w:bottom w:val="single" w:sz="4" w:space="0" w:color="auto"/>
                    <w:right w:val="single" w:sz="4" w:space="0" w:color="auto"/>
                  </w:tcBorders>
                  <w:shd w:val="clear" w:color="auto" w:fill="auto"/>
                  <w:noWrap/>
                  <w:vAlign w:val="center"/>
                  <w:hideMark/>
                </w:tcPr>
                <w:p w14:paraId="1A921D26"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13-Oct-23</w:t>
                  </w:r>
                </w:p>
              </w:tc>
              <w:tc>
                <w:tcPr>
                  <w:tcW w:w="4660" w:type="dxa"/>
                  <w:tcBorders>
                    <w:top w:val="nil"/>
                    <w:left w:val="nil"/>
                    <w:bottom w:val="single" w:sz="4" w:space="0" w:color="auto"/>
                    <w:right w:val="single" w:sz="4" w:space="0" w:color="auto"/>
                  </w:tcBorders>
                  <w:shd w:val="clear" w:color="auto" w:fill="auto"/>
                  <w:vAlign w:val="center"/>
                  <w:hideMark/>
                </w:tcPr>
                <w:p w14:paraId="7274FEC1"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 xml:space="preserve">Australian Women's Weekly 24 Month Subscription </w:t>
                  </w:r>
                </w:p>
              </w:tc>
              <w:tc>
                <w:tcPr>
                  <w:tcW w:w="1380" w:type="dxa"/>
                  <w:tcBorders>
                    <w:top w:val="nil"/>
                    <w:left w:val="nil"/>
                    <w:bottom w:val="single" w:sz="4" w:space="0" w:color="auto"/>
                    <w:right w:val="single" w:sz="4" w:space="0" w:color="auto"/>
                  </w:tcBorders>
                  <w:shd w:val="clear" w:color="auto" w:fill="auto"/>
                  <w:noWrap/>
                  <w:vAlign w:val="center"/>
                  <w:hideMark/>
                </w:tcPr>
                <w:p w14:paraId="0D5E1968"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$204.00</w:t>
                  </w:r>
                </w:p>
              </w:tc>
            </w:tr>
            <w:tr w:rsidR="00F826EB" w:rsidRPr="00F826EB" w14:paraId="43229329" w14:textId="77777777" w:rsidTr="00F826EB">
              <w:trPr>
                <w:trHeight w:val="25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4EEA2A2"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38</w:t>
                  </w:r>
                </w:p>
              </w:tc>
              <w:tc>
                <w:tcPr>
                  <w:tcW w:w="1720" w:type="dxa"/>
                  <w:tcBorders>
                    <w:top w:val="nil"/>
                    <w:left w:val="nil"/>
                    <w:bottom w:val="single" w:sz="4" w:space="0" w:color="auto"/>
                    <w:right w:val="single" w:sz="4" w:space="0" w:color="auto"/>
                  </w:tcBorders>
                  <w:shd w:val="clear" w:color="auto" w:fill="auto"/>
                  <w:noWrap/>
                  <w:vAlign w:val="center"/>
                  <w:hideMark/>
                </w:tcPr>
                <w:p w14:paraId="11E1F29A"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14-Oct-23</w:t>
                  </w:r>
                </w:p>
              </w:tc>
              <w:tc>
                <w:tcPr>
                  <w:tcW w:w="4660" w:type="dxa"/>
                  <w:tcBorders>
                    <w:top w:val="nil"/>
                    <w:left w:val="nil"/>
                    <w:bottom w:val="single" w:sz="4" w:space="0" w:color="auto"/>
                    <w:right w:val="single" w:sz="4" w:space="0" w:color="auto"/>
                  </w:tcBorders>
                  <w:shd w:val="clear" w:color="auto" w:fill="auto"/>
                  <w:noWrap/>
                  <w:vAlign w:val="center"/>
                  <w:hideMark/>
                </w:tcPr>
                <w:p w14:paraId="2424B7F1"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Skin Care Pack</w:t>
                  </w:r>
                </w:p>
              </w:tc>
              <w:tc>
                <w:tcPr>
                  <w:tcW w:w="1380" w:type="dxa"/>
                  <w:tcBorders>
                    <w:top w:val="nil"/>
                    <w:left w:val="nil"/>
                    <w:bottom w:val="single" w:sz="4" w:space="0" w:color="auto"/>
                    <w:right w:val="single" w:sz="4" w:space="0" w:color="auto"/>
                  </w:tcBorders>
                  <w:shd w:val="clear" w:color="auto" w:fill="auto"/>
                  <w:noWrap/>
                  <w:vAlign w:val="center"/>
                  <w:hideMark/>
                </w:tcPr>
                <w:p w14:paraId="2FB162A8"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$564.00</w:t>
                  </w:r>
                </w:p>
              </w:tc>
            </w:tr>
            <w:tr w:rsidR="00F826EB" w:rsidRPr="00F826EB" w14:paraId="2806D394" w14:textId="77777777" w:rsidTr="00F826EB">
              <w:trPr>
                <w:trHeight w:val="25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074545A"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39</w:t>
                  </w:r>
                </w:p>
              </w:tc>
              <w:tc>
                <w:tcPr>
                  <w:tcW w:w="1720" w:type="dxa"/>
                  <w:tcBorders>
                    <w:top w:val="nil"/>
                    <w:left w:val="nil"/>
                    <w:bottom w:val="single" w:sz="4" w:space="0" w:color="auto"/>
                    <w:right w:val="single" w:sz="4" w:space="0" w:color="auto"/>
                  </w:tcBorders>
                  <w:shd w:val="clear" w:color="auto" w:fill="auto"/>
                  <w:noWrap/>
                  <w:vAlign w:val="center"/>
                  <w:hideMark/>
                </w:tcPr>
                <w:p w14:paraId="29D4CCF9"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15-Oct-23</w:t>
                  </w:r>
                </w:p>
              </w:tc>
              <w:tc>
                <w:tcPr>
                  <w:tcW w:w="4660" w:type="dxa"/>
                  <w:tcBorders>
                    <w:top w:val="nil"/>
                    <w:left w:val="nil"/>
                    <w:bottom w:val="single" w:sz="4" w:space="0" w:color="auto"/>
                    <w:right w:val="single" w:sz="4" w:space="0" w:color="auto"/>
                  </w:tcBorders>
                  <w:shd w:val="clear" w:color="auto" w:fill="auto"/>
                  <w:noWrap/>
                  <w:vAlign w:val="center"/>
                  <w:hideMark/>
                </w:tcPr>
                <w:p w14:paraId="63C842D9"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Hard To Find Voucher</w:t>
                  </w:r>
                </w:p>
              </w:tc>
              <w:tc>
                <w:tcPr>
                  <w:tcW w:w="1380" w:type="dxa"/>
                  <w:tcBorders>
                    <w:top w:val="nil"/>
                    <w:left w:val="nil"/>
                    <w:bottom w:val="single" w:sz="4" w:space="0" w:color="auto"/>
                    <w:right w:val="single" w:sz="4" w:space="0" w:color="auto"/>
                  </w:tcBorders>
                  <w:shd w:val="clear" w:color="auto" w:fill="auto"/>
                  <w:noWrap/>
                  <w:vAlign w:val="center"/>
                  <w:hideMark/>
                </w:tcPr>
                <w:p w14:paraId="14B9693C"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$250.00</w:t>
                  </w:r>
                </w:p>
              </w:tc>
            </w:tr>
            <w:tr w:rsidR="00F826EB" w:rsidRPr="00F826EB" w14:paraId="2C3E532E" w14:textId="77777777" w:rsidTr="00F826EB">
              <w:trPr>
                <w:trHeight w:val="25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8EF91C2"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40</w:t>
                  </w:r>
                </w:p>
              </w:tc>
              <w:tc>
                <w:tcPr>
                  <w:tcW w:w="1720" w:type="dxa"/>
                  <w:tcBorders>
                    <w:top w:val="nil"/>
                    <w:left w:val="nil"/>
                    <w:bottom w:val="single" w:sz="4" w:space="0" w:color="auto"/>
                    <w:right w:val="single" w:sz="4" w:space="0" w:color="auto"/>
                  </w:tcBorders>
                  <w:shd w:val="clear" w:color="auto" w:fill="auto"/>
                  <w:noWrap/>
                  <w:vAlign w:val="center"/>
                  <w:hideMark/>
                </w:tcPr>
                <w:p w14:paraId="09B793C6"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16-Oct-23</w:t>
                  </w:r>
                </w:p>
              </w:tc>
              <w:tc>
                <w:tcPr>
                  <w:tcW w:w="4660" w:type="dxa"/>
                  <w:tcBorders>
                    <w:top w:val="nil"/>
                    <w:left w:val="nil"/>
                    <w:bottom w:val="single" w:sz="4" w:space="0" w:color="auto"/>
                    <w:right w:val="single" w:sz="4" w:space="0" w:color="auto"/>
                  </w:tcBorders>
                  <w:shd w:val="clear" w:color="auto" w:fill="auto"/>
                  <w:noWrap/>
                  <w:vAlign w:val="center"/>
                  <w:hideMark/>
                </w:tcPr>
                <w:p w14:paraId="62ACD3AA"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 xml:space="preserve">Clean Beauty Voucher </w:t>
                  </w:r>
                </w:p>
              </w:tc>
              <w:tc>
                <w:tcPr>
                  <w:tcW w:w="1380" w:type="dxa"/>
                  <w:tcBorders>
                    <w:top w:val="nil"/>
                    <w:left w:val="nil"/>
                    <w:bottom w:val="single" w:sz="4" w:space="0" w:color="auto"/>
                    <w:right w:val="single" w:sz="4" w:space="0" w:color="auto"/>
                  </w:tcBorders>
                  <w:shd w:val="clear" w:color="auto" w:fill="auto"/>
                  <w:noWrap/>
                  <w:vAlign w:val="center"/>
                  <w:hideMark/>
                </w:tcPr>
                <w:p w14:paraId="1B411E91"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$500.00</w:t>
                  </w:r>
                </w:p>
              </w:tc>
            </w:tr>
            <w:tr w:rsidR="00F826EB" w:rsidRPr="00F826EB" w14:paraId="052D1B55" w14:textId="77777777" w:rsidTr="00F826EB">
              <w:trPr>
                <w:trHeight w:val="25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E09CF85"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41</w:t>
                  </w:r>
                </w:p>
              </w:tc>
              <w:tc>
                <w:tcPr>
                  <w:tcW w:w="1720" w:type="dxa"/>
                  <w:tcBorders>
                    <w:top w:val="nil"/>
                    <w:left w:val="nil"/>
                    <w:bottom w:val="single" w:sz="4" w:space="0" w:color="auto"/>
                    <w:right w:val="single" w:sz="4" w:space="0" w:color="auto"/>
                  </w:tcBorders>
                  <w:shd w:val="clear" w:color="auto" w:fill="auto"/>
                  <w:noWrap/>
                  <w:vAlign w:val="center"/>
                  <w:hideMark/>
                </w:tcPr>
                <w:p w14:paraId="096B09EC"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17-Oct-23</w:t>
                  </w:r>
                </w:p>
              </w:tc>
              <w:tc>
                <w:tcPr>
                  <w:tcW w:w="4660" w:type="dxa"/>
                  <w:tcBorders>
                    <w:top w:val="nil"/>
                    <w:left w:val="nil"/>
                    <w:bottom w:val="single" w:sz="4" w:space="0" w:color="auto"/>
                    <w:right w:val="single" w:sz="4" w:space="0" w:color="auto"/>
                  </w:tcBorders>
                  <w:shd w:val="clear" w:color="auto" w:fill="auto"/>
                  <w:vAlign w:val="center"/>
                  <w:hideMark/>
                </w:tcPr>
                <w:p w14:paraId="6A6845B9"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 xml:space="preserve">Oscar Wylee Gift Voucher </w:t>
                  </w:r>
                </w:p>
              </w:tc>
              <w:tc>
                <w:tcPr>
                  <w:tcW w:w="1380" w:type="dxa"/>
                  <w:tcBorders>
                    <w:top w:val="nil"/>
                    <w:left w:val="nil"/>
                    <w:bottom w:val="single" w:sz="4" w:space="0" w:color="auto"/>
                    <w:right w:val="single" w:sz="4" w:space="0" w:color="auto"/>
                  </w:tcBorders>
                  <w:shd w:val="clear" w:color="auto" w:fill="auto"/>
                  <w:noWrap/>
                  <w:vAlign w:val="center"/>
                  <w:hideMark/>
                </w:tcPr>
                <w:p w14:paraId="3D47C3BE"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$350.00</w:t>
                  </w:r>
                </w:p>
              </w:tc>
            </w:tr>
            <w:tr w:rsidR="00F826EB" w:rsidRPr="00F826EB" w14:paraId="06A14EC2" w14:textId="77777777" w:rsidTr="00F826EB">
              <w:trPr>
                <w:trHeight w:val="25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E7E2E0C"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42</w:t>
                  </w:r>
                </w:p>
              </w:tc>
              <w:tc>
                <w:tcPr>
                  <w:tcW w:w="1720" w:type="dxa"/>
                  <w:tcBorders>
                    <w:top w:val="nil"/>
                    <w:left w:val="nil"/>
                    <w:bottom w:val="single" w:sz="4" w:space="0" w:color="auto"/>
                    <w:right w:val="single" w:sz="4" w:space="0" w:color="auto"/>
                  </w:tcBorders>
                  <w:shd w:val="clear" w:color="auto" w:fill="auto"/>
                  <w:noWrap/>
                  <w:vAlign w:val="center"/>
                  <w:hideMark/>
                </w:tcPr>
                <w:p w14:paraId="39B9559B"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18-Oct-23</w:t>
                  </w:r>
                </w:p>
              </w:tc>
              <w:tc>
                <w:tcPr>
                  <w:tcW w:w="4660" w:type="dxa"/>
                  <w:tcBorders>
                    <w:top w:val="nil"/>
                    <w:left w:val="nil"/>
                    <w:bottom w:val="single" w:sz="4" w:space="0" w:color="auto"/>
                    <w:right w:val="single" w:sz="4" w:space="0" w:color="auto"/>
                  </w:tcBorders>
                  <w:shd w:val="clear" w:color="auto" w:fill="auto"/>
                  <w:noWrap/>
                  <w:vAlign w:val="center"/>
                  <w:hideMark/>
                </w:tcPr>
                <w:p w14:paraId="1615ED95"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 xml:space="preserve">Go-To Skincare Gift Pack </w:t>
                  </w:r>
                </w:p>
              </w:tc>
              <w:tc>
                <w:tcPr>
                  <w:tcW w:w="1380" w:type="dxa"/>
                  <w:tcBorders>
                    <w:top w:val="nil"/>
                    <w:left w:val="nil"/>
                    <w:bottom w:val="single" w:sz="4" w:space="0" w:color="auto"/>
                    <w:right w:val="single" w:sz="4" w:space="0" w:color="auto"/>
                  </w:tcBorders>
                  <w:shd w:val="clear" w:color="auto" w:fill="auto"/>
                  <w:noWrap/>
                  <w:vAlign w:val="center"/>
                  <w:hideMark/>
                </w:tcPr>
                <w:p w14:paraId="62483189"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$252.00</w:t>
                  </w:r>
                </w:p>
              </w:tc>
            </w:tr>
            <w:tr w:rsidR="00F826EB" w:rsidRPr="00F826EB" w14:paraId="58C19E12" w14:textId="77777777" w:rsidTr="00F826EB">
              <w:trPr>
                <w:trHeight w:val="25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55710DC"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43</w:t>
                  </w:r>
                </w:p>
              </w:tc>
              <w:tc>
                <w:tcPr>
                  <w:tcW w:w="1720" w:type="dxa"/>
                  <w:tcBorders>
                    <w:top w:val="nil"/>
                    <w:left w:val="nil"/>
                    <w:bottom w:val="single" w:sz="4" w:space="0" w:color="auto"/>
                    <w:right w:val="single" w:sz="4" w:space="0" w:color="auto"/>
                  </w:tcBorders>
                  <w:shd w:val="clear" w:color="auto" w:fill="auto"/>
                  <w:noWrap/>
                  <w:vAlign w:val="center"/>
                  <w:hideMark/>
                </w:tcPr>
                <w:p w14:paraId="282EC474"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19-Oct-23</w:t>
                  </w:r>
                </w:p>
              </w:tc>
              <w:tc>
                <w:tcPr>
                  <w:tcW w:w="4660" w:type="dxa"/>
                  <w:tcBorders>
                    <w:top w:val="nil"/>
                    <w:left w:val="nil"/>
                    <w:bottom w:val="single" w:sz="4" w:space="0" w:color="auto"/>
                    <w:right w:val="single" w:sz="4" w:space="0" w:color="auto"/>
                  </w:tcBorders>
                  <w:shd w:val="clear" w:color="auto" w:fill="auto"/>
                  <w:noWrap/>
                  <w:vAlign w:val="center"/>
                  <w:hideMark/>
                </w:tcPr>
                <w:p w14:paraId="25336BC9"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 xml:space="preserve">Pre-Paid </w:t>
                  </w:r>
                  <w:proofErr w:type="spellStart"/>
                  <w:r w:rsidRPr="00F826EB">
                    <w:rPr>
                      <w:rFonts w:ascii="Calibri" w:eastAsia="Times New Roman" w:hAnsi="Calibri" w:cs="Calibri"/>
                      <w:color w:val="000000"/>
                      <w:sz w:val="20"/>
                      <w:szCs w:val="20"/>
                      <w:lang w:val="en-AU" w:eastAsia="en-AU"/>
                    </w:rPr>
                    <w:t>Eftpos</w:t>
                  </w:r>
                  <w:proofErr w:type="spellEnd"/>
                  <w:r w:rsidRPr="00F826EB">
                    <w:rPr>
                      <w:rFonts w:ascii="Calibri" w:eastAsia="Times New Roman" w:hAnsi="Calibri" w:cs="Calibri"/>
                      <w:color w:val="000000"/>
                      <w:sz w:val="20"/>
                      <w:szCs w:val="20"/>
                      <w:lang w:val="en-AU" w:eastAsia="en-AU"/>
                    </w:rPr>
                    <w:t xml:space="preserve"> Card </w:t>
                  </w:r>
                </w:p>
              </w:tc>
              <w:tc>
                <w:tcPr>
                  <w:tcW w:w="1380" w:type="dxa"/>
                  <w:tcBorders>
                    <w:top w:val="nil"/>
                    <w:left w:val="nil"/>
                    <w:bottom w:val="single" w:sz="4" w:space="0" w:color="auto"/>
                    <w:right w:val="single" w:sz="4" w:space="0" w:color="auto"/>
                  </w:tcBorders>
                  <w:shd w:val="clear" w:color="auto" w:fill="auto"/>
                  <w:noWrap/>
                  <w:vAlign w:val="center"/>
                  <w:hideMark/>
                </w:tcPr>
                <w:p w14:paraId="40BAC919"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$500.00</w:t>
                  </w:r>
                </w:p>
              </w:tc>
            </w:tr>
            <w:tr w:rsidR="00F826EB" w:rsidRPr="00F826EB" w14:paraId="0BC8FE4E" w14:textId="77777777" w:rsidTr="00F826EB">
              <w:trPr>
                <w:trHeight w:val="25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16D9F827"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44</w:t>
                  </w:r>
                </w:p>
              </w:tc>
              <w:tc>
                <w:tcPr>
                  <w:tcW w:w="1720" w:type="dxa"/>
                  <w:tcBorders>
                    <w:top w:val="nil"/>
                    <w:left w:val="nil"/>
                    <w:bottom w:val="single" w:sz="4" w:space="0" w:color="auto"/>
                    <w:right w:val="single" w:sz="4" w:space="0" w:color="auto"/>
                  </w:tcBorders>
                  <w:shd w:val="clear" w:color="auto" w:fill="auto"/>
                  <w:noWrap/>
                  <w:vAlign w:val="center"/>
                  <w:hideMark/>
                </w:tcPr>
                <w:p w14:paraId="43119AF4"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20-Oct-23</w:t>
                  </w:r>
                </w:p>
              </w:tc>
              <w:tc>
                <w:tcPr>
                  <w:tcW w:w="4660" w:type="dxa"/>
                  <w:tcBorders>
                    <w:top w:val="nil"/>
                    <w:left w:val="nil"/>
                    <w:bottom w:val="single" w:sz="4" w:space="0" w:color="auto"/>
                    <w:right w:val="single" w:sz="4" w:space="0" w:color="auto"/>
                  </w:tcBorders>
                  <w:shd w:val="clear" w:color="auto" w:fill="auto"/>
                  <w:vAlign w:val="center"/>
                  <w:hideMark/>
                </w:tcPr>
                <w:p w14:paraId="1572519E"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 xml:space="preserve">Australian Women's Weekly 24 Month Subscription </w:t>
                  </w:r>
                </w:p>
              </w:tc>
              <w:tc>
                <w:tcPr>
                  <w:tcW w:w="1380" w:type="dxa"/>
                  <w:tcBorders>
                    <w:top w:val="nil"/>
                    <w:left w:val="nil"/>
                    <w:bottom w:val="single" w:sz="4" w:space="0" w:color="auto"/>
                    <w:right w:val="single" w:sz="4" w:space="0" w:color="auto"/>
                  </w:tcBorders>
                  <w:shd w:val="clear" w:color="auto" w:fill="auto"/>
                  <w:noWrap/>
                  <w:vAlign w:val="center"/>
                  <w:hideMark/>
                </w:tcPr>
                <w:p w14:paraId="5DB1DF1B"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$204.00</w:t>
                  </w:r>
                </w:p>
              </w:tc>
            </w:tr>
            <w:tr w:rsidR="00F826EB" w:rsidRPr="00F826EB" w14:paraId="537AC6A5" w14:textId="77777777" w:rsidTr="00F826EB">
              <w:trPr>
                <w:trHeight w:val="25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8D0B49A"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45</w:t>
                  </w:r>
                </w:p>
              </w:tc>
              <w:tc>
                <w:tcPr>
                  <w:tcW w:w="1720" w:type="dxa"/>
                  <w:tcBorders>
                    <w:top w:val="nil"/>
                    <w:left w:val="nil"/>
                    <w:bottom w:val="single" w:sz="4" w:space="0" w:color="auto"/>
                    <w:right w:val="single" w:sz="4" w:space="0" w:color="auto"/>
                  </w:tcBorders>
                  <w:shd w:val="clear" w:color="auto" w:fill="auto"/>
                  <w:noWrap/>
                  <w:vAlign w:val="center"/>
                  <w:hideMark/>
                </w:tcPr>
                <w:p w14:paraId="39AD4F9D"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21-Oct-23</w:t>
                  </w:r>
                </w:p>
              </w:tc>
              <w:tc>
                <w:tcPr>
                  <w:tcW w:w="4660" w:type="dxa"/>
                  <w:tcBorders>
                    <w:top w:val="nil"/>
                    <w:left w:val="nil"/>
                    <w:bottom w:val="single" w:sz="4" w:space="0" w:color="auto"/>
                    <w:right w:val="single" w:sz="4" w:space="0" w:color="auto"/>
                  </w:tcBorders>
                  <w:shd w:val="clear" w:color="auto" w:fill="auto"/>
                  <w:noWrap/>
                  <w:vAlign w:val="center"/>
                  <w:hideMark/>
                </w:tcPr>
                <w:p w14:paraId="48D40171"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proofErr w:type="spellStart"/>
                  <w:r w:rsidRPr="00F826EB">
                    <w:rPr>
                      <w:rFonts w:ascii="Calibri" w:eastAsia="Times New Roman" w:hAnsi="Calibri" w:cs="Calibri"/>
                      <w:color w:val="000000"/>
                      <w:sz w:val="20"/>
                      <w:szCs w:val="20"/>
                      <w:lang w:val="en-AU" w:eastAsia="en-AU"/>
                    </w:rPr>
                    <w:t>Mimco</w:t>
                  </w:r>
                  <w:proofErr w:type="spellEnd"/>
                  <w:r w:rsidRPr="00F826EB">
                    <w:rPr>
                      <w:rFonts w:ascii="Calibri" w:eastAsia="Times New Roman" w:hAnsi="Calibri" w:cs="Calibri"/>
                      <w:color w:val="000000"/>
                      <w:sz w:val="20"/>
                      <w:szCs w:val="20"/>
                      <w:lang w:val="en-AU" w:eastAsia="en-AU"/>
                    </w:rPr>
                    <w:t xml:space="preserve"> Handbags Set</w:t>
                  </w:r>
                </w:p>
              </w:tc>
              <w:tc>
                <w:tcPr>
                  <w:tcW w:w="1380" w:type="dxa"/>
                  <w:tcBorders>
                    <w:top w:val="nil"/>
                    <w:left w:val="nil"/>
                    <w:bottom w:val="single" w:sz="4" w:space="0" w:color="auto"/>
                    <w:right w:val="single" w:sz="4" w:space="0" w:color="auto"/>
                  </w:tcBorders>
                  <w:shd w:val="clear" w:color="auto" w:fill="auto"/>
                  <w:noWrap/>
                  <w:vAlign w:val="center"/>
                  <w:hideMark/>
                </w:tcPr>
                <w:p w14:paraId="084829DD"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$628.00</w:t>
                  </w:r>
                </w:p>
              </w:tc>
            </w:tr>
            <w:tr w:rsidR="00F826EB" w:rsidRPr="00F826EB" w14:paraId="7467C3B2" w14:textId="77777777" w:rsidTr="00F826EB">
              <w:trPr>
                <w:trHeight w:val="25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8238D19"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46</w:t>
                  </w:r>
                </w:p>
              </w:tc>
              <w:tc>
                <w:tcPr>
                  <w:tcW w:w="1720" w:type="dxa"/>
                  <w:tcBorders>
                    <w:top w:val="nil"/>
                    <w:left w:val="nil"/>
                    <w:bottom w:val="single" w:sz="4" w:space="0" w:color="auto"/>
                    <w:right w:val="single" w:sz="4" w:space="0" w:color="auto"/>
                  </w:tcBorders>
                  <w:shd w:val="clear" w:color="auto" w:fill="auto"/>
                  <w:noWrap/>
                  <w:vAlign w:val="center"/>
                  <w:hideMark/>
                </w:tcPr>
                <w:p w14:paraId="76E8B3CC"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22-Oct-23</w:t>
                  </w:r>
                </w:p>
              </w:tc>
              <w:tc>
                <w:tcPr>
                  <w:tcW w:w="4660" w:type="dxa"/>
                  <w:tcBorders>
                    <w:top w:val="nil"/>
                    <w:left w:val="nil"/>
                    <w:bottom w:val="single" w:sz="4" w:space="0" w:color="auto"/>
                    <w:right w:val="single" w:sz="4" w:space="0" w:color="auto"/>
                  </w:tcBorders>
                  <w:shd w:val="clear" w:color="auto" w:fill="auto"/>
                  <w:vAlign w:val="center"/>
                  <w:hideMark/>
                </w:tcPr>
                <w:p w14:paraId="58469065"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 xml:space="preserve">Organisation Planners + Notepads Gift Set </w:t>
                  </w:r>
                </w:p>
              </w:tc>
              <w:tc>
                <w:tcPr>
                  <w:tcW w:w="1380" w:type="dxa"/>
                  <w:tcBorders>
                    <w:top w:val="nil"/>
                    <w:left w:val="nil"/>
                    <w:bottom w:val="single" w:sz="4" w:space="0" w:color="auto"/>
                    <w:right w:val="single" w:sz="4" w:space="0" w:color="auto"/>
                  </w:tcBorders>
                  <w:shd w:val="clear" w:color="auto" w:fill="auto"/>
                  <w:noWrap/>
                  <w:vAlign w:val="center"/>
                  <w:hideMark/>
                </w:tcPr>
                <w:p w14:paraId="261E5320"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$508.00</w:t>
                  </w:r>
                </w:p>
              </w:tc>
            </w:tr>
            <w:tr w:rsidR="00F826EB" w:rsidRPr="00F826EB" w14:paraId="780D5F52" w14:textId="77777777" w:rsidTr="00F826EB">
              <w:trPr>
                <w:trHeight w:val="25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BCB7208"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47</w:t>
                  </w:r>
                </w:p>
              </w:tc>
              <w:tc>
                <w:tcPr>
                  <w:tcW w:w="1720" w:type="dxa"/>
                  <w:tcBorders>
                    <w:top w:val="nil"/>
                    <w:left w:val="nil"/>
                    <w:bottom w:val="single" w:sz="4" w:space="0" w:color="auto"/>
                    <w:right w:val="single" w:sz="4" w:space="0" w:color="auto"/>
                  </w:tcBorders>
                  <w:shd w:val="clear" w:color="auto" w:fill="auto"/>
                  <w:noWrap/>
                  <w:vAlign w:val="center"/>
                  <w:hideMark/>
                </w:tcPr>
                <w:p w14:paraId="56E28C2C"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23-Oct-23</w:t>
                  </w:r>
                </w:p>
              </w:tc>
              <w:tc>
                <w:tcPr>
                  <w:tcW w:w="4660" w:type="dxa"/>
                  <w:tcBorders>
                    <w:top w:val="nil"/>
                    <w:left w:val="nil"/>
                    <w:bottom w:val="single" w:sz="4" w:space="0" w:color="auto"/>
                    <w:right w:val="single" w:sz="4" w:space="0" w:color="auto"/>
                  </w:tcBorders>
                  <w:shd w:val="clear" w:color="auto" w:fill="auto"/>
                  <w:noWrap/>
                  <w:vAlign w:val="center"/>
                  <w:hideMark/>
                </w:tcPr>
                <w:p w14:paraId="4C286A12"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Furla Watch</w:t>
                  </w:r>
                </w:p>
              </w:tc>
              <w:tc>
                <w:tcPr>
                  <w:tcW w:w="1380" w:type="dxa"/>
                  <w:tcBorders>
                    <w:top w:val="nil"/>
                    <w:left w:val="nil"/>
                    <w:bottom w:val="single" w:sz="4" w:space="0" w:color="auto"/>
                    <w:right w:val="single" w:sz="4" w:space="0" w:color="auto"/>
                  </w:tcBorders>
                  <w:shd w:val="clear" w:color="auto" w:fill="auto"/>
                  <w:noWrap/>
                  <w:vAlign w:val="center"/>
                  <w:hideMark/>
                </w:tcPr>
                <w:p w14:paraId="457A1891"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$429.00</w:t>
                  </w:r>
                </w:p>
              </w:tc>
            </w:tr>
            <w:tr w:rsidR="00F826EB" w:rsidRPr="00F826EB" w14:paraId="4B24A4ED" w14:textId="77777777" w:rsidTr="00F826EB">
              <w:trPr>
                <w:trHeight w:val="25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40EB52A"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48</w:t>
                  </w:r>
                </w:p>
              </w:tc>
              <w:tc>
                <w:tcPr>
                  <w:tcW w:w="1720" w:type="dxa"/>
                  <w:tcBorders>
                    <w:top w:val="nil"/>
                    <w:left w:val="nil"/>
                    <w:bottom w:val="single" w:sz="4" w:space="0" w:color="auto"/>
                    <w:right w:val="single" w:sz="4" w:space="0" w:color="auto"/>
                  </w:tcBorders>
                  <w:shd w:val="clear" w:color="auto" w:fill="auto"/>
                  <w:noWrap/>
                  <w:vAlign w:val="center"/>
                  <w:hideMark/>
                </w:tcPr>
                <w:p w14:paraId="3348E726"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24-Oct-23</w:t>
                  </w:r>
                </w:p>
              </w:tc>
              <w:tc>
                <w:tcPr>
                  <w:tcW w:w="4660" w:type="dxa"/>
                  <w:tcBorders>
                    <w:top w:val="nil"/>
                    <w:left w:val="nil"/>
                    <w:bottom w:val="single" w:sz="4" w:space="0" w:color="auto"/>
                    <w:right w:val="single" w:sz="4" w:space="0" w:color="auto"/>
                  </w:tcBorders>
                  <w:shd w:val="clear" w:color="auto" w:fill="auto"/>
                  <w:noWrap/>
                  <w:vAlign w:val="center"/>
                  <w:hideMark/>
                </w:tcPr>
                <w:p w14:paraId="0ED85CF2"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Sustainable Cleaning Gift Pack</w:t>
                  </w:r>
                </w:p>
              </w:tc>
              <w:tc>
                <w:tcPr>
                  <w:tcW w:w="1380" w:type="dxa"/>
                  <w:tcBorders>
                    <w:top w:val="nil"/>
                    <w:left w:val="nil"/>
                    <w:bottom w:val="single" w:sz="4" w:space="0" w:color="auto"/>
                    <w:right w:val="single" w:sz="4" w:space="0" w:color="auto"/>
                  </w:tcBorders>
                  <w:shd w:val="clear" w:color="auto" w:fill="auto"/>
                  <w:noWrap/>
                  <w:vAlign w:val="center"/>
                  <w:hideMark/>
                </w:tcPr>
                <w:p w14:paraId="1D7275F9"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$575.00</w:t>
                  </w:r>
                </w:p>
              </w:tc>
            </w:tr>
            <w:tr w:rsidR="00F826EB" w:rsidRPr="00F826EB" w14:paraId="0BCE2352" w14:textId="77777777" w:rsidTr="00F826EB">
              <w:trPr>
                <w:trHeight w:val="25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7D7FF46"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49</w:t>
                  </w:r>
                </w:p>
              </w:tc>
              <w:tc>
                <w:tcPr>
                  <w:tcW w:w="1720" w:type="dxa"/>
                  <w:tcBorders>
                    <w:top w:val="nil"/>
                    <w:left w:val="nil"/>
                    <w:bottom w:val="single" w:sz="4" w:space="0" w:color="auto"/>
                    <w:right w:val="single" w:sz="4" w:space="0" w:color="auto"/>
                  </w:tcBorders>
                  <w:shd w:val="clear" w:color="auto" w:fill="auto"/>
                  <w:noWrap/>
                  <w:vAlign w:val="center"/>
                  <w:hideMark/>
                </w:tcPr>
                <w:p w14:paraId="1468FED8"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25-Oct-23</w:t>
                  </w:r>
                </w:p>
              </w:tc>
              <w:tc>
                <w:tcPr>
                  <w:tcW w:w="4660" w:type="dxa"/>
                  <w:tcBorders>
                    <w:top w:val="nil"/>
                    <w:left w:val="nil"/>
                    <w:bottom w:val="single" w:sz="4" w:space="0" w:color="auto"/>
                    <w:right w:val="single" w:sz="4" w:space="0" w:color="auto"/>
                  </w:tcBorders>
                  <w:shd w:val="clear" w:color="auto" w:fill="auto"/>
                  <w:noWrap/>
                  <w:vAlign w:val="center"/>
                  <w:hideMark/>
                </w:tcPr>
                <w:p w14:paraId="1B0552DA"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Beauty Supplement Bundle</w:t>
                  </w:r>
                </w:p>
              </w:tc>
              <w:tc>
                <w:tcPr>
                  <w:tcW w:w="1380" w:type="dxa"/>
                  <w:tcBorders>
                    <w:top w:val="nil"/>
                    <w:left w:val="nil"/>
                    <w:bottom w:val="single" w:sz="4" w:space="0" w:color="auto"/>
                    <w:right w:val="single" w:sz="4" w:space="0" w:color="auto"/>
                  </w:tcBorders>
                  <w:shd w:val="clear" w:color="auto" w:fill="auto"/>
                  <w:noWrap/>
                  <w:vAlign w:val="center"/>
                  <w:hideMark/>
                </w:tcPr>
                <w:p w14:paraId="36483962"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$488.00</w:t>
                  </w:r>
                </w:p>
              </w:tc>
            </w:tr>
            <w:tr w:rsidR="00F826EB" w:rsidRPr="00F826EB" w14:paraId="70A08D60" w14:textId="77777777" w:rsidTr="00F826EB">
              <w:trPr>
                <w:trHeight w:val="25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E2DB589"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50</w:t>
                  </w:r>
                </w:p>
              </w:tc>
              <w:tc>
                <w:tcPr>
                  <w:tcW w:w="1720" w:type="dxa"/>
                  <w:tcBorders>
                    <w:top w:val="nil"/>
                    <w:left w:val="nil"/>
                    <w:bottom w:val="single" w:sz="4" w:space="0" w:color="auto"/>
                    <w:right w:val="single" w:sz="4" w:space="0" w:color="auto"/>
                  </w:tcBorders>
                  <w:shd w:val="clear" w:color="auto" w:fill="auto"/>
                  <w:noWrap/>
                  <w:vAlign w:val="center"/>
                  <w:hideMark/>
                </w:tcPr>
                <w:p w14:paraId="3A9A442D"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26-Oct-23</w:t>
                  </w:r>
                </w:p>
              </w:tc>
              <w:tc>
                <w:tcPr>
                  <w:tcW w:w="4660" w:type="dxa"/>
                  <w:tcBorders>
                    <w:top w:val="nil"/>
                    <w:left w:val="nil"/>
                    <w:bottom w:val="single" w:sz="4" w:space="0" w:color="auto"/>
                    <w:right w:val="single" w:sz="4" w:space="0" w:color="auto"/>
                  </w:tcBorders>
                  <w:shd w:val="clear" w:color="auto" w:fill="auto"/>
                  <w:vAlign w:val="center"/>
                  <w:hideMark/>
                </w:tcPr>
                <w:p w14:paraId="4B36527B"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 xml:space="preserve">In The Roundhouse Gift Voucher </w:t>
                  </w:r>
                </w:p>
              </w:tc>
              <w:tc>
                <w:tcPr>
                  <w:tcW w:w="1380" w:type="dxa"/>
                  <w:tcBorders>
                    <w:top w:val="nil"/>
                    <w:left w:val="nil"/>
                    <w:bottom w:val="single" w:sz="4" w:space="0" w:color="auto"/>
                    <w:right w:val="single" w:sz="4" w:space="0" w:color="auto"/>
                  </w:tcBorders>
                  <w:shd w:val="clear" w:color="auto" w:fill="auto"/>
                  <w:noWrap/>
                  <w:vAlign w:val="center"/>
                  <w:hideMark/>
                </w:tcPr>
                <w:p w14:paraId="7E07143E"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$500.00</w:t>
                  </w:r>
                </w:p>
              </w:tc>
            </w:tr>
            <w:tr w:rsidR="00F826EB" w:rsidRPr="00F826EB" w14:paraId="39F92275" w14:textId="77777777" w:rsidTr="00F826EB">
              <w:trPr>
                <w:trHeight w:val="25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A5C89A5"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51</w:t>
                  </w:r>
                </w:p>
              </w:tc>
              <w:tc>
                <w:tcPr>
                  <w:tcW w:w="1720" w:type="dxa"/>
                  <w:tcBorders>
                    <w:top w:val="nil"/>
                    <w:left w:val="nil"/>
                    <w:bottom w:val="single" w:sz="4" w:space="0" w:color="auto"/>
                    <w:right w:val="single" w:sz="4" w:space="0" w:color="auto"/>
                  </w:tcBorders>
                  <w:shd w:val="clear" w:color="auto" w:fill="auto"/>
                  <w:noWrap/>
                  <w:vAlign w:val="center"/>
                  <w:hideMark/>
                </w:tcPr>
                <w:p w14:paraId="2B195CD4"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27-Oct-23</w:t>
                  </w:r>
                </w:p>
              </w:tc>
              <w:tc>
                <w:tcPr>
                  <w:tcW w:w="4660" w:type="dxa"/>
                  <w:tcBorders>
                    <w:top w:val="nil"/>
                    <w:left w:val="nil"/>
                    <w:bottom w:val="single" w:sz="4" w:space="0" w:color="auto"/>
                    <w:right w:val="single" w:sz="4" w:space="0" w:color="auto"/>
                  </w:tcBorders>
                  <w:shd w:val="clear" w:color="auto" w:fill="auto"/>
                  <w:noWrap/>
                  <w:vAlign w:val="center"/>
                  <w:hideMark/>
                </w:tcPr>
                <w:p w14:paraId="070AFB59"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 xml:space="preserve">Go-To Skincare Gift Pack  </w:t>
                  </w:r>
                </w:p>
              </w:tc>
              <w:tc>
                <w:tcPr>
                  <w:tcW w:w="1380" w:type="dxa"/>
                  <w:tcBorders>
                    <w:top w:val="nil"/>
                    <w:left w:val="nil"/>
                    <w:bottom w:val="single" w:sz="4" w:space="0" w:color="auto"/>
                    <w:right w:val="single" w:sz="4" w:space="0" w:color="auto"/>
                  </w:tcBorders>
                  <w:shd w:val="clear" w:color="auto" w:fill="auto"/>
                  <w:noWrap/>
                  <w:vAlign w:val="center"/>
                  <w:hideMark/>
                </w:tcPr>
                <w:p w14:paraId="4B594000"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$252.00</w:t>
                  </w:r>
                </w:p>
              </w:tc>
            </w:tr>
            <w:tr w:rsidR="00F826EB" w:rsidRPr="00F826EB" w14:paraId="2504D371" w14:textId="77777777" w:rsidTr="00F826EB">
              <w:trPr>
                <w:trHeight w:val="25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5ABAFE8"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52</w:t>
                  </w:r>
                </w:p>
              </w:tc>
              <w:tc>
                <w:tcPr>
                  <w:tcW w:w="1720" w:type="dxa"/>
                  <w:tcBorders>
                    <w:top w:val="nil"/>
                    <w:left w:val="nil"/>
                    <w:bottom w:val="single" w:sz="4" w:space="0" w:color="auto"/>
                    <w:right w:val="single" w:sz="4" w:space="0" w:color="auto"/>
                  </w:tcBorders>
                  <w:shd w:val="clear" w:color="auto" w:fill="auto"/>
                  <w:noWrap/>
                  <w:vAlign w:val="center"/>
                  <w:hideMark/>
                </w:tcPr>
                <w:p w14:paraId="4688231C"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28-Oct-23</w:t>
                  </w:r>
                </w:p>
              </w:tc>
              <w:tc>
                <w:tcPr>
                  <w:tcW w:w="4660" w:type="dxa"/>
                  <w:tcBorders>
                    <w:top w:val="nil"/>
                    <w:left w:val="nil"/>
                    <w:bottom w:val="single" w:sz="4" w:space="0" w:color="auto"/>
                    <w:right w:val="single" w:sz="4" w:space="0" w:color="auto"/>
                  </w:tcBorders>
                  <w:shd w:val="clear" w:color="auto" w:fill="auto"/>
                  <w:noWrap/>
                  <w:vAlign w:val="center"/>
                  <w:hideMark/>
                </w:tcPr>
                <w:p w14:paraId="6FB7BC1D"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Skin Care Pack</w:t>
                  </w:r>
                </w:p>
              </w:tc>
              <w:tc>
                <w:tcPr>
                  <w:tcW w:w="1380" w:type="dxa"/>
                  <w:tcBorders>
                    <w:top w:val="nil"/>
                    <w:left w:val="nil"/>
                    <w:bottom w:val="single" w:sz="4" w:space="0" w:color="auto"/>
                    <w:right w:val="single" w:sz="4" w:space="0" w:color="auto"/>
                  </w:tcBorders>
                  <w:shd w:val="clear" w:color="auto" w:fill="auto"/>
                  <w:noWrap/>
                  <w:vAlign w:val="center"/>
                  <w:hideMark/>
                </w:tcPr>
                <w:p w14:paraId="76B8A7A8"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$564.00</w:t>
                  </w:r>
                </w:p>
              </w:tc>
            </w:tr>
            <w:tr w:rsidR="00F826EB" w:rsidRPr="00F826EB" w14:paraId="537C51E8" w14:textId="77777777" w:rsidTr="00F826EB">
              <w:trPr>
                <w:trHeight w:val="25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5304FD2"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53</w:t>
                  </w:r>
                </w:p>
              </w:tc>
              <w:tc>
                <w:tcPr>
                  <w:tcW w:w="1720" w:type="dxa"/>
                  <w:tcBorders>
                    <w:top w:val="nil"/>
                    <w:left w:val="nil"/>
                    <w:bottom w:val="single" w:sz="4" w:space="0" w:color="auto"/>
                    <w:right w:val="single" w:sz="4" w:space="0" w:color="auto"/>
                  </w:tcBorders>
                  <w:shd w:val="clear" w:color="auto" w:fill="auto"/>
                  <w:noWrap/>
                  <w:vAlign w:val="center"/>
                  <w:hideMark/>
                </w:tcPr>
                <w:p w14:paraId="697306D9"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29-Oct-23</w:t>
                  </w:r>
                </w:p>
              </w:tc>
              <w:tc>
                <w:tcPr>
                  <w:tcW w:w="4660" w:type="dxa"/>
                  <w:tcBorders>
                    <w:top w:val="nil"/>
                    <w:left w:val="nil"/>
                    <w:bottom w:val="single" w:sz="4" w:space="0" w:color="auto"/>
                    <w:right w:val="single" w:sz="4" w:space="0" w:color="auto"/>
                  </w:tcBorders>
                  <w:shd w:val="clear" w:color="auto" w:fill="auto"/>
                  <w:noWrap/>
                  <w:vAlign w:val="center"/>
                  <w:hideMark/>
                </w:tcPr>
                <w:p w14:paraId="7CDAB1AF" w14:textId="64F37FEA"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 xml:space="preserve">Sunbeam </w:t>
                  </w:r>
                  <w:proofErr w:type="spellStart"/>
                  <w:r w:rsidRPr="00F826EB">
                    <w:rPr>
                      <w:rFonts w:ascii="Calibri" w:eastAsia="Times New Roman" w:hAnsi="Calibri" w:cs="Calibri"/>
                      <w:color w:val="000000"/>
                      <w:sz w:val="20"/>
                      <w:szCs w:val="20"/>
                      <w:lang w:val="en-AU" w:eastAsia="en-AU"/>
                    </w:rPr>
                    <w:t>DiamondForce</w:t>
                  </w:r>
                  <w:proofErr w:type="spellEnd"/>
                  <w:r w:rsidRPr="00F826EB">
                    <w:rPr>
                      <w:rFonts w:ascii="Calibri" w:eastAsia="Times New Roman" w:hAnsi="Calibri" w:cs="Calibri"/>
                      <w:color w:val="000000"/>
                      <w:sz w:val="20"/>
                      <w:szCs w:val="20"/>
                      <w:lang w:val="en-AU" w:eastAsia="en-AU"/>
                    </w:rPr>
                    <w:t xml:space="preserve"> Collection</w:t>
                  </w:r>
                </w:p>
              </w:tc>
              <w:tc>
                <w:tcPr>
                  <w:tcW w:w="1380" w:type="dxa"/>
                  <w:tcBorders>
                    <w:top w:val="nil"/>
                    <w:left w:val="nil"/>
                    <w:bottom w:val="single" w:sz="4" w:space="0" w:color="auto"/>
                    <w:right w:val="single" w:sz="4" w:space="0" w:color="auto"/>
                  </w:tcBorders>
                  <w:shd w:val="clear" w:color="auto" w:fill="auto"/>
                  <w:noWrap/>
                  <w:vAlign w:val="center"/>
                  <w:hideMark/>
                </w:tcPr>
                <w:p w14:paraId="6CDF7444"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$820.90</w:t>
                  </w:r>
                </w:p>
              </w:tc>
            </w:tr>
            <w:tr w:rsidR="00F826EB" w:rsidRPr="00F826EB" w14:paraId="4A2752E6" w14:textId="77777777" w:rsidTr="00F826EB">
              <w:trPr>
                <w:trHeight w:val="25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35F1F33"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54</w:t>
                  </w:r>
                </w:p>
              </w:tc>
              <w:tc>
                <w:tcPr>
                  <w:tcW w:w="1720" w:type="dxa"/>
                  <w:tcBorders>
                    <w:top w:val="nil"/>
                    <w:left w:val="nil"/>
                    <w:bottom w:val="single" w:sz="4" w:space="0" w:color="auto"/>
                    <w:right w:val="single" w:sz="4" w:space="0" w:color="auto"/>
                  </w:tcBorders>
                  <w:shd w:val="clear" w:color="auto" w:fill="auto"/>
                  <w:noWrap/>
                  <w:vAlign w:val="center"/>
                  <w:hideMark/>
                </w:tcPr>
                <w:p w14:paraId="533CD346"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30-Oct-23</w:t>
                  </w:r>
                </w:p>
              </w:tc>
              <w:tc>
                <w:tcPr>
                  <w:tcW w:w="4660" w:type="dxa"/>
                  <w:tcBorders>
                    <w:top w:val="nil"/>
                    <w:left w:val="nil"/>
                    <w:bottom w:val="single" w:sz="4" w:space="0" w:color="auto"/>
                    <w:right w:val="single" w:sz="4" w:space="0" w:color="auto"/>
                  </w:tcBorders>
                  <w:shd w:val="clear" w:color="auto" w:fill="auto"/>
                  <w:vAlign w:val="center"/>
                  <w:hideMark/>
                </w:tcPr>
                <w:p w14:paraId="5F8205E9"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 xml:space="preserve"> HER Gift Card</w:t>
                  </w:r>
                </w:p>
              </w:tc>
              <w:tc>
                <w:tcPr>
                  <w:tcW w:w="1380" w:type="dxa"/>
                  <w:tcBorders>
                    <w:top w:val="nil"/>
                    <w:left w:val="nil"/>
                    <w:bottom w:val="single" w:sz="4" w:space="0" w:color="auto"/>
                    <w:right w:val="single" w:sz="4" w:space="0" w:color="auto"/>
                  </w:tcBorders>
                  <w:shd w:val="clear" w:color="auto" w:fill="auto"/>
                  <w:noWrap/>
                  <w:vAlign w:val="center"/>
                  <w:hideMark/>
                </w:tcPr>
                <w:p w14:paraId="1A29A18D"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$1,000.00</w:t>
                  </w:r>
                </w:p>
              </w:tc>
            </w:tr>
            <w:tr w:rsidR="00F826EB" w:rsidRPr="00F826EB" w14:paraId="64D03A4C" w14:textId="77777777" w:rsidTr="00F826EB">
              <w:trPr>
                <w:trHeight w:val="25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1A40FA1"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55</w:t>
                  </w:r>
                </w:p>
              </w:tc>
              <w:tc>
                <w:tcPr>
                  <w:tcW w:w="1720" w:type="dxa"/>
                  <w:tcBorders>
                    <w:top w:val="nil"/>
                    <w:left w:val="nil"/>
                    <w:bottom w:val="single" w:sz="4" w:space="0" w:color="auto"/>
                    <w:right w:val="single" w:sz="4" w:space="0" w:color="auto"/>
                  </w:tcBorders>
                  <w:shd w:val="clear" w:color="auto" w:fill="auto"/>
                  <w:noWrap/>
                  <w:vAlign w:val="center"/>
                  <w:hideMark/>
                </w:tcPr>
                <w:p w14:paraId="6DF877AA"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31-Oct-23</w:t>
                  </w:r>
                </w:p>
              </w:tc>
              <w:tc>
                <w:tcPr>
                  <w:tcW w:w="4660" w:type="dxa"/>
                  <w:tcBorders>
                    <w:top w:val="nil"/>
                    <w:left w:val="nil"/>
                    <w:bottom w:val="single" w:sz="4" w:space="0" w:color="auto"/>
                    <w:right w:val="single" w:sz="4" w:space="0" w:color="auto"/>
                  </w:tcBorders>
                  <w:shd w:val="clear" w:color="auto" w:fill="auto"/>
                  <w:noWrap/>
                  <w:vAlign w:val="center"/>
                  <w:hideMark/>
                </w:tcPr>
                <w:p w14:paraId="7013AF56"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 xml:space="preserve">Logan Rug - Cement Ivory </w:t>
                  </w:r>
                </w:p>
              </w:tc>
              <w:tc>
                <w:tcPr>
                  <w:tcW w:w="1380" w:type="dxa"/>
                  <w:tcBorders>
                    <w:top w:val="nil"/>
                    <w:left w:val="nil"/>
                    <w:bottom w:val="single" w:sz="4" w:space="0" w:color="auto"/>
                    <w:right w:val="single" w:sz="4" w:space="0" w:color="auto"/>
                  </w:tcBorders>
                  <w:shd w:val="clear" w:color="auto" w:fill="auto"/>
                  <w:noWrap/>
                  <w:vAlign w:val="center"/>
                  <w:hideMark/>
                </w:tcPr>
                <w:p w14:paraId="3E3A7CBD"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$1,499.00</w:t>
                  </w:r>
                </w:p>
              </w:tc>
            </w:tr>
            <w:tr w:rsidR="00F826EB" w:rsidRPr="00F826EB" w14:paraId="4C348942" w14:textId="77777777" w:rsidTr="00F826EB">
              <w:trPr>
                <w:trHeight w:val="25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3595512"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56</w:t>
                  </w:r>
                </w:p>
              </w:tc>
              <w:tc>
                <w:tcPr>
                  <w:tcW w:w="1720" w:type="dxa"/>
                  <w:tcBorders>
                    <w:top w:val="nil"/>
                    <w:left w:val="nil"/>
                    <w:bottom w:val="single" w:sz="4" w:space="0" w:color="auto"/>
                    <w:right w:val="single" w:sz="4" w:space="0" w:color="auto"/>
                  </w:tcBorders>
                  <w:shd w:val="clear" w:color="auto" w:fill="auto"/>
                  <w:noWrap/>
                  <w:vAlign w:val="center"/>
                  <w:hideMark/>
                </w:tcPr>
                <w:p w14:paraId="352156C0"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1-Nov-23</w:t>
                  </w:r>
                </w:p>
              </w:tc>
              <w:tc>
                <w:tcPr>
                  <w:tcW w:w="4660" w:type="dxa"/>
                  <w:tcBorders>
                    <w:top w:val="nil"/>
                    <w:left w:val="nil"/>
                    <w:bottom w:val="single" w:sz="4" w:space="0" w:color="auto"/>
                    <w:right w:val="single" w:sz="4" w:space="0" w:color="auto"/>
                  </w:tcBorders>
                  <w:shd w:val="clear" w:color="auto" w:fill="auto"/>
                  <w:vAlign w:val="center"/>
                  <w:hideMark/>
                </w:tcPr>
                <w:p w14:paraId="5B09DAF7"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 xml:space="preserve">Australian Women's Weekly 24 Month Subscription </w:t>
                  </w:r>
                </w:p>
              </w:tc>
              <w:tc>
                <w:tcPr>
                  <w:tcW w:w="1380" w:type="dxa"/>
                  <w:tcBorders>
                    <w:top w:val="nil"/>
                    <w:left w:val="nil"/>
                    <w:bottom w:val="single" w:sz="4" w:space="0" w:color="auto"/>
                    <w:right w:val="single" w:sz="4" w:space="0" w:color="auto"/>
                  </w:tcBorders>
                  <w:shd w:val="clear" w:color="auto" w:fill="auto"/>
                  <w:noWrap/>
                  <w:vAlign w:val="center"/>
                  <w:hideMark/>
                </w:tcPr>
                <w:p w14:paraId="2422200E"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$204.00</w:t>
                  </w:r>
                </w:p>
              </w:tc>
            </w:tr>
            <w:tr w:rsidR="00F826EB" w:rsidRPr="00F826EB" w14:paraId="147C4FA3" w14:textId="77777777" w:rsidTr="00F826EB">
              <w:trPr>
                <w:trHeight w:val="25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16829075"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57</w:t>
                  </w:r>
                </w:p>
              </w:tc>
              <w:tc>
                <w:tcPr>
                  <w:tcW w:w="1720" w:type="dxa"/>
                  <w:tcBorders>
                    <w:top w:val="nil"/>
                    <w:left w:val="nil"/>
                    <w:bottom w:val="single" w:sz="4" w:space="0" w:color="auto"/>
                    <w:right w:val="single" w:sz="4" w:space="0" w:color="auto"/>
                  </w:tcBorders>
                  <w:shd w:val="clear" w:color="auto" w:fill="auto"/>
                  <w:noWrap/>
                  <w:vAlign w:val="center"/>
                  <w:hideMark/>
                </w:tcPr>
                <w:p w14:paraId="29EC8610"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2-Nov-23</w:t>
                  </w:r>
                </w:p>
              </w:tc>
              <w:tc>
                <w:tcPr>
                  <w:tcW w:w="4660" w:type="dxa"/>
                  <w:tcBorders>
                    <w:top w:val="nil"/>
                    <w:left w:val="nil"/>
                    <w:bottom w:val="single" w:sz="4" w:space="0" w:color="auto"/>
                    <w:right w:val="single" w:sz="4" w:space="0" w:color="auto"/>
                  </w:tcBorders>
                  <w:shd w:val="clear" w:color="auto" w:fill="auto"/>
                  <w:noWrap/>
                  <w:vAlign w:val="center"/>
                  <w:hideMark/>
                </w:tcPr>
                <w:p w14:paraId="71DFD812"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 xml:space="preserve">Go-To Skincare Gift Pack  </w:t>
                  </w:r>
                </w:p>
              </w:tc>
              <w:tc>
                <w:tcPr>
                  <w:tcW w:w="1380" w:type="dxa"/>
                  <w:tcBorders>
                    <w:top w:val="nil"/>
                    <w:left w:val="nil"/>
                    <w:bottom w:val="single" w:sz="4" w:space="0" w:color="auto"/>
                    <w:right w:val="single" w:sz="4" w:space="0" w:color="auto"/>
                  </w:tcBorders>
                  <w:shd w:val="clear" w:color="auto" w:fill="auto"/>
                  <w:noWrap/>
                  <w:vAlign w:val="center"/>
                  <w:hideMark/>
                </w:tcPr>
                <w:p w14:paraId="33711696"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$252.00</w:t>
                  </w:r>
                </w:p>
              </w:tc>
            </w:tr>
            <w:tr w:rsidR="00F826EB" w:rsidRPr="00F826EB" w14:paraId="7F5A5986" w14:textId="77777777" w:rsidTr="00F826EB">
              <w:trPr>
                <w:trHeight w:val="25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007DD36"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58</w:t>
                  </w:r>
                </w:p>
              </w:tc>
              <w:tc>
                <w:tcPr>
                  <w:tcW w:w="1720" w:type="dxa"/>
                  <w:tcBorders>
                    <w:top w:val="nil"/>
                    <w:left w:val="nil"/>
                    <w:bottom w:val="single" w:sz="4" w:space="0" w:color="auto"/>
                    <w:right w:val="single" w:sz="4" w:space="0" w:color="auto"/>
                  </w:tcBorders>
                  <w:shd w:val="clear" w:color="auto" w:fill="auto"/>
                  <w:noWrap/>
                  <w:vAlign w:val="center"/>
                  <w:hideMark/>
                </w:tcPr>
                <w:p w14:paraId="48BE0E8C"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3-Nov-23</w:t>
                  </w:r>
                </w:p>
              </w:tc>
              <w:tc>
                <w:tcPr>
                  <w:tcW w:w="4660" w:type="dxa"/>
                  <w:tcBorders>
                    <w:top w:val="nil"/>
                    <w:left w:val="nil"/>
                    <w:bottom w:val="single" w:sz="4" w:space="0" w:color="auto"/>
                    <w:right w:val="single" w:sz="4" w:space="0" w:color="auto"/>
                  </w:tcBorders>
                  <w:shd w:val="clear" w:color="auto" w:fill="auto"/>
                  <w:noWrap/>
                  <w:vAlign w:val="center"/>
                  <w:hideMark/>
                </w:tcPr>
                <w:p w14:paraId="3E40F7F6"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 xml:space="preserve">Kitchen Pack </w:t>
                  </w:r>
                </w:p>
              </w:tc>
              <w:tc>
                <w:tcPr>
                  <w:tcW w:w="1380" w:type="dxa"/>
                  <w:tcBorders>
                    <w:top w:val="nil"/>
                    <w:left w:val="nil"/>
                    <w:bottom w:val="single" w:sz="4" w:space="0" w:color="auto"/>
                    <w:right w:val="single" w:sz="4" w:space="0" w:color="auto"/>
                  </w:tcBorders>
                  <w:shd w:val="clear" w:color="auto" w:fill="auto"/>
                  <w:noWrap/>
                  <w:vAlign w:val="center"/>
                  <w:hideMark/>
                </w:tcPr>
                <w:p w14:paraId="5D757D72"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$530.00</w:t>
                  </w:r>
                </w:p>
              </w:tc>
            </w:tr>
            <w:tr w:rsidR="00F826EB" w:rsidRPr="00F826EB" w14:paraId="6C19E688" w14:textId="77777777" w:rsidTr="00F826EB">
              <w:trPr>
                <w:trHeight w:val="25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8296516"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59</w:t>
                  </w:r>
                </w:p>
              </w:tc>
              <w:tc>
                <w:tcPr>
                  <w:tcW w:w="1720" w:type="dxa"/>
                  <w:tcBorders>
                    <w:top w:val="nil"/>
                    <w:left w:val="nil"/>
                    <w:bottom w:val="single" w:sz="4" w:space="0" w:color="auto"/>
                    <w:right w:val="single" w:sz="4" w:space="0" w:color="auto"/>
                  </w:tcBorders>
                  <w:shd w:val="clear" w:color="auto" w:fill="auto"/>
                  <w:noWrap/>
                  <w:vAlign w:val="center"/>
                  <w:hideMark/>
                </w:tcPr>
                <w:p w14:paraId="7717DD1F"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4-Nov-23</w:t>
                  </w:r>
                </w:p>
              </w:tc>
              <w:tc>
                <w:tcPr>
                  <w:tcW w:w="4660" w:type="dxa"/>
                  <w:tcBorders>
                    <w:top w:val="nil"/>
                    <w:left w:val="nil"/>
                    <w:bottom w:val="single" w:sz="4" w:space="0" w:color="auto"/>
                    <w:right w:val="single" w:sz="4" w:space="0" w:color="auto"/>
                  </w:tcBorders>
                  <w:shd w:val="clear" w:color="auto" w:fill="auto"/>
                  <w:vAlign w:val="center"/>
                  <w:hideMark/>
                </w:tcPr>
                <w:p w14:paraId="698AF02F"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 xml:space="preserve">Oscar Wylee Gift Voucher </w:t>
                  </w:r>
                </w:p>
              </w:tc>
              <w:tc>
                <w:tcPr>
                  <w:tcW w:w="1380" w:type="dxa"/>
                  <w:tcBorders>
                    <w:top w:val="nil"/>
                    <w:left w:val="nil"/>
                    <w:bottom w:val="single" w:sz="4" w:space="0" w:color="auto"/>
                    <w:right w:val="single" w:sz="4" w:space="0" w:color="auto"/>
                  </w:tcBorders>
                  <w:shd w:val="clear" w:color="auto" w:fill="auto"/>
                  <w:noWrap/>
                  <w:vAlign w:val="center"/>
                  <w:hideMark/>
                </w:tcPr>
                <w:p w14:paraId="122D3A15"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$350.00</w:t>
                  </w:r>
                </w:p>
              </w:tc>
            </w:tr>
            <w:tr w:rsidR="00F826EB" w:rsidRPr="00F826EB" w14:paraId="644AE6E9" w14:textId="77777777" w:rsidTr="00F826EB">
              <w:trPr>
                <w:trHeight w:val="25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8ADE45F"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60</w:t>
                  </w:r>
                </w:p>
              </w:tc>
              <w:tc>
                <w:tcPr>
                  <w:tcW w:w="1720" w:type="dxa"/>
                  <w:tcBorders>
                    <w:top w:val="nil"/>
                    <w:left w:val="nil"/>
                    <w:bottom w:val="single" w:sz="4" w:space="0" w:color="auto"/>
                    <w:right w:val="single" w:sz="4" w:space="0" w:color="auto"/>
                  </w:tcBorders>
                  <w:shd w:val="clear" w:color="auto" w:fill="auto"/>
                  <w:noWrap/>
                  <w:vAlign w:val="center"/>
                  <w:hideMark/>
                </w:tcPr>
                <w:p w14:paraId="021ED8D2"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5-Nov-23</w:t>
                  </w:r>
                </w:p>
              </w:tc>
              <w:tc>
                <w:tcPr>
                  <w:tcW w:w="4660" w:type="dxa"/>
                  <w:tcBorders>
                    <w:top w:val="nil"/>
                    <w:left w:val="nil"/>
                    <w:bottom w:val="single" w:sz="4" w:space="0" w:color="auto"/>
                    <w:right w:val="single" w:sz="4" w:space="0" w:color="auto"/>
                  </w:tcBorders>
                  <w:shd w:val="clear" w:color="auto" w:fill="auto"/>
                  <w:vAlign w:val="center"/>
                  <w:hideMark/>
                </w:tcPr>
                <w:p w14:paraId="7470AEA0"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 xml:space="preserve">Antler Luggage Set </w:t>
                  </w:r>
                </w:p>
              </w:tc>
              <w:tc>
                <w:tcPr>
                  <w:tcW w:w="1380" w:type="dxa"/>
                  <w:tcBorders>
                    <w:top w:val="nil"/>
                    <w:left w:val="nil"/>
                    <w:bottom w:val="single" w:sz="4" w:space="0" w:color="auto"/>
                    <w:right w:val="single" w:sz="4" w:space="0" w:color="auto"/>
                  </w:tcBorders>
                  <w:shd w:val="clear" w:color="auto" w:fill="auto"/>
                  <w:noWrap/>
                  <w:vAlign w:val="center"/>
                  <w:hideMark/>
                </w:tcPr>
                <w:p w14:paraId="21E83521"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$1,047.00</w:t>
                  </w:r>
                </w:p>
              </w:tc>
            </w:tr>
            <w:tr w:rsidR="00F826EB" w:rsidRPr="00F826EB" w14:paraId="463A46B0" w14:textId="77777777" w:rsidTr="00F826EB">
              <w:trPr>
                <w:trHeight w:val="25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8897421"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61</w:t>
                  </w:r>
                </w:p>
              </w:tc>
              <w:tc>
                <w:tcPr>
                  <w:tcW w:w="1720" w:type="dxa"/>
                  <w:tcBorders>
                    <w:top w:val="nil"/>
                    <w:left w:val="nil"/>
                    <w:bottom w:val="single" w:sz="4" w:space="0" w:color="auto"/>
                    <w:right w:val="single" w:sz="4" w:space="0" w:color="auto"/>
                  </w:tcBorders>
                  <w:shd w:val="clear" w:color="auto" w:fill="auto"/>
                  <w:noWrap/>
                  <w:vAlign w:val="center"/>
                  <w:hideMark/>
                </w:tcPr>
                <w:p w14:paraId="3C38D6A7"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6-Nov-23</w:t>
                  </w:r>
                </w:p>
              </w:tc>
              <w:tc>
                <w:tcPr>
                  <w:tcW w:w="4660" w:type="dxa"/>
                  <w:tcBorders>
                    <w:top w:val="nil"/>
                    <w:left w:val="nil"/>
                    <w:bottom w:val="single" w:sz="4" w:space="0" w:color="auto"/>
                    <w:right w:val="single" w:sz="4" w:space="0" w:color="auto"/>
                  </w:tcBorders>
                  <w:shd w:val="clear" w:color="auto" w:fill="auto"/>
                  <w:noWrap/>
                  <w:vAlign w:val="center"/>
                  <w:hideMark/>
                </w:tcPr>
                <w:p w14:paraId="6B8F9523"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Beauty Supplement Bundle</w:t>
                  </w:r>
                </w:p>
              </w:tc>
              <w:tc>
                <w:tcPr>
                  <w:tcW w:w="1380" w:type="dxa"/>
                  <w:tcBorders>
                    <w:top w:val="nil"/>
                    <w:left w:val="nil"/>
                    <w:bottom w:val="single" w:sz="4" w:space="0" w:color="auto"/>
                    <w:right w:val="single" w:sz="4" w:space="0" w:color="auto"/>
                  </w:tcBorders>
                  <w:shd w:val="clear" w:color="auto" w:fill="auto"/>
                  <w:noWrap/>
                  <w:vAlign w:val="center"/>
                  <w:hideMark/>
                </w:tcPr>
                <w:p w14:paraId="7E596310"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$488.00</w:t>
                  </w:r>
                </w:p>
              </w:tc>
            </w:tr>
            <w:tr w:rsidR="00F826EB" w:rsidRPr="00F826EB" w14:paraId="3A01F6F5" w14:textId="77777777" w:rsidTr="00F826EB">
              <w:trPr>
                <w:trHeight w:val="25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4B69ABD"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62</w:t>
                  </w:r>
                </w:p>
              </w:tc>
              <w:tc>
                <w:tcPr>
                  <w:tcW w:w="1720" w:type="dxa"/>
                  <w:tcBorders>
                    <w:top w:val="nil"/>
                    <w:left w:val="nil"/>
                    <w:bottom w:val="single" w:sz="4" w:space="0" w:color="auto"/>
                    <w:right w:val="single" w:sz="4" w:space="0" w:color="auto"/>
                  </w:tcBorders>
                  <w:shd w:val="clear" w:color="auto" w:fill="auto"/>
                  <w:noWrap/>
                  <w:vAlign w:val="center"/>
                  <w:hideMark/>
                </w:tcPr>
                <w:p w14:paraId="2C5B2578"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7-Nov-23</w:t>
                  </w:r>
                </w:p>
              </w:tc>
              <w:tc>
                <w:tcPr>
                  <w:tcW w:w="4660" w:type="dxa"/>
                  <w:tcBorders>
                    <w:top w:val="nil"/>
                    <w:left w:val="nil"/>
                    <w:bottom w:val="single" w:sz="4" w:space="0" w:color="auto"/>
                    <w:right w:val="single" w:sz="4" w:space="0" w:color="auto"/>
                  </w:tcBorders>
                  <w:shd w:val="clear" w:color="auto" w:fill="auto"/>
                  <w:vAlign w:val="center"/>
                  <w:hideMark/>
                </w:tcPr>
                <w:p w14:paraId="3FB93A25"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 xml:space="preserve">Organisation Planners + Notepads Gift Set </w:t>
                  </w:r>
                </w:p>
              </w:tc>
              <w:tc>
                <w:tcPr>
                  <w:tcW w:w="1380" w:type="dxa"/>
                  <w:tcBorders>
                    <w:top w:val="nil"/>
                    <w:left w:val="nil"/>
                    <w:bottom w:val="single" w:sz="4" w:space="0" w:color="auto"/>
                    <w:right w:val="single" w:sz="4" w:space="0" w:color="auto"/>
                  </w:tcBorders>
                  <w:shd w:val="clear" w:color="auto" w:fill="auto"/>
                  <w:noWrap/>
                  <w:vAlign w:val="center"/>
                  <w:hideMark/>
                </w:tcPr>
                <w:p w14:paraId="3FF87735"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$508.00</w:t>
                  </w:r>
                </w:p>
              </w:tc>
            </w:tr>
            <w:tr w:rsidR="00F826EB" w:rsidRPr="00F826EB" w14:paraId="179AD804" w14:textId="77777777" w:rsidTr="00F826EB">
              <w:trPr>
                <w:trHeight w:val="25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86BF283"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63</w:t>
                  </w:r>
                </w:p>
              </w:tc>
              <w:tc>
                <w:tcPr>
                  <w:tcW w:w="1720" w:type="dxa"/>
                  <w:tcBorders>
                    <w:top w:val="nil"/>
                    <w:left w:val="nil"/>
                    <w:bottom w:val="single" w:sz="4" w:space="0" w:color="auto"/>
                    <w:right w:val="single" w:sz="4" w:space="0" w:color="auto"/>
                  </w:tcBorders>
                  <w:shd w:val="clear" w:color="auto" w:fill="auto"/>
                  <w:noWrap/>
                  <w:vAlign w:val="center"/>
                  <w:hideMark/>
                </w:tcPr>
                <w:p w14:paraId="60437FCD"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8-Nov-23</w:t>
                  </w:r>
                </w:p>
              </w:tc>
              <w:tc>
                <w:tcPr>
                  <w:tcW w:w="4660" w:type="dxa"/>
                  <w:tcBorders>
                    <w:top w:val="nil"/>
                    <w:left w:val="nil"/>
                    <w:bottom w:val="single" w:sz="4" w:space="0" w:color="auto"/>
                    <w:right w:val="single" w:sz="4" w:space="0" w:color="auto"/>
                  </w:tcBorders>
                  <w:shd w:val="clear" w:color="auto" w:fill="auto"/>
                  <w:noWrap/>
                  <w:vAlign w:val="center"/>
                  <w:hideMark/>
                </w:tcPr>
                <w:p w14:paraId="188AD130"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 xml:space="preserve">Elmore Rug - Ivory Beige </w:t>
                  </w:r>
                </w:p>
              </w:tc>
              <w:tc>
                <w:tcPr>
                  <w:tcW w:w="1380" w:type="dxa"/>
                  <w:tcBorders>
                    <w:top w:val="nil"/>
                    <w:left w:val="nil"/>
                    <w:bottom w:val="single" w:sz="4" w:space="0" w:color="auto"/>
                    <w:right w:val="single" w:sz="4" w:space="0" w:color="auto"/>
                  </w:tcBorders>
                  <w:shd w:val="clear" w:color="auto" w:fill="auto"/>
                  <w:noWrap/>
                  <w:vAlign w:val="center"/>
                  <w:hideMark/>
                </w:tcPr>
                <w:p w14:paraId="2087DFA1"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$849.00</w:t>
                  </w:r>
                </w:p>
              </w:tc>
            </w:tr>
            <w:tr w:rsidR="00F826EB" w:rsidRPr="00F826EB" w14:paraId="3611C41B" w14:textId="77777777" w:rsidTr="00F826EB">
              <w:trPr>
                <w:trHeight w:val="25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A5DD198"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64</w:t>
                  </w:r>
                </w:p>
              </w:tc>
              <w:tc>
                <w:tcPr>
                  <w:tcW w:w="1720" w:type="dxa"/>
                  <w:tcBorders>
                    <w:top w:val="nil"/>
                    <w:left w:val="nil"/>
                    <w:bottom w:val="single" w:sz="4" w:space="0" w:color="auto"/>
                    <w:right w:val="single" w:sz="4" w:space="0" w:color="auto"/>
                  </w:tcBorders>
                  <w:shd w:val="clear" w:color="auto" w:fill="auto"/>
                  <w:noWrap/>
                  <w:vAlign w:val="center"/>
                  <w:hideMark/>
                </w:tcPr>
                <w:p w14:paraId="6C3E7A46"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9-Nov-23</w:t>
                  </w:r>
                </w:p>
              </w:tc>
              <w:tc>
                <w:tcPr>
                  <w:tcW w:w="4660" w:type="dxa"/>
                  <w:tcBorders>
                    <w:top w:val="nil"/>
                    <w:left w:val="nil"/>
                    <w:bottom w:val="single" w:sz="4" w:space="0" w:color="auto"/>
                    <w:right w:val="single" w:sz="4" w:space="0" w:color="auto"/>
                  </w:tcBorders>
                  <w:shd w:val="clear" w:color="auto" w:fill="auto"/>
                  <w:noWrap/>
                  <w:vAlign w:val="center"/>
                  <w:hideMark/>
                </w:tcPr>
                <w:p w14:paraId="33E5C944"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 xml:space="preserve">Pre-Paid </w:t>
                  </w:r>
                  <w:proofErr w:type="spellStart"/>
                  <w:r w:rsidRPr="00F826EB">
                    <w:rPr>
                      <w:rFonts w:ascii="Calibri" w:eastAsia="Times New Roman" w:hAnsi="Calibri" w:cs="Calibri"/>
                      <w:color w:val="000000"/>
                      <w:sz w:val="20"/>
                      <w:szCs w:val="20"/>
                      <w:lang w:val="en-AU" w:eastAsia="en-AU"/>
                    </w:rPr>
                    <w:t>Eftpos</w:t>
                  </w:r>
                  <w:proofErr w:type="spellEnd"/>
                  <w:r w:rsidRPr="00F826EB">
                    <w:rPr>
                      <w:rFonts w:ascii="Calibri" w:eastAsia="Times New Roman" w:hAnsi="Calibri" w:cs="Calibri"/>
                      <w:color w:val="000000"/>
                      <w:sz w:val="20"/>
                      <w:szCs w:val="20"/>
                      <w:lang w:val="en-AU" w:eastAsia="en-AU"/>
                    </w:rPr>
                    <w:t xml:space="preserve"> Card </w:t>
                  </w:r>
                </w:p>
              </w:tc>
              <w:tc>
                <w:tcPr>
                  <w:tcW w:w="1380" w:type="dxa"/>
                  <w:tcBorders>
                    <w:top w:val="nil"/>
                    <w:left w:val="nil"/>
                    <w:bottom w:val="single" w:sz="4" w:space="0" w:color="auto"/>
                    <w:right w:val="single" w:sz="4" w:space="0" w:color="auto"/>
                  </w:tcBorders>
                  <w:shd w:val="clear" w:color="auto" w:fill="auto"/>
                  <w:noWrap/>
                  <w:vAlign w:val="center"/>
                  <w:hideMark/>
                </w:tcPr>
                <w:p w14:paraId="1166F6AB"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$500.00</w:t>
                  </w:r>
                </w:p>
              </w:tc>
            </w:tr>
            <w:tr w:rsidR="00F826EB" w:rsidRPr="00F826EB" w14:paraId="53D249B0" w14:textId="77777777" w:rsidTr="00F826EB">
              <w:trPr>
                <w:trHeight w:val="25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29D0C4F"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65</w:t>
                  </w:r>
                </w:p>
              </w:tc>
              <w:tc>
                <w:tcPr>
                  <w:tcW w:w="1720" w:type="dxa"/>
                  <w:tcBorders>
                    <w:top w:val="nil"/>
                    <w:left w:val="nil"/>
                    <w:bottom w:val="single" w:sz="4" w:space="0" w:color="auto"/>
                    <w:right w:val="single" w:sz="4" w:space="0" w:color="auto"/>
                  </w:tcBorders>
                  <w:shd w:val="clear" w:color="auto" w:fill="auto"/>
                  <w:noWrap/>
                  <w:vAlign w:val="center"/>
                  <w:hideMark/>
                </w:tcPr>
                <w:p w14:paraId="3DEE1DFF"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10-Nov-23</w:t>
                  </w:r>
                </w:p>
              </w:tc>
              <w:tc>
                <w:tcPr>
                  <w:tcW w:w="4660" w:type="dxa"/>
                  <w:tcBorders>
                    <w:top w:val="nil"/>
                    <w:left w:val="nil"/>
                    <w:bottom w:val="single" w:sz="4" w:space="0" w:color="auto"/>
                    <w:right w:val="single" w:sz="4" w:space="0" w:color="auto"/>
                  </w:tcBorders>
                  <w:shd w:val="clear" w:color="auto" w:fill="auto"/>
                  <w:vAlign w:val="center"/>
                  <w:hideMark/>
                </w:tcPr>
                <w:p w14:paraId="73019DAB"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 xml:space="preserve">In The Roundhouse Gift Voucher </w:t>
                  </w:r>
                </w:p>
              </w:tc>
              <w:tc>
                <w:tcPr>
                  <w:tcW w:w="1380" w:type="dxa"/>
                  <w:tcBorders>
                    <w:top w:val="nil"/>
                    <w:left w:val="nil"/>
                    <w:bottom w:val="single" w:sz="4" w:space="0" w:color="auto"/>
                    <w:right w:val="single" w:sz="4" w:space="0" w:color="auto"/>
                  </w:tcBorders>
                  <w:shd w:val="clear" w:color="auto" w:fill="auto"/>
                  <w:noWrap/>
                  <w:vAlign w:val="center"/>
                  <w:hideMark/>
                </w:tcPr>
                <w:p w14:paraId="200AA7C1"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$500.00</w:t>
                  </w:r>
                </w:p>
              </w:tc>
            </w:tr>
            <w:tr w:rsidR="00F826EB" w:rsidRPr="00F826EB" w14:paraId="0AA8C3ED" w14:textId="77777777" w:rsidTr="00F826EB">
              <w:trPr>
                <w:trHeight w:val="25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561D614"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66</w:t>
                  </w:r>
                </w:p>
              </w:tc>
              <w:tc>
                <w:tcPr>
                  <w:tcW w:w="1720" w:type="dxa"/>
                  <w:tcBorders>
                    <w:top w:val="nil"/>
                    <w:left w:val="nil"/>
                    <w:bottom w:val="single" w:sz="4" w:space="0" w:color="auto"/>
                    <w:right w:val="single" w:sz="4" w:space="0" w:color="auto"/>
                  </w:tcBorders>
                  <w:shd w:val="clear" w:color="auto" w:fill="auto"/>
                  <w:noWrap/>
                  <w:vAlign w:val="center"/>
                  <w:hideMark/>
                </w:tcPr>
                <w:p w14:paraId="555EA1BE"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11-Nov-23</w:t>
                  </w:r>
                </w:p>
              </w:tc>
              <w:tc>
                <w:tcPr>
                  <w:tcW w:w="4660" w:type="dxa"/>
                  <w:tcBorders>
                    <w:top w:val="nil"/>
                    <w:left w:val="nil"/>
                    <w:bottom w:val="single" w:sz="4" w:space="0" w:color="auto"/>
                    <w:right w:val="single" w:sz="4" w:space="0" w:color="auto"/>
                  </w:tcBorders>
                  <w:shd w:val="clear" w:color="auto" w:fill="auto"/>
                  <w:noWrap/>
                  <w:vAlign w:val="center"/>
                  <w:hideMark/>
                </w:tcPr>
                <w:p w14:paraId="2A6FE61E"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 xml:space="preserve">Go-To Skincare Gift Pack  </w:t>
                  </w:r>
                </w:p>
              </w:tc>
              <w:tc>
                <w:tcPr>
                  <w:tcW w:w="1380" w:type="dxa"/>
                  <w:tcBorders>
                    <w:top w:val="nil"/>
                    <w:left w:val="nil"/>
                    <w:bottom w:val="single" w:sz="4" w:space="0" w:color="auto"/>
                    <w:right w:val="single" w:sz="4" w:space="0" w:color="auto"/>
                  </w:tcBorders>
                  <w:shd w:val="clear" w:color="auto" w:fill="auto"/>
                  <w:noWrap/>
                  <w:vAlign w:val="center"/>
                  <w:hideMark/>
                </w:tcPr>
                <w:p w14:paraId="21DBDC8D"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$252.00</w:t>
                  </w:r>
                </w:p>
              </w:tc>
            </w:tr>
            <w:tr w:rsidR="00F826EB" w:rsidRPr="00F826EB" w14:paraId="3EF10BB2" w14:textId="77777777" w:rsidTr="00F826EB">
              <w:trPr>
                <w:trHeight w:val="25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770FF24"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67</w:t>
                  </w:r>
                </w:p>
              </w:tc>
              <w:tc>
                <w:tcPr>
                  <w:tcW w:w="1720" w:type="dxa"/>
                  <w:tcBorders>
                    <w:top w:val="nil"/>
                    <w:left w:val="nil"/>
                    <w:bottom w:val="single" w:sz="4" w:space="0" w:color="auto"/>
                    <w:right w:val="single" w:sz="4" w:space="0" w:color="auto"/>
                  </w:tcBorders>
                  <w:shd w:val="clear" w:color="auto" w:fill="auto"/>
                  <w:noWrap/>
                  <w:vAlign w:val="center"/>
                  <w:hideMark/>
                </w:tcPr>
                <w:p w14:paraId="14F8C9B8"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12-Nov-23</w:t>
                  </w:r>
                </w:p>
              </w:tc>
              <w:tc>
                <w:tcPr>
                  <w:tcW w:w="4660" w:type="dxa"/>
                  <w:tcBorders>
                    <w:top w:val="nil"/>
                    <w:left w:val="nil"/>
                    <w:bottom w:val="single" w:sz="4" w:space="0" w:color="auto"/>
                    <w:right w:val="single" w:sz="4" w:space="0" w:color="auto"/>
                  </w:tcBorders>
                  <w:shd w:val="clear" w:color="auto" w:fill="auto"/>
                  <w:noWrap/>
                  <w:vAlign w:val="center"/>
                  <w:hideMark/>
                </w:tcPr>
                <w:p w14:paraId="275F4FD1"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Skin Care Pack</w:t>
                  </w:r>
                </w:p>
              </w:tc>
              <w:tc>
                <w:tcPr>
                  <w:tcW w:w="1380" w:type="dxa"/>
                  <w:tcBorders>
                    <w:top w:val="nil"/>
                    <w:left w:val="nil"/>
                    <w:bottom w:val="single" w:sz="4" w:space="0" w:color="auto"/>
                    <w:right w:val="single" w:sz="4" w:space="0" w:color="auto"/>
                  </w:tcBorders>
                  <w:shd w:val="clear" w:color="auto" w:fill="auto"/>
                  <w:noWrap/>
                  <w:vAlign w:val="center"/>
                  <w:hideMark/>
                </w:tcPr>
                <w:p w14:paraId="0E85D2B4"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$564.00</w:t>
                  </w:r>
                </w:p>
              </w:tc>
            </w:tr>
            <w:tr w:rsidR="00F826EB" w:rsidRPr="00F826EB" w14:paraId="5FB1F042" w14:textId="77777777" w:rsidTr="00F826EB">
              <w:trPr>
                <w:trHeight w:val="25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05A905E"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68</w:t>
                  </w:r>
                </w:p>
              </w:tc>
              <w:tc>
                <w:tcPr>
                  <w:tcW w:w="1720" w:type="dxa"/>
                  <w:tcBorders>
                    <w:top w:val="nil"/>
                    <w:left w:val="nil"/>
                    <w:bottom w:val="single" w:sz="4" w:space="0" w:color="auto"/>
                    <w:right w:val="single" w:sz="4" w:space="0" w:color="auto"/>
                  </w:tcBorders>
                  <w:shd w:val="clear" w:color="auto" w:fill="auto"/>
                  <w:noWrap/>
                  <w:vAlign w:val="center"/>
                  <w:hideMark/>
                </w:tcPr>
                <w:p w14:paraId="6D6144C8"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13-Nov-23</w:t>
                  </w:r>
                </w:p>
              </w:tc>
              <w:tc>
                <w:tcPr>
                  <w:tcW w:w="4660" w:type="dxa"/>
                  <w:tcBorders>
                    <w:top w:val="nil"/>
                    <w:left w:val="nil"/>
                    <w:bottom w:val="single" w:sz="4" w:space="0" w:color="auto"/>
                    <w:right w:val="single" w:sz="4" w:space="0" w:color="auto"/>
                  </w:tcBorders>
                  <w:shd w:val="clear" w:color="auto" w:fill="auto"/>
                  <w:noWrap/>
                  <w:vAlign w:val="center"/>
                  <w:hideMark/>
                </w:tcPr>
                <w:p w14:paraId="4798964E"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Hard To Find Voucher</w:t>
                  </w:r>
                </w:p>
              </w:tc>
              <w:tc>
                <w:tcPr>
                  <w:tcW w:w="1380" w:type="dxa"/>
                  <w:tcBorders>
                    <w:top w:val="nil"/>
                    <w:left w:val="nil"/>
                    <w:bottom w:val="single" w:sz="4" w:space="0" w:color="auto"/>
                    <w:right w:val="single" w:sz="4" w:space="0" w:color="auto"/>
                  </w:tcBorders>
                  <w:shd w:val="clear" w:color="auto" w:fill="auto"/>
                  <w:noWrap/>
                  <w:vAlign w:val="center"/>
                  <w:hideMark/>
                </w:tcPr>
                <w:p w14:paraId="43CB0CAC"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$250.00</w:t>
                  </w:r>
                </w:p>
              </w:tc>
            </w:tr>
            <w:tr w:rsidR="00F826EB" w:rsidRPr="00F826EB" w14:paraId="35896DE9" w14:textId="77777777" w:rsidTr="00F826EB">
              <w:trPr>
                <w:trHeight w:val="25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85B02A5"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69</w:t>
                  </w:r>
                </w:p>
              </w:tc>
              <w:tc>
                <w:tcPr>
                  <w:tcW w:w="1720" w:type="dxa"/>
                  <w:tcBorders>
                    <w:top w:val="nil"/>
                    <w:left w:val="nil"/>
                    <w:bottom w:val="single" w:sz="4" w:space="0" w:color="auto"/>
                    <w:right w:val="single" w:sz="4" w:space="0" w:color="auto"/>
                  </w:tcBorders>
                  <w:shd w:val="clear" w:color="auto" w:fill="auto"/>
                  <w:noWrap/>
                  <w:vAlign w:val="center"/>
                  <w:hideMark/>
                </w:tcPr>
                <w:p w14:paraId="668158A5"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14-Nov-23</w:t>
                  </w:r>
                </w:p>
              </w:tc>
              <w:tc>
                <w:tcPr>
                  <w:tcW w:w="4660" w:type="dxa"/>
                  <w:tcBorders>
                    <w:top w:val="nil"/>
                    <w:left w:val="nil"/>
                    <w:bottom w:val="single" w:sz="4" w:space="0" w:color="auto"/>
                    <w:right w:val="single" w:sz="4" w:space="0" w:color="auto"/>
                  </w:tcBorders>
                  <w:shd w:val="clear" w:color="auto" w:fill="auto"/>
                  <w:noWrap/>
                  <w:vAlign w:val="center"/>
                  <w:hideMark/>
                </w:tcPr>
                <w:p w14:paraId="0B329094"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 xml:space="preserve">Clean Beauty Voucher </w:t>
                  </w:r>
                </w:p>
              </w:tc>
              <w:tc>
                <w:tcPr>
                  <w:tcW w:w="1380" w:type="dxa"/>
                  <w:tcBorders>
                    <w:top w:val="nil"/>
                    <w:left w:val="nil"/>
                    <w:bottom w:val="single" w:sz="4" w:space="0" w:color="auto"/>
                    <w:right w:val="single" w:sz="4" w:space="0" w:color="auto"/>
                  </w:tcBorders>
                  <w:shd w:val="clear" w:color="auto" w:fill="auto"/>
                  <w:noWrap/>
                  <w:vAlign w:val="center"/>
                  <w:hideMark/>
                </w:tcPr>
                <w:p w14:paraId="2DE1410D"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$500.00</w:t>
                  </w:r>
                </w:p>
              </w:tc>
            </w:tr>
            <w:tr w:rsidR="00F826EB" w:rsidRPr="00F826EB" w14:paraId="7C6A01C7" w14:textId="77777777" w:rsidTr="00F826EB">
              <w:trPr>
                <w:trHeight w:val="25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44A437B"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70</w:t>
                  </w:r>
                </w:p>
              </w:tc>
              <w:tc>
                <w:tcPr>
                  <w:tcW w:w="1720" w:type="dxa"/>
                  <w:tcBorders>
                    <w:top w:val="nil"/>
                    <w:left w:val="nil"/>
                    <w:bottom w:val="single" w:sz="4" w:space="0" w:color="auto"/>
                    <w:right w:val="single" w:sz="4" w:space="0" w:color="auto"/>
                  </w:tcBorders>
                  <w:shd w:val="clear" w:color="auto" w:fill="auto"/>
                  <w:noWrap/>
                  <w:vAlign w:val="center"/>
                  <w:hideMark/>
                </w:tcPr>
                <w:p w14:paraId="600BBC98"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15-Nov-23</w:t>
                  </w:r>
                </w:p>
              </w:tc>
              <w:tc>
                <w:tcPr>
                  <w:tcW w:w="4660" w:type="dxa"/>
                  <w:tcBorders>
                    <w:top w:val="nil"/>
                    <w:left w:val="nil"/>
                    <w:bottom w:val="single" w:sz="4" w:space="0" w:color="auto"/>
                    <w:right w:val="single" w:sz="4" w:space="0" w:color="auto"/>
                  </w:tcBorders>
                  <w:shd w:val="clear" w:color="auto" w:fill="auto"/>
                  <w:noWrap/>
                  <w:vAlign w:val="center"/>
                  <w:hideMark/>
                </w:tcPr>
                <w:p w14:paraId="3D4EF740"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Sustainable Cleaning Gift Pack</w:t>
                  </w:r>
                </w:p>
              </w:tc>
              <w:tc>
                <w:tcPr>
                  <w:tcW w:w="1380" w:type="dxa"/>
                  <w:tcBorders>
                    <w:top w:val="nil"/>
                    <w:left w:val="nil"/>
                    <w:bottom w:val="single" w:sz="4" w:space="0" w:color="auto"/>
                    <w:right w:val="single" w:sz="4" w:space="0" w:color="auto"/>
                  </w:tcBorders>
                  <w:shd w:val="clear" w:color="auto" w:fill="auto"/>
                  <w:noWrap/>
                  <w:vAlign w:val="center"/>
                  <w:hideMark/>
                </w:tcPr>
                <w:p w14:paraId="19701889"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$575.00</w:t>
                  </w:r>
                </w:p>
              </w:tc>
            </w:tr>
            <w:tr w:rsidR="00F826EB" w:rsidRPr="00F826EB" w14:paraId="0B651E42" w14:textId="77777777" w:rsidTr="00F826EB">
              <w:trPr>
                <w:trHeight w:val="25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9D33079"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lastRenderedPageBreak/>
                    <w:t>71</w:t>
                  </w:r>
                </w:p>
              </w:tc>
              <w:tc>
                <w:tcPr>
                  <w:tcW w:w="1720" w:type="dxa"/>
                  <w:tcBorders>
                    <w:top w:val="nil"/>
                    <w:left w:val="nil"/>
                    <w:bottom w:val="single" w:sz="4" w:space="0" w:color="auto"/>
                    <w:right w:val="single" w:sz="4" w:space="0" w:color="auto"/>
                  </w:tcBorders>
                  <w:shd w:val="clear" w:color="auto" w:fill="auto"/>
                  <w:noWrap/>
                  <w:vAlign w:val="center"/>
                  <w:hideMark/>
                </w:tcPr>
                <w:p w14:paraId="05F74B22"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16-Nov-23</w:t>
                  </w:r>
                </w:p>
              </w:tc>
              <w:tc>
                <w:tcPr>
                  <w:tcW w:w="4660" w:type="dxa"/>
                  <w:tcBorders>
                    <w:top w:val="nil"/>
                    <w:left w:val="nil"/>
                    <w:bottom w:val="single" w:sz="4" w:space="0" w:color="auto"/>
                    <w:right w:val="single" w:sz="4" w:space="0" w:color="auto"/>
                  </w:tcBorders>
                  <w:shd w:val="clear" w:color="auto" w:fill="auto"/>
                  <w:vAlign w:val="center"/>
                  <w:hideMark/>
                </w:tcPr>
                <w:p w14:paraId="7B09FB2A"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 xml:space="preserve">Australian Women's Weekly 24 Month Subscription </w:t>
                  </w:r>
                </w:p>
              </w:tc>
              <w:tc>
                <w:tcPr>
                  <w:tcW w:w="1380" w:type="dxa"/>
                  <w:tcBorders>
                    <w:top w:val="nil"/>
                    <w:left w:val="nil"/>
                    <w:bottom w:val="single" w:sz="4" w:space="0" w:color="auto"/>
                    <w:right w:val="single" w:sz="4" w:space="0" w:color="auto"/>
                  </w:tcBorders>
                  <w:shd w:val="clear" w:color="auto" w:fill="auto"/>
                  <w:noWrap/>
                  <w:vAlign w:val="center"/>
                  <w:hideMark/>
                </w:tcPr>
                <w:p w14:paraId="48F573B7"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$204.00</w:t>
                  </w:r>
                </w:p>
              </w:tc>
            </w:tr>
            <w:tr w:rsidR="00F826EB" w:rsidRPr="00F826EB" w14:paraId="69B492C6" w14:textId="77777777" w:rsidTr="00F826EB">
              <w:trPr>
                <w:trHeight w:val="25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146773C"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72</w:t>
                  </w:r>
                </w:p>
              </w:tc>
              <w:tc>
                <w:tcPr>
                  <w:tcW w:w="1720" w:type="dxa"/>
                  <w:tcBorders>
                    <w:top w:val="nil"/>
                    <w:left w:val="nil"/>
                    <w:bottom w:val="single" w:sz="4" w:space="0" w:color="auto"/>
                    <w:right w:val="single" w:sz="4" w:space="0" w:color="auto"/>
                  </w:tcBorders>
                  <w:shd w:val="clear" w:color="auto" w:fill="auto"/>
                  <w:noWrap/>
                  <w:vAlign w:val="center"/>
                  <w:hideMark/>
                </w:tcPr>
                <w:p w14:paraId="4759078C"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17-Nov-23</w:t>
                  </w:r>
                </w:p>
              </w:tc>
              <w:tc>
                <w:tcPr>
                  <w:tcW w:w="4660" w:type="dxa"/>
                  <w:tcBorders>
                    <w:top w:val="nil"/>
                    <w:left w:val="nil"/>
                    <w:bottom w:val="single" w:sz="4" w:space="0" w:color="auto"/>
                    <w:right w:val="single" w:sz="4" w:space="0" w:color="auto"/>
                  </w:tcBorders>
                  <w:shd w:val="clear" w:color="auto" w:fill="auto"/>
                  <w:noWrap/>
                  <w:vAlign w:val="center"/>
                  <w:hideMark/>
                </w:tcPr>
                <w:p w14:paraId="3D835C07"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 xml:space="preserve">Pre-Paid </w:t>
                  </w:r>
                  <w:proofErr w:type="spellStart"/>
                  <w:r w:rsidRPr="00F826EB">
                    <w:rPr>
                      <w:rFonts w:ascii="Calibri" w:eastAsia="Times New Roman" w:hAnsi="Calibri" w:cs="Calibri"/>
                      <w:color w:val="000000"/>
                      <w:sz w:val="20"/>
                      <w:szCs w:val="20"/>
                      <w:lang w:val="en-AU" w:eastAsia="en-AU"/>
                    </w:rPr>
                    <w:t>Eftpos</w:t>
                  </w:r>
                  <w:proofErr w:type="spellEnd"/>
                  <w:r w:rsidRPr="00F826EB">
                    <w:rPr>
                      <w:rFonts w:ascii="Calibri" w:eastAsia="Times New Roman" w:hAnsi="Calibri" w:cs="Calibri"/>
                      <w:color w:val="000000"/>
                      <w:sz w:val="20"/>
                      <w:szCs w:val="20"/>
                      <w:lang w:val="en-AU" w:eastAsia="en-AU"/>
                    </w:rPr>
                    <w:t xml:space="preserve"> Card </w:t>
                  </w:r>
                </w:p>
              </w:tc>
              <w:tc>
                <w:tcPr>
                  <w:tcW w:w="1380" w:type="dxa"/>
                  <w:tcBorders>
                    <w:top w:val="nil"/>
                    <w:left w:val="nil"/>
                    <w:bottom w:val="single" w:sz="4" w:space="0" w:color="auto"/>
                    <w:right w:val="single" w:sz="4" w:space="0" w:color="auto"/>
                  </w:tcBorders>
                  <w:shd w:val="clear" w:color="auto" w:fill="auto"/>
                  <w:noWrap/>
                  <w:vAlign w:val="center"/>
                  <w:hideMark/>
                </w:tcPr>
                <w:p w14:paraId="736E4E09"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$500.00</w:t>
                  </w:r>
                </w:p>
              </w:tc>
            </w:tr>
            <w:tr w:rsidR="00F826EB" w:rsidRPr="00F826EB" w14:paraId="16BF2ADC" w14:textId="77777777" w:rsidTr="00F826EB">
              <w:trPr>
                <w:trHeight w:val="25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F6F9829"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73</w:t>
                  </w:r>
                </w:p>
              </w:tc>
              <w:tc>
                <w:tcPr>
                  <w:tcW w:w="1720" w:type="dxa"/>
                  <w:tcBorders>
                    <w:top w:val="nil"/>
                    <w:left w:val="nil"/>
                    <w:bottom w:val="single" w:sz="4" w:space="0" w:color="auto"/>
                    <w:right w:val="single" w:sz="4" w:space="0" w:color="auto"/>
                  </w:tcBorders>
                  <w:shd w:val="clear" w:color="auto" w:fill="auto"/>
                  <w:noWrap/>
                  <w:vAlign w:val="center"/>
                  <w:hideMark/>
                </w:tcPr>
                <w:p w14:paraId="072D3BC2"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18-Nov-23</w:t>
                  </w:r>
                </w:p>
              </w:tc>
              <w:tc>
                <w:tcPr>
                  <w:tcW w:w="4660" w:type="dxa"/>
                  <w:tcBorders>
                    <w:top w:val="nil"/>
                    <w:left w:val="nil"/>
                    <w:bottom w:val="single" w:sz="4" w:space="0" w:color="auto"/>
                    <w:right w:val="single" w:sz="4" w:space="0" w:color="auto"/>
                  </w:tcBorders>
                  <w:shd w:val="clear" w:color="auto" w:fill="auto"/>
                  <w:noWrap/>
                  <w:vAlign w:val="center"/>
                  <w:hideMark/>
                </w:tcPr>
                <w:p w14:paraId="6D5A334D"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Beauty Supplement Bundle</w:t>
                  </w:r>
                </w:p>
              </w:tc>
              <w:tc>
                <w:tcPr>
                  <w:tcW w:w="1380" w:type="dxa"/>
                  <w:tcBorders>
                    <w:top w:val="nil"/>
                    <w:left w:val="nil"/>
                    <w:bottom w:val="single" w:sz="4" w:space="0" w:color="auto"/>
                    <w:right w:val="single" w:sz="4" w:space="0" w:color="auto"/>
                  </w:tcBorders>
                  <w:shd w:val="clear" w:color="auto" w:fill="auto"/>
                  <w:noWrap/>
                  <w:vAlign w:val="center"/>
                  <w:hideMark/>
                </w:tcPr>
                <w:p w14:paraId="386F0929"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$488.00</w:t>
                  </w:r>
                </w:p>
              </w:tc>
            </w:tr>
            <w:tr w:rsidR="00F826EB" w:rsidRPr="00F826EB" w14:paraId="4354F51D" w14:textId="77777777" w:rsidTr="00F826EB">
              <w:trPr>
                <w:trHeight w:val="25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EDBFFE8"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74</w:t>
                  </w:r>
                </w:p>
              </w:tc>
              <w:tc>
                <w:tcPr>
                  <w:tcW w:w="1720" w:type="dxa"/>
                  <w:tcBorders>
                    <w:top w:val="nil"/>
                    <w:left w:val="nil"/>
                    <w:bottom w:val="single" w:sz="4" w:space="0" w:color="auto"/>
                    <w:right w:val="single" w:sz="4" w:space="0" w:color="auto"/>
                  </w:tcBorders>
                  <w:shd w:val="clear" w:color="auto" w:fill="auto"/>
                  <w:noWrap/>
                  <w:vAlign w:val="center"/>
                  <w:hideMark/>
                </w:tcPr>
                <w:p w14:paraId="18F533C9"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19-Nov-23</w:t>
                  </w:r>
                </w:p>
              </w:tc>
              <w:tc>
                <w:tcPr>
                  <w:tcW w:w="4660" w:type="dxa"/>
                  <w:tcBorders>
                    <w:top w:val="nil"/>
                    <w:left w:val="nil"/>
                    <w:bottom w:val="single" w:sz="4" w:space="0" w:color="auto"/>
                    <w:right w:val="single" w:sz="4" w:space="0" w:color="auto"/>
                  </w:tcBorders>
                  <w:shd w:val="clear" w:color="auto" w:fill="auto"/>
                  <w:noWrap/>
                  <w:vAlign w:val="center"/>
                  <w:hideMark/>
                </w:tcPr>
                <w:p w14:paraId="11D06AF5"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 xml:space="preserve">Go-To Skincare Gift Pack  </w:t>
                  </w:r>
                </w:p>
              </w:tc>
              <w:tc>
                <w:tcPr>
                  <w:tcW w:w="1380" w:type="dxa"/>
                  <w:tcBorders>
                    <w:top w:val="nil"/>
                    <w:left w:val="nil"/>
                    <w:bottom w:val="single" w:sz="4" w:space="0" w:color="auto"/>
                    <w:right w:val="single" w:sz="4" w:space="0" w:color="auto"/>
                  </w:tcBorders>
                  <w:shd w:val="clear" w:color="auto" w:fill="auto"/>
                  <w:noWrap/>
                  <w:vAlign w:val="center"/>
                  <w:hideMark/>
                </w:tcPr>
                <w:p w14:paraId="03A3F0AE"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$252.00</w:t>
                  </w:r>
                </w:p>
              </w:tc>
            </w:tr>
            <w:tr w:rsidR="00F826EB" w:rsidRPr="00F826EB" w14:paraId="036A18E9" w14:textId="77777777" w:rsidTr="00F826EB">
              <w:trPr>
                <w:trHeight w:val="25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D4C3254"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75</w:t>
                  </w:r>
                </w:p>
              </w:tc>
              <w:tc>
                <w:tcPr>
                  <w:tcW w:w="1720" w:type="dxa"/>
                  <w:tcBorders>
                    <w:top w:val="nil"/>
                    <w:left w:val="nil"/>
                    <w:bottom w:val="single" w:sz="4" w:space="0" w:color="auto"/>
                    <w:right w:val="single" w:sz="4" w:space="0" w:color="auto"/>
                  </w:tcBorders>
                  <w:shd w:val="clear" w:color="auto" w:fill="auto"/>
                  <w:noWrap/>
                  <w:vAlign w:val="center"/>
                  <w:hideMark/>
                </w:tcPr>
                <w:p w14:paraId="5F337D5B"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20-Nov-23</w:t>
                  </w:r>
                </w:p>
              </w:tc>
              <w:tc>
                <w:tcPr>
                  <w:tcW w:w="4660" w:type="dxa"/>
                  <w:tcBorders>
                    <w:top w:val="nil"/>
                    <w:left w:val="nil"/>
                    <w:bottom w:val="single" w:sz="4" w:space="0" w:color="auto"/>
                    <w:right w:val="single" w:sz="4" w:space="0" w:color="auto"/>
                  </w:tcBorders>
                  <w:shd w:val="clear" w:color="auto" w:fill="auto"/>
                  <w:noWrap/>
                  <w:vAlign w:val="center"/>
                  <w:hideMark/>
                </w:tcPr>
                <w:p w14:paraId="555CF8C7"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Skin Care Pack</w:t>
                  </w:r>
                </w:p>
              </w:tc>
              <w:tc>
                <w:tcPr>
                  <w:tcW w:w="1380" w:type="dxa"/>
                  <w:tcBorders>
                    <w:top w:val="nil"/>
                    <w:left w:val="nil"/>
                    <w:bottom w:val="single" w:sz="4" w:space="0" w:color="auto"/>
                    <w:right w:val="single" w:sz="4" w:space="0" w:color="auto"/>
                  </w:tcBorders>
                  <w:shd w:val="clear" w:color="auto" w:fill="auto"/>
                  <w:noWrap/>
                  <w:vAlign w:val="center"/>
                  <w:hideMark/>
                </w:tcPr>
                <w:p w14:paraId="6AC0D9A2"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$564.00</w:t>
                  </w:r>
                </w:p>
              </w:tc>
            </w:tr>
            <w:tr w:rsidR="00F826EB" w:rsidRPr="00F826EB" w14:paraId="31F4FBA3" w14:textId="77777777" w:rsidTr="00F826EB">
              <w:trPr>
                <w:trHeight w:val="25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184A5C31"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76</w:t>
                  </w:r>
                </w:p>
              </w:tc>
              <w:tc>
                <w:tcPr>
                  <w:tcW w:w="1720" w:type="dxa"/>
                  <w:tcBorders>
                    <w:top w:val="nil"/>
                    <w:left w:val="nil"/>
                    <w:bottom w:val="single" w:sz="4" w:space="0" w:color="auto"/>
                    <w:right w:val="single" w:sz="4" w:space="0" w:color="auto"/>
                  </w:tcBorders>
                  <w:shd w:val="clear" w:color="auto" w:fill="auto"/>
                  <w:noWrap/>
                  <w:vAlign w:val="center"/>
                  <w:hideMark/>
                </w:tcPr>
                <w:p w14:paraId="77BF8A75"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21-Nov-23</w:t>
                  </w:r>
                </w:p>
              </w:tc>
              <w:tc>
                <w:tcPr>
                  <w:tcW w:w="4660" w:type="dxa"/>
                  <w:tcBorders>
                    <w:top w:val="nil"/>
                    <w:left w:val="nil"/>
                    <w:bottom w:val="single" w:sz="4" w:space="0" w:color="auto"/>
                    <w:right w:val="single" w:sz="4" w:space="0" w:color="auto"/>
                  </w:tcBorders>
                  <w:shd w:val="clear" w:color="auto" w:fill="auto"/>
                  <w:vAlign w:val="center"/>
                  <w:hideMark/>
                </w:tcPr>
                <w:p w14:paraId="0A2F8F5C"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 xml:space="preserve">Oscar Wylee Gift Voucher </w:t>
                  </w:r>
                </w:p>
              </w:tc>
              <w:tc>
                <w:tcPr>
                  <w:tcW w:w="1380" w:type="dxa"/>
                  <w:tcBorders>
                    <w:top w:val="nil"/>
                    <w:left w:val="nil"/>
                    <w:bottom w:val="single" w:sz="4" w:space="0" w:color="auto"/>
                    <w:right w:val="single" w:sz="4" w:space="0" w:color="auto"/>
                  </w:tcBorders>
                  <w:shd w:val="clear" w:color="auto" w:fill="auto"/>
                  <w:noWrap/>
                  <w:vAlign w:val="center"/>
                  <w:hideMark/>
                </w:tcPr>
                <w:p w14:paraId="5D9B82C7"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$350.00</w:t>
                  </w:r>
                </w:p>
              </w:tc>
            </w:tr>
            <w:tr w:rsidR="00F826EB" w:rsidRPr="00F826EB" w14:paraId="2DD6FCA2" w14:textId="77777777" w:rsidTr="00F826EB">
              <w:trPr>
                <w:trHeight w:val="25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1E6672E9"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77</w:t>
                  </w:r>
                </w:p>
              </w:tc>
              <w:tc>
                <w:tcPr>
                  <w:tcW w:w="1720" w:type="dxa"/>
                  <w:tcBorders>
                    <w:top w:val="nil"/>
                    <w:left w:val="nil"/>
                    <w:bottom w:val="single" w:sz="4" w:space="0" w:color="auto"/>
                    <w:right w:val="single" w:sz="4" w:space="0" w:color="auto"/>
                  </w:tcBorders>
                  <w:shd w:val="clear" w:color="auto" w:fill="auto"/>
                  <w:noWrap/>
                  <w:vAlign w:val="center"/>
                  <w:hideMark/>
                </w:tcPr>
                <w:p w14:paraId="5B530E30"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22-Nov-23</w:t>
                  </w:r>
                </w:p>
              </w:tc>
              <w:tc>
                <w:tcPr>
                  <w:tcW w:w="4660" w:type="dxa"/>
                  <w:tcBorders>
                    <w:top w:val="nil"/>
                    <w:left w:val="nil"/>
                    <w:bottom w:val="single" w:sz="4" w:space="0" w:color="auto"/>
                    <w:right w:val="single" w:sz="4" w:space="0" w:color="auto"/>
                  </w:tcBorders>
                  <w:shd w:val="clear" w:color="auto" w:fill="auto"/>
                  <w:noWrap/>
                  <w:vAlign w:val="center"/>
                  <w:hideMark/>
                </w:tcPr>
                <w:p w14:paraId="1C543476"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 xml:space="preserve">Elmore Rug - Ivory Sage </w:t>
                  </w:r>
                </w:p>
              </w:tc>
              <w:tc>
                <w:tcPr>
                  <w:tcW w:w="1380" w:type="dxa"/>
                  <w:tcBorders>
                    <w:top w:val="nil"/>
                    <w:left w:val="nil"/>
                    <w:bottom w:val="single" w:sz="4" w:space="0" w:color="auto"/>
                    <w:right w:val="single" w:sz="4" w:space="0" w:color="auto"/>
                  </w:tcBorders>
                  <w:shd w:val="clear" w:color="auto" w:fill="auto"/>
                  <w:noWrap/>
                  <w:vAlign w:val="center"/>
                  <w:hideMark/>
                </w:tcPr>
                <w:p w14:paraId="656D515B"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$849.00</w:t>
                  </w:r>
                </w:p>
              </w:tc>
            </w:tr>
            <w:tr w:rsidR="00F826EB" w:rsidRPr="00F826EB" w14:paraId="3548BD9F" w14:textId="77777777" w:rsidTr="00F826EB">
              <w:trPr>
                <w:trHeight w:val="25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BA68DE6"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78</w:t>
                  </w:r>
                </w:p>
              </w:tc>
              <w:tc>
                <w:tcPr>
                  <w:tcW w:w="1720" w:type="dxa"/>
                  <w:tcBorders>
                    <w:top w:val="nil"/>
                    <w:left w:val="nil"/>
                    <w:bottom w:val="single" w:sz="4" w:space="0" w:color="auto"/>
                    <w:right w:val="single" w:sz="4" w:space="0" w:color="auto"/>
                  </w:tcBorders>
                  <w:shd w:val="clear" w:color="auto" w:fill="auto"/>
                  <w:noWrap/>
                  <w:vAlign w:val="center"/>
                  <w:hideMark/>
                </w:tcPr>
                <w:p w14:paraId="2F9E6920"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23-Nov-23</w:t>
                  </w:r>
                </w:p>
              </w:tc>
              <w:tc>
                <w:tcPr>
                  <w:tcW w:w="4660" w:type="dxa"/>
                  <w:tcBorders>
                    <w:top w:val="nil"/>
                    <w:left w:val="nil"/>
                    <w:bottom w:val="single" w:sz="4" w:space="0" w:color="auto"/>
                    <w:right w:val="single" w:sz="4" w:space="0" w:color="auto"/>
                  </w:tcBorders>
                  <w:shd w:val="clear" w:color="auto" w:fill="auto"/>
                  <w:noWrap/>
                  <w:vAlign w:val="center"/>
                  <w:hideMark/>
                </w:tcPr>
                <w:p w14:paraId="6B33CFC8"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proofErr w:type="spellStart"/>
                  <w:r w:rsidRPr="00F826EB">
                    <w:rPr>
                      <w:rFonts w:ascii="Calibri" w:eastAsia="Times New Roman" w:hAnsi="Calibri" w:cs="Calibri"/>
                      <w:color w:val="000000"/>
                      <w:sz w:val="20"/>
                      <w:szCs w:val="20"/>
                      <w:lang w:val="en-AU" w:eastAsia="en-AU"/>
                    </w:rPr>
                    <w:t>Mimco</w:t>
                  </w:r>
                  <w:proofErr w:type="spellEnd"/>
                  <w:r w:rsidRPr="00F826EB">
                    <w:rPr>
                      <w:rFonts w:ascii="Calibri" w:eastAsia="Times New Roman" w:hAnsi="Calibri" w:cs="Calibri"/>
                      <w:color w:val="000000"/>
                      <w:sz w:val="20"/>
                      <w:szCs w:val="20"/>
                      <w:lang w:val="en-AU" w:eastAsia="en-AU"/>
                    </w:rPr>
                    <w:t xml:space="preserve"> Handbags Set</w:t>
                  </w:r>
                </w:p>
              </w:tc>
              <w:tc>
                <w:tcPr>
                  <w:tcW w:w="1380" w:type="dxa"/>
                  <w:tcBorders>
                    <w:top w:val="nil"/>
                    <w:left w:val="nil"/>
                    <w:bottom w:val="single" w:sz="4" w:space="0" w:color="auto"/>
                    <w:right w:val="single" w:sz="4" w:space="0" w:color="auto"/>
                  </w:tcBorders>
                  <w:shd w:val="clear" w:color="auto" w:fill="auto"/>
                  <w:noWrap/>
                  <w:vAlign w:val="center"/>
                  <w:hideMark/>
                </w:tcPr>
                <w:p w14:paraId="3DB71FB8"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$628.00</w:t>
                  </w:r>
                </w:p>
              </w:tc>
            </w:tr>
            <w:tr w:rsidR="00F826EB" w:rsidRPr="00F826EB" w14:paraId="04EF7A5C" w14:textId="77777777" w:rsidTr="00F826EB">
              <w:trPr>
                <w:trHeight w:val="25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29F4631"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79</w:t>
                  </w:r>
                </w:p>
              </w:tc>
              <w:tc>
                <w:tcPr>
                  <w:tcW w:w="1720" w:type="dxa"/>
                  <w:tcBorders>
                    <w:top w:val="nil"/>
                    <w:left w:val="nil"/>
                    <w:bottom w:val="single" w:sz="4" w:space="0" w:color="auto"/>
                    <w:right w:val="single" w:sz="4" w:space="0" w:color="auto"/>
                  </w:tcBorders>
                  <w:shd w:val="clear" w:color="auto" w:fill="auto"/>
                  <w:noWrap/>
                  <w:vAlign w:val="center"/>
                  <w:hideMark/>
                </w:tcPr>
                <w:p w14:paraId="73549FF0"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24-Nov-23</w:t>
                  </w:r>
                </w:p>
              </w:tc>
              <w:tc>
                <w:tcPr>
                  <w:tcW w:w="4660" w:type="dxa"/>
                  <w:tcBorders>
                    <w:top w:val="nil"/>
                    <w:left w:val="nil"/>
                    <w:bottom w:val="single" w:sz="4" w:space="0" w:color="auto"/>
                    <w:right w:val="single" w:sz="4" w:space="0" w:color="auto"/>
                  </w:tcBorders>
                  <w:shd w:val="clear" w:color="auto" w:fill="auto"/>
                  <w:vAlign w:val="center"/>
                  <w:hideMark/>
                </w:tcPr>
                <w:p w14:paraId="1088A7BC"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 xml:space="preserve">In The Roundhouse Gift Voucher </w:t>
                  </w:r>
                </w:p>
              </w:tc>
              <w:tc>
                <w:tcPr>
                  <w:tcW w:w="1380" w:type="dxa"/>
                  <w:tcBorders>
                    <w:top w:val="nil"/>
                    <w:left w:val="nil"/>
                    <w:bottom w:val="single" w:sz="4" w:space="0" w:color="auto"/>
                    <w:right w:val="single" w:sz="4" w:space="0" w:color="auto"/>
                  </w:tcBorders>
                  <w:shd w:val="clear" w:color="auto" w:fill="auto"/>
                  <w:noWrap/>
                  <w:vAlign w:val="center"/>
                  <w:hideMark/>
                </w:tcPr>
                <w:p w14:paraId="6597A05A"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$500.00</w:t>
                  </w:r>
                </w:p>
              </w:tc>
            </w:tr>
            <w:tr w:rsidR="00F826EB" w:rsidRPr="00F826EB" w14:paraId="1096A212" w14:textId="77777777" w:rsidTr="00F826EB">
              <w:trPr>
                <w:trHeight w:val="25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235D0D8"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80</w:t>
                  </w:r>
                </w:p>
              </w:tc>
              <w:tc>
                <w:tcPr>
                  <w:tcW w:w="1720" w:type="dxa"/>
                  <w:tcBorders>
                    <w:top w:val="nil"/>
                    <w:left w:val="nil"/>
                    <w:bottom w:val="single" w:sz="4" w:space="0" w:color="auto"/>
                    <w:right w:val="single" w:sz="4" w:space="0" w:color="auto"/>
                  </w:tcBorders>
                  <w:shd w:val="clear" w:color="auto" w:fill="auto"/>
                  <w:noWrap/>
                  <w:vAlign w:val="center"/>
                  <w:hideMark/>
                </w:tcPr>
                <w:p w14:paraId="1599DBDE"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25-Nov-23</w:t>
                  </w:r>
                </w:p>
              </w:tc>
              <w:tc>
                <w:tcPr>
                  <w:tcW w:w="4660" w:type="dxa"/>
                  <w:tcBorders>
                    <w:top w:val="nil"/>
                    <w:left w:val="nil"/>
                    <w:bottom w:val="single" w:sz="4" w:space="0" w:color="auto"/>
                    <w:right w:val="single" w:sz="4" w:space="0" w:color="auto"/>
                  </w:tcBorders>
                  <w:shd w:val="clear" w:color="auto" w:fill="auto"/>
                  <w:noWrap/>
                  <w:vAlign w:val="center"/>
                  <w:hideMark/>
                </w:tcPr>
                <w:p w14:paraId="4A948E9E"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 xml:space="preserve">Go-To Skincare Gift Pack  </w:t>
                  </w:r>
                </w:p>
              </w:tc>
              <w:tc>
                <w:tcPr>
                  <w:tcW w:w="1380" w:type="dxa"/>
                  <w:tcBorders>
                    <w:top w:val="nil"/>
                    <w:left w:val="nil"/>
                    <w:bottom w:val="single" w:sz="4" w:space="0" w:color="auto"/>
                    <w:right w:val="single" w:sz="4" w:space="0" w:color="auto"/>
                  </w:tcBorders>
                  <w:shd w:val="clear" w:color="auto" w:fill="auto"/>
                  <w:noWrap/>
                  <w:vAlign w:val="center"/>
                  <w:hideMark/>
                </w:tcPr>
                <w:p w14:paraId="40301B5D"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$252.00</w:t>
                  </w:r>
                </w:p>
              </w:tc>
            </w:tr>
            <w:tr w:rsidR="00F826EB" w:rsidRPr="00F826EB" w14:paraId="3E38193B" w14:textId="77777777" w:rsidTr="00F826EB">
              <w:trPr>
                <w:trHeight w:val="25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DD43380"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81</w:t>
                  </w:r>
                </w:p>
              </w:tc>
              <w:tc>
                <w:tcPr>
                  <w:tcW w:w="1720" w:type="dxa"/>
                  <w:tcBorders>
                    <w:top w:val="nil"/>
                    <w:left w:val="nil"/>
                    <w:bottom w:val="single" w:sz="4" w:space="0" w:color="auto"/>
                    <w:right w:val="single" w:sz="4" w:space="0" w:color="auto"/>
                  </w:tcBorders>
                  <w:shd w:val="clear" w:color="auto" w:fill="auto"/>
                  <w:noWrap/>
                  <w:vAlign w:val="center"/>
                  <w:hideMark/>
                </w:tcPr>
                <w:p w14:paraId="50C8A0B9"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26-Nov-23</w:t>
                  </w:r>
                </w:p>
              </w:tc>
              <w:tc>
                <w:tcPr>
                  <w:tcW w:w="4660" w:type="dxa"/>
                  <w:tcBorders>
                    <w:top w:val="nil"/>
                    <w:left w:val="nil"/>
                    <w:bottom w:val="single" w:sz="4" w:space="0" w:color="auto"/>
                    <w:right w:val="single" w:sz="4" w:space="0" w:color="auto"/>
                  </w:tcBorders>
                  <w:shd w:val="clear" w:color="auto" w:fill="auto"/>
                  <w:vAlign w:val="center"/>
                  <w:hideMark/>
                </w:tcPr>
                <w:p w14:paraId="3BCAB059"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 xml:space="preserve"> HER Gift Card</w:t>
                  </w:r>
                </w:p>
              </w:tc>
              <w:tc>
                <w:tcPr>
                  <w:tcW w:w="1380" w:type="dxa"/>
                  <w:tcBorders>
                    <w:top w:val="nil"/>
                    <w:left w:val="nil"/>
                    <w:bottom w:val="single" w:sz="4" w:space="0" w:color="auto"/>
                    <w:right w:val="single" w:sz="4" w:space="0" w:color="auto"/>
                  </w:tcBorders>
                  <w:shd w:val="clear" w:color="auto" w:fill="auto"/>
                  <w:noWrap/>
                  <w:vAlign w:val="center"/>
                  <w:hideMark/>
                </w:tcPr>
                <w:p w14:paraId="69DC29AF"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$1,000.00</w:t>
                  </w:r>
                </w:p>
              </w:tc>
            </w:tr>
            <w:tr w:rsidR="00F826EB" w:rsidRPr="00F826EB" w14:paraId="329D4029" w14:textId="77777777" w:rsidTr="00F826EB">
              <w:trPr>
                <w:trHeight w:val="25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92CD38A"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82</w:t>
                  </w:r>
                </w:p>
              </w:tc>
              <w:tc>
                <w:tcPr>
                  <w:tcW w:w="1720" w:type="dxa"/>
                  <w:tcBorders>
                    <w:top w:val="nil"/>
                    <w:left w:val="nil"/>
                    <w:bottom w:val="single" w:sz="4" w:space="0" w:color="auto"/>
                    <w:right w:val="single" w:sz="4" w:space="0" w:color="auto"/>
                  </w:tcBorders>
                  <w:shd w:val="clear" w:color="auto" w:fill="auto"/>
                  <w:noWrap/>
                  <w:vAlign w:val="center"/>
                  <w:hideMark/>
                </w:tcPr>
                <w:p w14:paraId="17BC0637"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27-Nov-23</w:t>
                  </w:r>
                </w:p>
              </w:tc>
              <w:tc>
                <w:tcPr>
                  <w:tcW w:w="4660" w:type="dxa"/>
                  <w:tcBorders>
                    <w:top w:val="nil"/>
                    <w:left w:val="nil"/>
                    <w:bottom w:val="single" w:sz="4" w:space="0" w:color="auto"/>
                    <w:right w:val="single" w:sz="4" w:space="0" w:color="auto"/>
                  </w:tcBorders>
                  <w:shd w:val="clear" w:color="auto" w:fill="auto"/>
                  <w:noWrap/>
                  <w:vAlign w:val="center"/>
                  <w:hideMark/>
                </w:tcPr>
                <w:p w14:paraId="23471E7C"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proofErr w:type="gramStart"/>
                  <w:r w:rsidRPr="00F826EB">
                    <w:rPr>
                      <w:rFonts w:ascii="Calibri" w:eastAsia="Times New Roman" w:hAnsi="Calibri" w:cs="Calibri"/>
                      <w:color w:val="000000"/>
                      <w:sz w:val="20"/>
                      <w:szCs w:val="20"/>
                      <w:lang w:val="en-AU" w:eastAsia="en-AU"/>
                    </w:rPr>
                    <w:t>43 inch</w:t>
                  </w:r>
                  <w:proofErr w:type="gramEnd"/>
                  <w:r w:rsidRPr="00F826EB">
                    <w:rPr>
                      <w:rFonts w:ascii="Calibri" w:eastAsia="Times New Roman" w:hAnsi="Calibri" w:cs="Calibri"/>
                      <w:color w:val="000000"/>
                      <w:sz w:val="20"/>
                      <w:szCs w:val="20"/>
                      <w:lang w:val="en-AU" w:eastAsia="en-AU"/>
                    </w:rPr>
                    <w:t xml:space="preserve"> TV</w:t>
                  </w:r>
                </w:p>
              </w:tc>
              <w:tc>
                <w:tcPr>
                  <w:tcW w:w="1380" w:type="dxa"/>
                  <w:tcBorders>
                    <w:top w:val="nil"/>
                    <w:left w:val="nil"/>
                    <w:bottom w:val="single" w:sz="4" w:space="0" w:color="auto"/>
                    <w:right w:val="single" w:sz="4" w:space="0" w:color="auto"/>
                  </w:tcBorders>
                  <w:shd w:val="clear" w:color="auto" w:fill="auto"/>
                  <w:noWrap/>
                  <w:vAlign w:val="center"/>
                  <w:hideMark/>
                </w:tcPr>
                <w:p w14:paraId="7A693EDB"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$1,017.00</w:t>
                  </w:r>
                </w:p>
              </w:tc>
            </w:tr>
            <w:tr w:rsidR="00F826EB" w:rsidRPr="00F826EB" w14:paraId="592F1500" w14:textId="77777777" w:rsidTr="00F826EB">
              <w:trPr>
                <w:trHeight w:val="25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5B32E40"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83</w:t>
                  </w:r>
                </w:p>
              </w:tc>
              <w:tc>
                <w:tcPr>
                  <w:tcW w:w="1720" w:type="dxa"/>
                  <w:tcBorders>
                    <w:top w:val="nil"/>
                    <w:left w:val="nil"/>
                    <w:bottom w:val="single" w:sz="4" w:space="0" w:color="auto"/>
                    <w:right w:val="single" w:sz="4" w:space="0" w:color="auto"/>
                  </w:tcBorders>
                  <w:shd w:val="clear" w:color="auto" w:fill="auto"/>
                  <w:noWrap/>
                  <w:vAlign w:val="center"/>
                  <w:hideMark/>
                </w:tcPr>
                <w:p w14:paraId="5602206B"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28-Nov-23</w:t>
                  </w:r>
                </w:p>
              </w:tc>
              <w:tc>
                <w:tcPr>
                  <w:tcW w:w="4660" w:type="dxa"/>
                  <w:tcBorders>
                    <w:top w:val="nil"/>
                    <w:left w:val="nil"/>
                    <w:bottom w:val="single" w:sz="4" w:space="0" w:color="auto"/>
                    <w:right w:val="single" w:sz="4" w:space="0" w:color="auto"/>
                  </w:tcBorders>
                  <w:shd w:val="clear" w:color="auto" w:fill="auto"/>
                  <w:noWrap/>
                  <w:vAlign w:val="center"/>
                  <w:hideMark/>
                </w:tcPr>
                <w:p w14:paraId="2AA29A8A"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 xml:space="preserve">Pre-Paid </w:t>
                  </w:r>
                  <w:proofErr w:type="spellStart"/>
                  <w:r w:rsidRPr="00F826EB">
                    <w:rPr>
                      <w:rFonts w:ascii="Calibri" w:eastAsia="Times New Roman" w:hAnsi="Calibri" w:cs="Calibri"/>
                      <w:color w:val="000000"/>
                      <w:sz w:val="20"/>
                      <w:szCs w:val="20"/>
                      <w:lang w:val="en-AU" w:eastAsia="en-AU"/>
                    </w:rPr>
                    <w:t>Eftpos</w:t>
                  </w:r>
                  <w:proofErr w:type="spellEnd"/>
                  <w:r w:rsidRPr="00F826EB">
                    <w:rPr>
                      <w:rFonts w:ascii="Calibri" w:eastAsia="Times New Roman" w:hAnsi="Calibri" w:cs="Calibri"/>
                      <w:color w:val="000000"/>
                      <w:sz w:val="20"/>
                      <w:szCs w:val="20"/>
                      <w:lang w:val="en-AU" w:eastAsia="en-AU"/>
                    </w:rPr>
                    <w:t xml:space="preserve"> Card </w:t>
                  </w:r>
                </w:p>
              </w:tc>
              <w:tc>
                <w:tcPr>
                  <w:tcW w:w="1380" w:type="dxa"/>
                  <w:tcBorders>
                    <w:top w:val="nil"/>
                    <w:left w:val="nil"/>
                    <w:bottom w:val="single" w:sz="4" w:space="0" w:color="auto"/>
                    <w:right w:val="single" w:sz="4" w:space="0" w:color="auto"/>
                  </w:tcBorders>
                  <w:shd w:val="clear" w:color="auto" w:fill="auto"/>
                  <w:noWrap/>
                  <w:vAlign w:val="center"/>
                  <w:hideMark/>
                </w:tcPr>
                <w:p w14:paraId="3B0F68AA"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$500.00</w:t>
                  </w:r>
                </w:p>
              </w:tc>
            </w:tr>
            <w:tr w:rsidR="00F826EB" w:rsidRPr="00F826EB" w14:paraId="2C5A47C6" w14:textId="77777777" w:rsidTr="00F826EB">
              <w:trPr>
                <w:trHeight w:val="25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E4599A2"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84</w:t>
                  </w:r>
                </w:p>
              </w:tc>
              <w:tc>
                <w:tcPr>
                  <w:tcW w:w="1720" w:type="dxa"/>
                  <w:tcBorders>
                    <w:top w:val="nil"/>
                    <w:left w:val="nil"/>
                    <w:bottom w:val="single" w:sz="4" w:space="0" w:color="auto"/>
                    <w:right w:val="single" w:sz="4" w:space="0" w:color="auto"/>
                  </w:tcBorders>
                  <w:shd w:val="clear" w:color="auto" w:fill="auto"/>
                  <w:noWrap/>
                  <w:vAlign w:val="center"/>
                  <w:hideMark/>
                </w:tcPr>
                <w:p w14:paraId="4F23C6A0"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29-Nov-23</w:t>
                  </w:r>
                </w:p>
              </w:tc>
              <w:tc>
                <w:tcPr>
                  <w:tcW w:w="4660" w:type="dxa"/>
                  <w:tcBorders>
                    <w:top w:val="nil"/>
                    <w:left w:val="nil"/>
                    <w:bottom w:val="single" w:sz="4" w:space="0" w:color="auto"/>
                    <w:right w:val="single" w:sz="4" w:space="0" w:color="auto"/>
                  </w:tcBorders>
                  <w:shd w:val="clear" w:color="auto" w:fill="auto"/>
                  <w:vAlign w:val="center"/>
                  <w:hideMark/>
                </w:tcPr>
                <w:p w14:paraId="2A87BBD2"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 xml:space="preserve">Organisation Planners + Notepads Gift Set </w:t>
                  </w:r>
                </w:p>
              </w:tc>
              <w:tc>
                <w:tcPr>
                  <w:tcW w:w="1380" w:type="dxa"/>
                  <w:tcBorders>
                    <w:top w:val="nil"/>
                    <w:left w:val="nil"/>
                    <w:bottom w:val="single" w:sz="4" w:space="0" w:color="auto"/>
                    <w:right w:val="single" w:sz="4" w:space="0" w:color="auto"/>
                  </w:tcBorders>
                  <w:shd w:val="clear" w:color="auto" w:fill="auto"/>
                  <w:noWrap/>
                  <w:vAlign w:val="center"/>
                  <w:hideMark/>
                </w:tcPr>
                <w:p w14:paraId="343D3D02"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$508.00</w:t>
                  </w:r>
                </w:p>
              </w:tc>
            </w:tr>
            <w:tr w:rsidR="00F826EB" w:rsidRPr="00F826EB" w14:paraId="3B68EBF9" w14:textId="77777777" w:rsidTr="00F826EB">
              <w:trPr>
                <w:trHeight w:val="25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1E804CCD"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85</w:t>
                  </w:r>
                </w:p>
              </w:tc>
              <w:tc>
                <w:tcPr>
                  <w:tcW w:w="1720" w:type="dxa"/>
                  <w:tcBorders>
                    <w:top w:val="nil"/>
                    <w:left w:val="nil"/>
                    <w:bottom w:val="single" w:sz="4" w:space="0" w:color="auto"/>
                    <w:right w:val="single" w:sz="4" w:space="0" w:color="auto"/>
                  </w:tcBorders>
                  <w:shd w:val="clear" w:color="auto" w:fill="auto"/>
                  <w:noWrap/>
                  <w:vAlign w:val="center"/>
                  <w:hideMark/>
                </w:tcPr>
                <w:p w14:paraId="3B0F0E18"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30-Nov-23</w:t>
                  </w:r>
                </w:p>
              </w:tc>
              <w:tc>
                <w:tcPr>
                  <w:tcW w:w="4660" w:type="dxa"/>
                  <w:tcBorders>
                    <w:top w:val="nil"/>
                    <w:left w:val="nil"/>
                    <w:bottom w:val="single" w:sz="4" w:space="0" w:color="auto"/>
                    <w:right w:val="single" w:sz="4" w:space="0" w:color="auto"/>
                  </w:tcBorders>
                  <w:shd w:val="clear" w:color="auto" w:fill="auto"/>
                  <w:noWrap/>
                  <w:vAlign w:val="center"/>
                  <w:hideMark/>
                </w:tcPr>
                <w:p w14:paraId="4B9C7C58"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 xml:space="preserve">Pre-Paid </w:t>
                  </w:r>
                  <w:proofErr w:type="spellStart"/>
                  <w:r w:rsidRPr="00F826EB">
                    <w:rPr>
                      <w:rFonts w:ascii="Calibri" w:eastAsia="Times New Roman" w:hAnsi="Calibri" w:cs="Calibri"/>
                      <w:color w:val="000000"/>
                      <w:sz w:val="20"/>
                      <w:szCs w:val="20"/>
                      <w:lang w:val="en-AU" w:eastAsia="en-AU"/>
                    </w:rPr>
                    <w:t>Eftpos</w:t>
                  </w:r>
                  <w:proofErr w:type="spellEnd"/>
                  <w:r w:rsidRPr="00F826EB">
                    <w:rPr>
                      <w:rFonts w:ascii="Calibri" w:eastAsia="Times New Roman" w:hAnsi="Calibri" w:cs="Calibri"/>
                      <w:color w:val="000000"/>
                      <w:sz w:val="20"/>
                      <w:szCs w:val="20"/>
                      <w:lang w:val="en-AU" w:eastAsia="en-AU"/>
                    </w:rPr>
                    <w:t xml:space="preserve"> Card </w:t>
                  </w:r>
                </w:p>
              </w:tc>
              <w:tc>
                <w:tcPr>
                  <w:tcW w:w="1380" w:type="dxa"/>
                  <w:tcBorders>
                    <w:top w:val="nil"/>
                    <w:left w:val="nil"/>
                    <w:bottom w:val="single" w:sz="4" w:space="0" w:color="auto"/>
                    <w:right w:val="single" w:sz="4" w:space="0" w:color="auto"/>
                  </w:tcBorders>
                  <w:shd w:val="clear" w:color="auto" w:fill="auto"/>
                  <w:noWrap/>
                  <w:vAlign w:val="center"/>
                  <w:hideMark/>
                </w:tcPr>
                <w:p w14:paraId="4D5B1CB3"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$500.00</w:t>
                  </w:r>
                </w:p>
              </w:tc>
            </w:tr>
            <w:tr w:rsidR="00F826EB" w:rsidRPr="00F826EB" w14:paraId="3F7067AC" w14:textId="77777777" w:rsidTr="00F826EB">
              <w:trPr>
                <w:trHeight w:val="25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3318D58"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86</w:t>
                  </w:r>
                </w:p>
              </w:tc>
              <w:tc>
                <w:tcPr>
                  <w:tcW w:w="1720" w:type="dxa"/>
                  <w:tcBorders>
                    <w:top w:val="nil"/>
                    <w:left w:val="nil"/>
                    <w:bottom w:val="single" w:sz="4" w:space="0" w:color="auto"/>
                    <w:right w:val="single" w:sz="4" w:space="0" w:color="auto"/>
                  </w:tcBorders>
                  <w:shd w:val="clear" w:color="auto" w:fill="auto"/>
                  <w:noWrap/>
                  <w:vAlign w:val="center"/>
                  <w:hideMark/>
                </w:tcPr>
                <w:p w14:paraId="5F08334C"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1-Dec-23</w:t>
                  </w:r>
                </w:p>
              </w:tc>
              <w:tc>
                <w:tcPr>
                  <w:tcW w:w="4660" w:type="dxa"/>
                  <w:tcBorders>
                    <w:top w:val="nil"/>
                    <w:left w:val="nil"/>
                    <w:bottom w:val="single" w:sz="4" w:space="0" w:color="auto"/>
                    <w:right w:val="single" w:sz="4" w:space="0" w:color="auto"/>
                  </w:tcBorders>
                  <w:shd w:val="clear" w:color="auto" w:fill="auto"/>
                  <w:noWrap/>
                  <w:vAlign w:val="center"/>
                  <w:hideMark/>
                </w:tcPr>
                <w:p w14:paraId="58A4CBA4"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 xml:space="preserve">Kitchen Pack </w:t>
                  </w:r>
                </w:p>
              </w:tc>
              <w:tc>
                <w:tcPr>
                  <w:tcW w:w="1380" w:type="dxa"/>
                  <w:tcBorders>
                    <w:top w:val="nil"/>
                    <w:left w:val="nil"/>
                    <w:bottom w:val="single" w:sz="4" w:space="0" w:color="auto"/>
                    <w:right w:val="single" w:sz="4" w:space="0" w:color="auto"/>
                  </w:tcBorders>
                  <w:shd w:val="clear" w:color="auto" w:fill="auto"/>
                  <w:noWrap/>
                  <w:vAlign w:val="center"/>
                  <w:hideMark/>
                </w:tcPr>
                <w:p w14:paraId="45253509"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$530.00</w:t>
                  </w:r>
                </w:p>
              </w:tc>
            </w:tr>
            <w:tr w:rsidR="00F826EB" w:rsidRPr="00F826EB" w14:paraId="4274A075" w14:textId="77777777" w:rsidTr="00F826EB">
              <w:trPr>
                <w:trHeight w:val="25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645FD50"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87</w:t>
                  </w:r>
                </w:p>
              </w:tc>
              <w:tc>
                <w:tcPr>
                  <w:tcW w:w="1720" w:type="dxa"/>
                  <w:tcBorders>
                    <w:top w:val="nil"/>
                    <w:left w:val="nil"/>
                    <w:bottom w:val="single" w:sz="4" w:space="0" w:color="auto"/>
                    <w:right w:val="single" w:sz="4" w:space="0" w:color="auto"/>
                  </w:tcBorders>
                  <w:shd w:val="clear" w:color="auto" w:fill="auto"/>
                  <w:noWrap/>
                  <w:vAlign w:val="center"/>
                  <w:hideMark/>
                </w:tcPr>
                <w:p w14:paraId="5613B902"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2-Dec-23</w:t>
                  </w:r>
                </w:p>
              </w:tc>
              <w:tc>
                <w:tcPr>
                  <w:tcW w:w="4660" w:type="dxa"/>
                  <w:tcBorders>
                    <w:top w:val="nil"/>
                    <w:left w:val="nil"/>
                    <w:bottom w:val="single" w:sz="4" w:space="0" w:color="auto"/>
                    <w:right w:val="single" w:sz="4" w:space="0" w:color="auto"/>
                  </w:tcBorders>
                  <w:shd w:val="clear" w:color="auto" w:fill="auto"/>
                  <w:vAlign w:val="center"/>
                  <w:hideMark/>
                </w:tcPr>
                <w:p w14:paraId="4DAD5E7D" w14:textId="0C656516"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 xml:space="preserve">Sunbeam </w:t>
                  </w:r>
                  <w:r w:rsidR="00D36510">
                    <w:rPr>
                      <w:rFonts w:ascii="Calibri" w:eastAsia="Times New Roman" w:hAnsi="Calibri" w:cs="Calibri"/>
                      <w:color w:val="000000"/>
                      <w:sz w:val="20"/>
                      <w:szCs w:val="20"/>
                      <w:lang w:val="en-AU" w:eastAsia="en-AU"/>
                    </w:rPr>
                    <w:t>Coffee Machine</w:t>
                  </w:r>
                </w:p>
              </w:tc>
              <w:tc>
                <w:tcPr>
                  <w:tcW w:w="1380" w:type="dxa"/>
                  <w:tcBorders>
                    <w:top w:val="nil"/>
                    <w:left w:val="nil"/>
                    <w:bottom w:val="single" w:sz="4" w:space="0" w:color="auto"/>
                    <w:right w:val="single" w:sz="4" w:space="0" w:color="auto"/>
                  </w:tcBorders>
                  <w:shd w:val="clear" w:color="auto" w:fill="auto"/>
                  <w:noWrap/>
                  <w:vAlign w:val="center"/>
                  <w:hideMark/>
                </w:tcPr>
                <w:p w14:paraId="0F0EB64F"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$899.00</w:t>
                  </w:r>
                </w:p>
              </w:tc>
            </w:tr>
            <w:tr w:rsidR="00F826EB" w:rsidRPr="00F826EB" w14:paraId="294DC74E" w14:textId="77777777" w:rsidTr="00F826EB">
              <w:trPr>
                <w:trHeight w:val="25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F3C8558"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88</w:t>
                  </w:r>
                </w:p>
              </w:tc>
              <w:tc>
                <w:tcPr>
                  <w:tcW w:w="1720" w:type="dxa"/>
                  <w:tcBorders>
                    <w:top w:val="nil"/>
                    <w:left w:val="nil"/>
                    <w:bottom w:val="single" w:sz="4" w:space="0" w:color="auto"/>
                    <w:right w:val="single" w:sz="4" w:space="0" w:color="auto"/>
                  </w:tcBorders>
                  <w:shd w:val="clear" w:color="auto" w:fill="auto"/>
                  <w:noWrap/>
                  <w:vAlign w:val="center"/>
                  <w:hideMark/>
                </w:tcPr>
                <w:p w14:paraId="1FD43678"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3-Dec-23</w:t>
                  </w:r>
                </w:p>
              </w:tc>
              <w:tc>
                <w:tcPr>
                  <w:tcW w:w="4660" w:type="dxa"/>
                  <w:tcBorders>
                    <w:top w:val="nil"/>
                    <w:left w:val="nil"/>
                    <w:bottom w:val="single" w:sz="4" w:space="0" w:color="auto"/>
                    <w:right w:val="single" w:sz="4" w:space="0" w:color="auto"/>
                  </w:tcBorders>
                  <w:shd w:val="clear" w:color="auto" w:fill="auto"/>
                  <w:noWrap/>
                  <w:vAlign w:val="center"/>
                  <w:hideMark/>
                </w:tcPr>
                <w:p w14:paraId="2B3A6798"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 xml:space="preserve">Clean Beauty Voucher </w:t>
                  </w:r>
                </w:p>
              </w:tc>
              <w:tc>
                <w:tcPr>
                  <w:tcW w:w="1380" w:type="dxa"/>
                  <w:tcBorders>
                    <w:top w:val="nil"/>
                    <w:left w:val="nil"/>
                    <w:bottom w:val="single" w:sz="4" w:space="0" w:color="auto"/>
                    <w:right w:val="single" w:sz="4" w:space="0" w:color="auto"/>
                  </w:tcBorders>
                  <w:shd w:val="clear" w:color="auto" w:fill="auto"/>
                  <w:noWrap/>
                  <w:vAlign w:val="center"/>
                  <w:hideMark/>
                </w:tcPr>
                <w:p w14:paraId="7AA50F6D"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$500.00</w:t>
                  </w:r>
                </w:p>
              </w:tc>
            </w:tr>
            <w:tr w:rsidR="00F826EB" w:rsidRPr="00F826EB" w14:paraId="20CF0408" w14:textId="77777777" w:rsidTr="00F826EB">
              <w:trPr>
                <w:trHeight w:val="25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7E3B4CF"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89</w:t>
                  </w:r>
                </w:p>
              </w:tc>
              <w:tc>
                <w:tcPr>
                  <w:tcW w:w="1720" w:type="dxa"/>
                  <w:tcBorders>
                    <w:top w:val="nil"/>
                    <w:left w:val="nil"/>
                    <w:bottom w:val="single" w:sz="4" w:space="0" w:color="auto"/>
                    <w:right w:val="single" w:sz="4" w:space="0" w:color="auto"/>
                  </w:tcBorders>
                  <w:shd w:val="clear" w:color="auto" w:fill="auto"/>
                  <w:noWrap/>
                  <w:vAlign w:val="center"/>
                  <w:hideMark/>
                </w:tcPr>
                <w:p w14:paraId="659C28E3"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4-Dec-23</w:t>
                  </w:r>
                </w:p>
              </w:tc>
              <w:tc>
                <w:tcPr>
                  <w:tcW w:w="4660" w:type="dxa"/>
                  <w:tcBorders>
                    <w:top w:val="nil"/>
                    <w:left w:val="nil"/>
                    <w:bottom w:val="single" w:sz="4" w:space="0" w:color="auto"/>
                    <w:right w:val="single" w:sz="4" w:space="0" w:color="auto"/>
                  </w:tcBorders>
                  <w:shd w:val="clear" w:color="auto" w:fill="auto"/>
                  <w:noWrap/>
                  <w:vAlign w:val="center"/>
                  <w:hideMark/>
                </w:tcPr>
                <w:p w14:paraId="32D97571"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 xml:space="preserve">Go-To Skincare Gift Pack  </w:t>
                  </w:r>
                </w:p>
              </w:tc>
              <w:tc>
                <w:tcPr>
                  <w:tcW w:w="1380" w:type="dxa"/>
                  <w:tcBorders>
                    <w:top w:val="nil"/>
                    <w:left w:val="nil"/>
                    <w:bottom w:val="single" w:sz="4" w:space="0" w:color="auto"/>
                    <w:right w:val="single" w:sz="4" w:space="0" w:color="auto"/>
                  </w:tcBorders>
                  <w:shd w:val="clear" w:color="auto" w:fill="auto"/>
                  <w:noWrap/>
                  <w:vAlign w:val="center"/>
                  <w:hideMark/>
                </w:tcPr>
                <w:p w14:paraId="5B7B35E2"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$252.00</w:t>
                  </w:r>
                </w:p>
              </w:tc>
            </w:tr>
            <w:tr w:rsidR="00F826EB" w:rsidRPr="00F826EB" w14:paraId="7BB61645" w14:textId="77777777" w:rsidTr="00F826EB">
              <w:trPr>
                <w:trHeight w:val="25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0DA7415"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90</w:t>
                  </w:r>
                </w:p>
              </w:tc>
              <w:tc>
                <w:tcPr>
                  <w:tcW w:w="1720" w:type="dxa"/>
                  <w:tcBorders>
                    <w:top w:val="nil"/>
                    <w:left w:val="nil"/>
                    <w:bottom w:val="single" w:sz="4" w:space="0" w:color="auto"/>
                    <w:right w:val="single" w:sz="4" w:space="0" w:color="auto"/>
                  </w:tcBorders>
                  <w:shd w:val="clear" w:color="auto" w:fill="auto"/>
                  <w:noWrap/>
                  <w:vAlign w:val="center"/>
                  <w:hideMark/>
                </w:tcPr>
                <w:p w14:paraId="17A426EB" w14:textId="77777777" w:rsidR="00F826EB" w:rsidRPr="00F826EB" w:rsidRDefault="00F826EB" w:rsidP="00F826EB">
                  <w:pPr>
                    <w:spacing w:line="240" w:lineRule="auto"/>
                    <w:jc w:val="center"/>
                    <w:rPr>
                      <w:rFonts w:ascii="Calibri" w:eastAsia="Times New Roman" w:hAnsi="Calibri" w:cs="Calibri"/>
                      <w:b/>
                      <w:bCs/>
                      <w:color w:val="000000"/>
                      <w:sz w:val="20"/>
                      <w:szCs w:val="20"/>
                      <w:lang w:val="en-AU" w:eastAsia="en-AU"/>
                    </w:rPr>
                  </w:pPr>
                  <w:r w:rsidRPr="00F826EB">
                    <w:rPr>
                      <w:rFonts w:ascii="Calibri" w:eastAsia="Times New Roman" w:hAnsi="Calibri" w:cs="Calibri"/>
                      <w:b/>
                      <w:bCs/>
                      <w:color w:val="000000"/>
                      <w:sz w:val="20"/>
                      <w:szCs w:val="20"/>
                      <w:lang w:val="en-AU" w:eastAsia="en-AU"/>
                    </w:rPr>
                    <w:t>5-Dec-23</w:t>
                  </w:r>
                </w:p>
              </w:tc>
              <w:tc>
                <w:tcPr>
                  <w:tcW w:w="4660" w:type="dxa"/>
                  <w:tcBorders>
                    <w:top w:val="nil"/>
                    <w:left w:val="nil"/>
                    <w:bottom w:val="single" w:sz="4" w:space="0" w:color="auto"/>
                    <w:right w:val="single" w:sz="4" w:space="0" w:color="auto"/>
                  </w:tcBorders>
                  <w:shd w:val="clear" w:color="auto" w:fill="auto"/>
                  <w:vAlign w:val="center"/>
                  <w:hideMark/>
                </w:tcPr>
                <w:p w14:paraId="0F75BE52"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 xml:space="preserve">Oscar Wylee Gift Voucher </w:t>
                  </w:r>
                </w:p>
              </w:tc>
              <w:tc>
                <w:tcPr>
                  <w:tcW w:w="1380" w:type="dxa"/>
                  <w:tcBorders>
                    <w:top w:val="nil"/>
                    <w:left w:val="nil"/>
                    <w:bottom w:val="single" w:sz="4" w:space="0" w:color="auto"/>
                    <w:right w:val="single" w:sz="4" w:space="0" w:color="auto"/>
                  </w:tcBorders>
                  <w:shd w:val="clear" w:color="auto" w:fill="auto"/>
                  <w:noWrap/>
                  <w:vAlign w:val="center"/>
                  <w:hideMark/>
                </w:tcPr>
                <w:p w14:paraId="33130510" w14:textId="77777777" w:rsidR="00F826EB" w:rsidRPr="00F826EB" w:rsidRDefault="00F826EB" w:rsidP="00F826EB">
                  <w:pPr>
                    <w:spacing w:line="240" w:lineRule="auto"/>
                    <w:jc w:val="center"/>
                    <w:rPr>
                      <w:rFonts w:ascii="Calibri" w:eastAsia="Times New Roman" w:hAnsi="Calibri" w:cs="Calibri"/>
                      <w:color w:val="000000"/>
                      <w:sz w:val="20"/>
                      <w:szCs w:val="20"/>
                      <w:lang w:val="en-AU" w:eastAsia="en-AU"/>
                    </w:rPr>
                  </w:pPr>
                  <w:r w:rsidRPr="00F826EB">
                    <w:rPr>
                      <w:rFonts w:ascii="Calibri" w:eastAsia="Times New Roman" w:hAnsi="Calibri" w:cs="Calibri"/>
                      <w:color w:val="000000"/>
                      <w:sz w:val="20"/>
                      <w:szCs w:val="20"/>
                      <w:lang w:val="en-AU" w:eastAsia="en-AU"/>
                    </w:rPr>
                    <w:t>$350.00</w:t>
                  </w:r>
                </w:p>
              </w:tc>
            </w:tr>
          </w:tbl>
          <w:p w14:paraId="346A0765" w14:textId="39F7298C" w:rsidR="00F826EB" w:rsidRPr="00C0344D" w:rsidRDefault="00F826EB" w:rsidP="00C0344D">
            <w:pPr>
              <w:spacing w:after="200"/>
              <w:rPr>
                <w:b/>
                <w:bCs/>
                <w:sz w:val="20"/>
                <w:szCs w:val="20"/>
              </w:rPr>
            </w:pPr>
          </w:p>
        </w:tc>
      </w:tr>
      <w:tr w:rsidR="004E11BB" w:rsidRPr="009F01F5" w14:paraId="130BA385" w14:textId="77777777" w:rsidTr="001509CF">
        <w:tc>
          <w:tcPr>
            <w:tcW w:w="1253" w:type="dxa"/>
          </w:tcPr>
          <w:p w14:paraId="400201E7" w14:textId="77777777" w:rsidR="004E11BB" w:rsidRPr="009F01F5" w:rsidRDefault="004E11BB" w:rsidP="004E11BB">
            <w:pPr>
              <w:rPr>
                <w:rFonts w:cstheme="majorHAnsi"/>
                <w:sz w:val="20"/>
                <w:szCs w:val="20"/>
              </w:rPr>
            </w:pPr>
            <w:r w:rsidRPr="009F01F5">
              <w:rPr>
                <w:rFonts w:cstheme="majorHAnsi"/>
                <w:b/>
                <w:sz w:val="20"/>
                <w:szCs w:val="20"/>
              </w:rPr>
              <w:lastRenderedPageBreak/>
              <w:t>Winner notification:</w:t>
            </w:r>
          </w:p>
        </w:tc>
        <w:tc>
          <w:tcPr>
            <w:tcW w:w="9275" w:type="dxa"/>
          </w:tcPr>
          <w:p w14:paraId="260DFEE1" w14:textId="52028D41" w:rsidR="004E11BB" w:rsidRPr="00C0344D" w:rsidRDefault="004E11BB" w:rsidP="004E11BB">
            <w:pPr>
              <w:rPr>
                <w:sz w:val="20"/>
                <w:szCs w:val="20"/>
              </w:rPr>
            </w:pPr>
            <w:r w:rsidRPr="00C0344D">
              <w:rPr>
                <w:sz w:val="20"/>
                <w:szCs w:val="20"/>
              </w:rPr>
              <w:t>Instant Win: Winners will be notified immediately if they have won on screen upon completion of the entry form.</w:t>
            </w:r>
            <w:r w:rsidRPr="00C0344D">
              <w:rPr>
                <w:rFonts w:cs="Arial"/>
                <w:sz w:val="20"/>
                <w:szCs w:val="20"/>
              </w:rPr>
              <w:t xml:space="preserve"> </w:t>
            </w:r>
          </w:p>
          <w:p w14:paraId="17046255" w14:textId="77777777" w:rsidR="004E11BB" w:rsidRPr="00C0344D" w:rsidRDefault="004E11BB" w:rsidP="004E11BB">
            <w:pPr>
              <w:rPr>
                <w:rFonts w:cstheme="majorHAnsi"/>
                <w:sz w:val="20"/>
                <w:szCs w:val="20"/>
              </w:rPr>
            </w:pPr>
          </w:p>
          <w:p w14:paraId="00E95918" w14:textId="1AC415B9" w:rsidR="004E11BB" w:rsidRPr="00C0344D" w:rsidRDefault="004E11BB" w:rsidP="004E11BB">
            <w:pPr>
              <w:rPr>
                <w:rFonts w:cstheme="majorHAnsi"/>
                <w:sz w:val="20"/>
                <w:szCs w:val="20"/>
              </w:rPr>
            </w:pPr>
            <w:r w:rsidRPr="00C0344D">
              <w:rPr>
                <w:rFonts w:cstheme="majorHAnsi"/>
                <w:sz w:val="20"/>
                <w:szCs w:val="20"/>
              </w:rPr>
              <w:t xml:space="preserve">The winners name will be published on </w:t>
            </w:r>
            <w:hyperlink r:id="rId8">
              <w:r w:rsidRPr="00C0344D">
                <w:rPr>
                  <w:rStyle w:val="Hyperlink"/>
                  <w:rFonts w:cstheme="majorHAnsi"/>
                  <w:color w:val="auto"/>
                  <w:sz w:val="20"/>
                  <w:szCs w:val="20"/>
                </w:rPr>
                <w:t>www.prizestolove.com.au/winners</w:t>
              </w:r>
            </w:hyperlink>
            <w:r w:rsidRPr="00C0344D">
              <w:rPr>
                <w:rFonts w:cstheme="majorHAnsi"/>
                <w:sz w:val="20"/>
                <w:szCs w:val="20"/>
              </w:rPr>
              <w:t xml:space="preserve"> for 28 days from 8</w:t>
            </w:r>
            <w:r w:rsidRPr="00C0344D">
              <w:rPr>
                <w:rFonts w:cstheme="majorHAnsi"/>
                <w:sz w:val="20"/>
                <w:szCs w:val="20"/>
                <w:vertAlign w:val="superscript"/>
              </w:rPr>
              <w:t>th</w:t>
            </w:r>
            <w:r w:rsidRPr="00C0344D">
              <w:rPr>
                <w:rFonts w:cstheme="majorHAnsi"/>
                <w:sz w:val="20"/>
                <w:szCs w:val="20"/>
              </w:rPr>
              <w:t xml:space="preserve"> December 2023. Following instant winner notification for each prize draw, the </w:t>
            </w:r>
            <w:r w:rsidR="00C0344D">
              <w:rPr>
                <w:rFonts w:cstheme="majorHAnsi"/>
                <w:sz w:val="20"/>
                <w:szCs w:val="20"/>
              </w:rPr>
              <w:t>prize will be distributed to the winner at the end of the promotional period</w:t>
            </w:r>
            <w:r w:rsidRPr="00C0344D">
              <w:rPr>
                <w:rFonts w:cstheme="majorHAnsi"/>
                <w:sz w:val="20"/>
                <w:szCs w:val="20"/>
              </w:rPr>
              <w:t>. The winner must take the prize as offered. The prize, or any unused portion of the prize, is not exchangeable and cannot be redeemed as cash. The prize cannot be used in conjunction with any other special offer.</w:t>
            </w:r>
          </w:p>
        </w:tc>
      </w:tr>
      <w:tr w:rsidR="004E11BB" w:rsidRPr="009F01F5" w14:paraId="2ACD20F7" w14:textId="77777777" w:rsidTr="00C8690C">
        <w:tc>
          <w:tcPr>
            <w:tcW w:w="1253" w:type="dxa"/>
          </w:tcPr>
          <w:p w14:paraId="6B93426A" w14:textId="77777777" w:rsidR="004E11BB" w:rsidRPr="009F01F5" w:rsidRDefault="004E11BB" w:rsidP="004E11BB">
            <w:pPr>
              <w:rPr>
                <w:rFonts w:cstheme="majorHAnsi"/>
                <w:sz w:val="20"/>
                <w:szCs w:val="20"/>
              </w:rPr>
            </w:pPr>
            <w:r w:rsidRPr="009F01F5">
              <w:rPr>
                <w:rFonts w:cstheme="majorHAnsi"/>
                <w:b/>
                <w:sz w:val="20"/>
                <w:szCs w:val="20"/>
              </w:rPr>
              <w:t>Unclaimed Prizes:</w:t>
            </w:r>
          </w:p>
        </w:tc>
        <w:tc>
          <w:tcPr>
            <w:tcW w:w="9275" w:type="dxa"/>
          </w:tcPr>
          <w:p w14:paraId="0B67DE70" w14:textId="17724BF1" w:rsidR="004E11BB" w:rsidRPr="00F826EB" w:rsidRDefault="004E11BB" w:rsidP="004E11BB">
            <w:pPr>
              <w:rPr>
                <w:rFonts w:cstheme="majorHAnsi"/>
                <w:sz w:val="20"/>
                <w:szCs w:val="20"/>
              </w:rPr>
            </w:pPr>
            <w:r w:rsidRPr="00F826EB">
              <w:rPr>
                <w:rFonts w:cstheme="majorHAnsi"/>
                <w:sz w:val="20"/>
                <w:szCs w:val="20"/>
              </w:rPr>
              <w:t xml:space="preserve">Prize(s) must be claimed within three (3) months of the Original Draw. In the event of an unclaimed prize, the prize will be redrawn on </w:t>
            </w:r>
            <w:r w:rsidR="0060412C">
              <w:rPr>
                <w:rFonts w:cstheme="majorHAnsi"/>
                <w:sz w:val="20"/>
                <w:szCs w:val="20"/>
              </w:rPr>
              <w:t>1</w:t>
            </w:r>
            <w:r w:rsidR="0060412C" w:rsidRPr="0060412C">
              <w:rPr>
                <w:rFonts w:cstheme="majorHAnsi"/>
                <w:sz w:val="20"/>
                <w:szCs w:val="20"/>
                <w:vertAlign w:val="superscript"/>
              </w:rPr>
              <w:t>st</w:t>
            </w:r>
            <w:r w:rsidR="0060412C">
              <w:rPr>
                <w:rFonts w:cstheme="majorHAnsi"/>
                <w:sz w:val="20"/>
                <w:szCs w:val="20"/>
              </w:rPr>
              <w:t xml:space="preserve"> </w:t>
            </w:r>
            <w:r w:rsidR="00F826EB" w:rsidRPr="00F826EB">
              <w:rPr>
                <w:rFonts w:cstheme="majorHAnsi"/>
                <w:sz w:val="20"/>
                <w:szCs w:val="20"/>
              </w:rPr>
              <w:t>March</w:t>
            </w:r>
            <w:r w:rsidRPr="00F826EB">
              <w:rPr>
                <w:rFonts w:cstheme="majorHAnsi"/>
                <w:sz w:val="20"/>
                <w:szCs w:val="20"/>
              </w:rPr>
              <w:t xml:space="preserve"> 202</w:t>
            </w:r>
            <w:r w:rsidR="00F826EB" w:rsidRPr="00F826EB">
              <w:rPr>
                <w:rFonts w:cstheme="majorHAnsi"/>
                <w:sz w:val="20"/>
                <w:szCs w:val="20"/>
              </w:rPr>
              <w:t>4.</w:t>
            </w:r>
            <w:r w:rsidRPr="00F826EB">
              <w:rPr>
                <w:rFonts w:cstheme="majorHAnsi"/>
                <w:sz w:val="20"/>
                <w:szCs w:val="20"/>
              </w:rPr>
              <w:t xml:space="preserve"> The winner/s of the redraw will be notified by email within seven (7) business days of the redraw. Winner/s of prizes will be published on </w:t>
            </w:r>
            <w:hyperlink r:id="rId9">
              <w:r w:rsidRPr="00F826EB">
                <w:rPr>
                  <w:rStyle w:val="Hyperlink"/>
                  <w:rFonts w:cstheme="majorHAnsi"/>
                  <w:color w:val="auto"/>
                  <w:sz w:val="20"/>
                  <w:szCs w:val="20"/>
                </w:rPr>
                <w:t>www.prizestolove.com.au/winners</w:t>
              </w:r>
            </w:hyperlink>
            <w:r w:rsidRPr="00F826EB">
              <w:rPr>
                <w:rFonts w:cstheme="majorHAnsi"/>
                <w:sz w:val="20"/>
                <w:szCs w:val="20"/>
              </w:rPr>
              <w:t xml:space="preserve"> for 28 days from </w:t>
            </w:r>
            <w:r w:rsidR="0060412C">
              <w:rPr>
                <w:rFonts w:cstheme="majorHAnsi"/>
                <w:sz w:val="20"/>
                <w:szCs w:val="20"/>
              </w:rPr>
              <w:t>1</w:t>
            </w:r>
            <w:r w:rsidR="0060412C" w:rsidRPr="0060412C">
              <w:rPr>
                <w:rFonts w:cstheme="majorHAnsi"/>
                <w:sz w:val="20"/>
                <w:szCs w:val="20"/>
                <w:vertAlign w:val="superscript"/>
              </w:rPr>
              <w:t>st</w:t>
            </w:r>
            <w:r w:rsidR="0060412C">
              <w:rPr>
                <w:rFonts w:cstheme="majorHAnsi"/>
                <w:sz w:val="20"/>
                <w:szCs w:val="20"/>
              </w:rPr>
              <w:t xml:space="preserve"> March</w:t>
            </w:r>
            <w:r w:rsidR="00F826EB" w:rsidRPr="00F826EB">
              <w:rPr>
                <w:rFonts w:cstheme="majorHAnsi"/>
                <w:sz w:val="20"/>
                <w:szCs w:val="20"/>
              </w:rPr>
              <w:t xml:space="preserve"> 2024</w:t>
            </w:r>
            <w:r w:rsidRPr="00F826EB">
              <w:rPr>
                <w:rFonts w:cstheme="majorHAnsi"/>
                <w:sz w:val="20"/>
                <w:szCs w:val="20"/>
              </w:rPr>
              <w:t>.</w:t>
            </w:r>
          </w:p>
        </w:tc>
      </w:tr>
      <w:tr w:rsidR="004E11BB" w:rsidRPr="009F01F5" w14:paraId="43EDD242" w14:textId="77777777" w:rsidTr="001509CF">
        <w:tc>
          <w:tcPr>
            <w:tcW w:w="1253" w:type="dxa"/>
          </w:tcPr>
          <w:p w14:paraId="369F2964" w14:textId="77777777" w:rsidR="004E11BB" w:rsidRPr="009F01F5" w:rsidRDefault="004E11BB" w:rsidP="004E11BB">
            <w:pPr>
              <w:rPr>
                <w:rFonts w:cstheme="majorHAnsi"/>
                <w:b/>
                <w:sz w:val="20"/>
                <w:szCs w:val="20"/>
              </w:rPr>
            </w:pPr>
            <w:r w:rsidRPr="009F01F5">
              <w:rPr>
                <w:rFonts w:cstheme="majorHAnsi"/>
                <w:b/>
                <w:sz w:val="20"/>
                <w:szCs w:val="20"/>
              </w:rPr>
              <w:t>Prize Conditions:</w:t>
            </w:r>
          </w:p>
        </w:tc>
        <w:tc>
          <w:tcPr>
            <w:tcW w:w="9275" w:type="dxa"/>
          </w:tcPr>
          <w:p w14:paraId="6C33FA28" w14:textId="5655D253" w:rsidR="00C0344D" w:rsidRPr="00F826EB" w:rsidRDefault="00C0344D" w:rsidP="00D733B0">
            <w:pPr>
              <w:pStyle w:val="ListParagraph"/>
              <w:numPr>
                <w:ilvl w:val="0"/>
                <w:numId w:val="19"/>
              </w:numPr>
              <w:rPr>
                <w:rFonts w:cstheme="majorHAnsi"/>
                <w:sz w:val="20"/>
                <w:szCs w:val="20"/>
              </w:rPr>
            </w:pPr>
            <w:r w:rsidRPr="00F826EB">
              <w:rPr>
                <w:rFonts w:cstheme="majorHAnsi"/>
                <w:sz w:val="20"/>
                <w:szCs w:val="20"/>
              </w:rPr>
              <w:t>Individual terms and conditions may apply to gift cards /vouchers</w:t>
            </w:r>
            <w:r w:rsidR="001322E1" w:rsidRPr="00F826EB">
              <w:rPr>
                <w:rFonts w:cstheme="majorHAnsi"/>
                <w:sz w:val="20"/>
                <w:szCs w:val="20"/>
              </w:rPr>
              <w:t>.</w:t>
            </w:r>
          </w:p>
          <w:p w14:paraId="1303A451" w14:textId="6F821386" w:rsidR="004E11BB" w:rsidRPr="00F826EB" w:rsidRDefault="004E11BB" w:rsidP="00D733B0">
            <w:pPr>
              <w:pStyle w:val="ListParagraph"/>
              <w:numPr>
                <w:ilvl w:val="0"/>
                <w:numId w:val="19"/>
              </w:numPr>
              <w:rPr>
                <w:rFonts w:cstheme="majorHAnsi"/>
                <w:sz w:val="20"/>
                <w:szCs w:val="20"/>
              </w:rPr>
            </w:pPr>
            <w:r w:rsidRPr="00F826EB">
              <w:rPr>
                <w:rFonts w:cstheme="majorHAnsi"/>
                <w:sz w:val="20"/>
                <w:szCs w:val="20"/>
              </w:rPr>
              <w:t>No part of a prize is exchangeable, redeemable for any other prize or transferable.</w:t>
            </w:r>
          </w:p>
          <w:p w14:paraId="49AC2956" w14:textId="3D20D7F0" w:rsidR="004E11BB" w:rsidRPr="00F826EB" w:rsidRDefault="004E11BB" w:rsidP="004E11BB">
            <w:pPr>
              <w:pStyle w:val="ListParagraph"/>
              <w:numPr>
                <w:ilvl w:val="0"/>
                <w:numId w:val="19"/>
              </w:numPr>
              <w:rPr>
                <w:rFonts w:cstheme="majorHAnsi"/>
                <w:sz w:val="20"/>
                <w:szCs w:val="20"/>
              </w:rPr>
            </w:pPr>
            <w:r w:rsidRPr="00F826EB">
              <w:rPr>
                <w:rFonts w:cstheme="majorHAnsi"/>
                <w:sz w:val="20"/>
                <w:szCs w:val="20"/>
              </w:rPr>
              <w:t xml:space="preserve">A cash prize may be awarded to the winner via the following methods Cheque, Bank Transfer and </w:t>
            </w:r>
            <w:proofErr w:type="spellStart"/>
            <w:r w:rsidRPr="00F826EB">
              <w:rPr>
                <w:rFonts w:cstheme="majorHAnsi"/>
                <w:sz w:val="20"/>
                <w:szCs w:val="20"/>
              </w:rPr>
              <w:t>Eftpos</w:t>
            </w:r>
            <w:proofErr w:type="spellEnd"/>
            <w:r w:rsidRPr="00F826EB">
              <w:rPr>
                <w:rFonts w:cstheme="majorHAnsi"/>
                <w:sz w:val="20"/>
                <w:szCs w:val="20"/>
              </w:rPr>
              <w:t xml:space="preserve"> Card or Gift Card</w:t>
            </w:r>
          </w:p>
          <w:p w14:paraId="0DC379BE" w14:textId="3008D9BF" w:rsidR="004E11BB" w:rsidRPr="00F826EB" w:rsidRDefault="004E11BB" w:rsidP="004E11BB">
            <w:pPr>
              <w:pStyle w:val="ListParagraph"/>
              <w:numPr>
                <w:ilvl w:val="0"/>
                <w:numId w:val="19"/>
              </w:numPr>
              <w:rPr>
                <w:rFonts w:cstheme="majorHAnsi"/>
                <w:sz w:val="20"/>
                <w:szCs w:val="20"/>
              </w:rPr>
            </w:pPr>
            <w:r w:rsidRPr="00F826EB">
              <w:rPr>
                <w:rFonts w:cstheme="majorHAnsi"/>
                <w:sz w:val="20"/>
                <w:szCs w:val="20"/>
              </w:rPr>
              <w:t xml:space="preserve">The Promoter is not responsible or liable for any delay or failure in delivery of the prize by a third party or for any damaged caused to the prize during </w:t>
            </w:r>
            <w:proofErr w:type="gramStart"/>
            <w:r w:rsidRPr="00F826EB">
              <w:rPr>
                <w:rFonts w:cstheme="majorHAnsi"/>
                <w:sz w:val="20"/>
                <w:szCs w:val="20"/>
              </w:rPr>
              <w:t>delivery</w:t>
            </w:r>
            <w:proofErr w:type="gramEnd"/>
          </w:p>
          <w:p w14:paraId="1F2217FC" w14:textId="5E9639C5" w:rsidR="004E11BB" w:rsidRPr="00F826EB" w:rsidRDefault="004E11BB" w:rsidP="004E11BB">
            <w:pPr>
              <w:pStyle w:val="ListParagraph"/>
              <w:numPr>
                <w:ilvl w:val="0"/>
                <w:numId w:val="19"/>
              </w:numPr>
              <w:rPr>
                <w:rFonts w:cstheme="majorHAnsi"/>
                <w:sz w:val="20"/>
                <w:szCs w:val="20"/>
              </w:rPr>
            </w:pPr>
            <w:r w:rsidRPr="00F826EB">
              <w:rPr>
                <w:rFonts w:cstheme="majorHAnsi"/>
                <w:sz w:val="20"/>
                <w:szCs w:val="20"/>
              </w:rPr>
              <w:t xml:space="preserve">The prize does not include any ancillary costs associated with redeeming the prize or the set-up costs of the prize, which are the responsibility of the </w:t>
            </w:r>
            <w:proofErr w:type="gramStart"/>
            <w:r w:rsidRPr="00F826EB">
              <w:rPr>
                <w:rFonts w:cstheme="majorHAnsi"/>
                <w:sz w:val="20"/>
                <w:szCs w:val="20"/>
              </w:rPr>
              <w:t>winner</w:t>
            </w:r>
            <w:proofErr w:type="gramEnd"/>
          </w:p>
          <w:p w14:paraId="79FEED98" w14:textId="77777777" w:rsidR="004E11BB" w:rsidRPr="00F826EB" w:rsidRDefault="004E11BB" w:rsidP="004E11BB">
            <w:pPr>
              <w:pStyle w:val="ListParagraph"/>
              <w:numPr>
                <w:ilvl w:val="0"/>
                <w:numId w:val="19"/>
              </w:numPr>
              <w:rPr>
                <w:rFonts w:cstheme="majorHAnsi"/>
                <w:sz w:val="20"/>
                <w:szCs w:val="20"/>
              </w:rPr>
            </w:pPr>
            <w:r w:rsidRPr="00F826EB">
              <w:rPr>
                <w:rFonts w:cstheme="majorHAnsi"/>
                <w:sz w:val="20"/>
                <w:szCs w:val="20"/>
              </w:rPr>
              <w:t>The prize is subject to the standard terms and conditions of individual prize and service providers.</w:t>
            </w:r>
          </w:p>
        </w:tc>
      </w:tr>
    </w:tbl>
    <w:p w14:paraId="15A81980" w14:textId="77777777" w:rsidR="00394BE9" w:rsidRPr="009F01F5" w:rsidRDefault="00394BE9">
      <w:pPr>
        <w:rPr>
          <w:rFonts w:cstheme="majorHAnsi"/>
          <w:sz w:val="20"/>
          <w:szCs w:val="20"/>
        </w:rPr>
      </w:pPr>
    </w:p>
    <w:p w14:paraId="6CE71013" w14:textId="77777777" w:rsidR="00394BE9" w:rsidRPr="009F01F5" w:rsidRDefault="0038572A">
      <w:pPr>
        <w:numPr>
          <w:ilvl w:val="0"/>
          <w:numId w:val="18"/>
        </w:numPr>
        <w:rPr>
          <w:rFonts w:cstheme="majorHAnsi"/>
          <w:sz w:val="20"/>
          <w:szCs w:val="20"/>
        </w:rPr>
      </w:pPr>
      <w:r w:rsidRPr="009F01F5">
        <w:rPr>
          <w:rFonts w:cstheme="majorHAnsi"/>
          <w:sz w:val="20"/>
          <w:szCs w:val="20"/>
        </w:rPr>
        <w:t xml:space="preserve">The entrant agrees and acknowledges that they have read these Conditions of Entry (and Schedule) and that entry into the Promotion is deemed to be acceptance of these Conditions of Entry (and Schedule). Any </w:t>
      </w:r>
      <w:proofErr w:type="spellStart"/>
      <w:r w:rsidRPr="009F01F5">
        <w:rPr>
          <w:rFonts w:cstheme="majorHAnsi"/>
          <w:sz w:val="20"/>
          <w:szCs w:val="20"/>
        </w:rPr>
        <w:t>capitalised</w:t>
      </w:r>
      <w:proofErr w:type="spellEnd"/>
      <w:r w:rsidRPr="009F01F5">
        <w:rPr>
          <w:rFonts w:cstheme="majorHAnsi"/>
          <w:sz w:val="20"/>
          <w:szCs w:val="20"/>
        </w:rPr>
        <w:t xml:space="preserve"> terms used in these Conditions of Entry have the meaning given in the Schedule, unless stated otherwise.</w:t>
      </w:r>
    </w:p>
    <w:p w14:paraId="77609B2A" w14:textId="77777777" w:rsidR="00394BE9" w:rsidRPr="009F01F5" w:rsidRDefault="0038572A">
      <w:pPr>
        <w:numPr>
          <w:ilvl w:val="0"/>
          <w:numId w:val="18"/>
        </w:numPr>
        <w:rPr>
          <w:rFonts w:cstheme="majorHAnsi"/>
          <w:sz w:val="20"/>
          <w:szCs w:val="20"/>
        </w:rPr>
      </w:pPr>
      <w:r w:rsidRPr="009F01F5">
        <w:rPr>
          <w:rFonts w:cstheme="majorHAnsi"/>
          <w:sz w:val="20"/>
          <w:szCs w:val="20"/>
        </w:rPr>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14:paraId="502D9A9C" w14:textId="77777777" w:rsidR="00394BE9" w:rsidRPr="009F01F5" w:rsidRDefault="0038572A">
      <w:pPr>
        <w:numPr>
          <w:ilvl w:val="0"/>
          <w:numId w:val="18"/>
        </w:numPr>
        <w:rPr>
          <w:rFonts w:cstheme="majorHAnsi"/>
          <w:sz w:val="20"/>
          <w:szCs w:val="20"/>
        </w:rPr>
      </w:pPr>
      <w:r w:rsidRPr="009F01F5">
        <w:rPr>
          <w:rFonts w:cstheme="majorHAnsi"/>
          <w:sz w:val="20"/>
          <w:szCs w:val="20"/>
        </w:rPr>
        <w:t>Valid and eligible entries will be accepted during the Promotional Period.</w:t>
      </w:r>
    </w:p>
    <w:p w14:paraId="0091325C" w14:textId="77777777" w:rsidR="00394BE9" w:rsidRPr="009F01F5" w:rsidRDefault="0038572A">
      <w:pPr>
        <w:numPr>
          <w:ilvl w:val="0"/>
          <w:numId w:val="18"/>
        </w:numPr>
        <w:rPr>
          <w:rFonts w:cstheme="majorHAnsi"/>
          <w:sz w:val="20"/>
          <w:szCs w:val="20"/>
        </w:rPr>
      </w:pPr>
      <w:r w:rsidRPr="009F01F5">
        <w:rPr>
          <w:rFonts w:cstheme="majorHAnsi"/>
          <w:sz w:val="20"/>
          <w:szCs w:val="20"/>
        </w:rPr>
        <w:t xml:space="preserve">Employees (and the immediate family members) of agencies/companies directly associated with the conduct of this Promotion, the Promoter, its distributors, suppliers, subsidiary companies/businesses and associated companies and </w:t>
      </w:r>
      <w:r w:rsidRPr="009F01F5">
        <w:rPr>
          <w:rFonts w:cstheme="majorHAnsi"/>
          <w:sz w:val="20"/>
          <w:szCs w:val="20"/>
        </w:rPr>
        <w:lastRenderedPageBreak/>
        <w:t xml:space="preserve">agencies are not eligible to enter. "Immediate family member" means any of the following: spouse, ex-spouse, de-facto spouse, child or </w:t>
      </w:r>
      <w:proofErr w:type="gramStart"/>
      <w:r w:rsidRPr="009F01F5">
        <w:rPr>
          <w:rFonts w:cstheme="majorHAnsi"/>
          <w:sz w:val="20"/>
          <w:szCs w:val="20"/>
        </w:rPr>
        <w:t>step-child</w:t>
      </w:r>
      <w:proofErr w:type="gramEnd"/>
      <w:r w:rsidRPr="009F01F5">
        <w:rPr>
          <w:rFonts w:cstheme="majorHAnsi"/>
          <w:sz w:val="20"/>
          <w:szCs w:val="20"/>
        </w:rPr>
        <w:t xml:space="preserve"> (whether natural or by adoption), parent, step-parent, grandparent, step-grandparent, uncle, aunt, niece, nephew, brother, sister, step-brother, step-sister or 1st cousin.</w:t>
      </w:r>
    </w:p>
    <w:p w14:paraId="5D45A52C" w14:textId="77777777" w:rsidR="00394BE9" w:rsidRPr="009F01F5" w:rsidRDefault="0038572A">
      <w:pPr>
        <w:numPr>
          <w:ilvl w:val="0"/>
          <w:numId w:val="18"/>
        </w:numPr>
        <w:rPr>
          <w:rFonts w:cstheme="majorHAnsi"/>
          <w:sz w:val="20"/>
          <w:szCs w:val="20"/>
        </w:rPr>
      </w:pPr>
      <w:r w:rsidRPr="009F01F5">
        <w:rPr>
          <w:rFonts w:cstheme="majorHAnsi"/>
          <w:sz w:val="20"/>
          <w:szCs w:val="20"/>
        </w:rPr>
        <w:t xml:space="preserve">If a prize is won by a person under the age of 18, the prize may be awarded to the winner's parent or guardian and where applicable to the prize a nominated parent/guardian must accompany any person under 18 years of age. </w:t>
      </w:r>
    </w:p>
    <w:p w14:paraId="53DE7A34" w14:textId="77777777" w:rsidR="00CC4966" w:rsidRPr="009F01F5" w:rsidRDefault="00CC4966">
      <w:pPr>
        <w:numPr>
          <w:ilvl w:val="0"/>
          <w:numId w:val="18"/>
        </w:numPr>
        <w:rPr>
          <w:rFonts w:cstheme="majorHAnsi"/>
          <w:sz w:val="20"/>
          <w:szCs w:val="20"/>
        </w:rPr>
      </w:pPr>
      <w:r w:rsidRPr="009F01F5">
        <w:rPr>
          <w:rFonts w:cstheme="majorHAnsi"/>
          <w:sz w:val="20"/>
          <w:szCs w:val="20"/>
        </w:rPr>
        <w:t>The draw conductor may draw additional reserve entries in case an invalid entry or entrant is drawn.</w:t>
      </w:r>
    </w:p>
    <w:p w14:paraId="1902ED71" w14:textId="77777777" w:rsidR="000935A4" w:rsidRPr="009F01F5" w:rsidRDefault="000935A4">
      <w:pPr>
        <w:numPr>
          <w:ilvl w:val="0"/>
          <w:numId w:val="18"/>
        </w:numPr>
        <w:rPr>
          <w:rFonts w:cstheme="majorHAnsi"/>
          <w:sz w:val="20"/>
          <w:szCs w:val="20"/>
        </w:rPr>
      </w:pPr>
      <w:r w:rsidRPr="009F01F5">
        <w:rPr>
          <w:rFonts w:cstheme="majorHAnsi"/>
          <w:sz w:val="20"/>
          <w:szCs w:val="20"/>
        </w:rPr>
        <w:t xml:space="preserve">If a draw is scheduled on the weekend or a public holiday, the draw will be conducted at the same time and location on the following business day. The Promoter will ensure each draw is open for public scrutiny and anyone may witness the draw on request. The winner of a drawn prize is determined by </w:t>
      </w:r>
      <w:proofErr w:type="gramStart"/>
      <w:r w:rsidRPr="009F01F5">
        <w:rPr>
          <w:rFonts w:cstheme="majorHAnsi"/>
          <w:sz w:val="20"/>
          <w:szCs w:val="20"/>
        </w:rPr>
        <w:t>chance</w:t>
      </w:r>
      <w:proofErr w:type="gramEnd"/>
    </w:p>
    <w:p w14:paraId="205BC5A5" w14:textId="77777777" w:rsidR="00394BE9" w:rsidRPr="009F01F5" w:rsidRDefault="0038572A">
      <w:pPr>
        <w:numPr>
          <w:ilvl w:val="0"/>
          <w:numId w:val="18"/>
        </w:numPr>
        <w:rPr>
          <w:rFonts w:cstheme="majorHAnsi"/>
          <w:sz w:val="20"/>
          <w:szCs w:val="20"/>
        </w:rPr>
      </w:pPr>
      <w:r w:rsidRPr="009F01F5">
        <w:rPr>
          <w:rFonts w:cstheme="majorHAnsi"/>
          <w:sz w:val="20"/>
          <w:szCs w:val="20"/>
        </w:rPr>
        <w:t>All reasonable attempts will be made to contact each winner.</w:t>
      </w:r>
    </w:p>
    <w:p w14:paraId="7BBA0A41" w14:textId="190B8BCE" w:rsidR="00394BE9" w:rsidRPr="009F01F5" w:rsidRDefault="0038572A">
      <w:pPr>
        <w:numPr>
          <w:ilvl w:val="0"/>
          <w:numId w:val="18"/>
        </w:numPr>
        <w:rPr>
          <w:rFonts w:cstheme="majorHAnsi"/>
          <w:sz w:val="20"/>
          <w:szCs w:val="20"/>
        </w:rPr>
      </w:pPr>
      <w:r w:rsidRPr="009F01F5">
        <w:rPr>
          <w:rFonts w:cstheme="majorHAnsi"/>
          <w:sz w:val="20"/>
          <w:szCs w:val="20"/>
        </w:rPr>
        <w:t>If any winner chooses not to take their prize (or is unable to</w:t>
      </w:r>
      <w:r w:rsidR="00070994" w:rsidRPr="009F01F5">
        <w:rPr>
          <w:rFonts w:cstheme="majorHAnsi"/>
          <w:sz w:val="20"/>
          <w:szCs w:val="20"/>
        </w:rPr>
        <w:t xml:space="preserve">) </w:t>
      </w:r>
      <w:r w:rsidRPr="009F01F5">
        <w:rPr>
          <w:rFonts w:cstheme="majorHAnsi"/>
          <w:sz w:val="20"/>
          <w:szCs w:val="20"/>
        </w:rPr>
        <w:t xml:space="preserve">or does not take or claim a prize by the time specified by the Promoter, or is unavailable, they forfeit the </w:t>
      </w:r>
      <w:proofErr w:type="gramStart"/>
      <w:r w:rsidRPr="009F01F5">
        <w:rPr>
          <w:rFonts w:cstheme="majorHAnsi"/>
          <w:sz w:val="20"/>
          <w:szCs w:val="20"/>
        </w:rPr>
        <w:t>prize</w:t>
      </w:r>
      <w:proofErr w:type="gramEnd"/>
      <w:r w:rsidRPr="009F01F5">
        <w:rPr>
          <w:rFonts w:cstheme="majorHAnsi"/>
          <w:sz w:val="20"/>
          <w:szCs w:val="20"/>
        </w:rPr>
        <w:t xml:space="preserve"> and the Promoter is not obliged to substitute the prize.</w:t>
      </w:r>
    </w:p>
    <w:p w14:paraId="2B284C1C" w14:textId="77777777" w:rsidR="00394BE9" w:rsidRPr="009F01F5" w:rsidRDefault="0038572A">
      <w:pPr>
        <w:numPr>
          <w:ilvl w:val="0"/>
          <w:numId w:val="18"/>
        </w:numPr>
        <w:rPr>
          <w:rFonts w:cstheme="majorHAnsi"/>
          <w:sz w:val="20"/>
          <w:szCs w:val="20"/>
        </w:rPr>
      </w:pPr>
      <w:r w:rsidRPr="009F01F5">
        <w:rPr>
          <w:rFonts w:cstheme="majorHAnsi"/>
          <w:sz w:val="20"/>
          <w:szCs w:val="20"/>
        </w:rPr>
        <w:t xml:space="preserve">The value of the </w:t>
      </w:r>
      <w:proofErr w:type="gramStart"/>
      <w:r w:rsidRPr="009F01F5">
        <w:rPr>
          <w:rFonts w:cstheme="majorHAnsi"/>
          <w:sz w:val="20"/>
          <w:szCs w:val="20"/>
        </w:rPr>
        <w:t>prizes</w:t>
      </w:r>
      <w:proofErr w:type="gramEnd"/>
      <w:r w:rsidRPr="009F01F5">
        <w:rPr>
          <w:rFonts w:cstheme="majorHAnsi"/>
          <w:sz w:val="20"/>
          <w:szCs w:val="20"/>
        </w:rPr>
        <w:t xml:space="preserve"> is accurate and based upon the recommended retail value of the prizes (inclusive of GST) at the date of printing. The Promoter accepts no responsibility for any variation in the value of the prizes after that date.</w:t>
      </w:r>
    </w:p>
    <w:p w14:paraId="43FCA89C" w14:textId="77777777" w:rsidR="00394BE9" w:rsidRPr="009F01F5" w:rsidRDefault="0038572A">
      <w:pPr>
        <w:numPr>
          <w:ilvl w:val="0"/>
          <w:numId w:val="18"/>
        </w:numPr>
        <w:rPr>
          <w:rFonts w:cstheme="majorHAnsi"/>
          <w:sz w:val="20"/>
          <w:szCs w:val="20"/>
        </w:rPr>
      </w:pPr>
      <w:r w:rsidRPr="009F01F5">
        <w:rPr>
          <w:rFonts w:cstheme="majorHAnsi"/>
          <w:sz w:val="20"/>
          <w:szCs w:val="20"/>
        </w:rPr>
        <w:t xml:space="preserve">If a prize (or portion of a prize) is unavailable the Promoter reserves the right to substitute the prize (or that portion of the prize) </w:t>
      </w:r>
      <w:proofErr w:type="gramStart"/>
      <w:r w:rsidRPr="009F01F5">
        <w:rPr>
          <w:rFonts w:cstheme="majorHAnsi"/>
          <w:sz w:val="20"/>
          <w:szCs w:val="20"/>
        </w:rPr>
        <w:t>to</w:t>
      </w:r>
      <w:proofErr w:type="gramEnd"/>
      <w:r w:rsidRPr="009F01F5">
        <w:rPr>
          <w:rFonts w:cstheme="majorHAnsi"/>
          <w:sz w:val="20"/>
          <w:szCs w:val="20"/>
        </w:rPr>
        <w:t xml:space="preserve"> a prize of equal or greater value and/or specification.</w:t>
      </w:r>
    </w:p>
    <w:p w14:paraId="4EDD4BBA" w14:textId="77777777" w:rsidR="00394BE9" w:rsidRPr="009F01F5" w:rsidRDefault="0038572A">
      <w:pPr>
        <w:numPr>
          <w:ilvl w:val="0"/>
          <w:numId w:val="18"/>
        </w:numPr>
        <w:rPr>
          <w:rFonts w:cstheme="majorHAnsi"/>
          <w:sz w:val="20"/>
          <w:szCs w:val="20"/>
        </w:rPr>
      </w:pPr>
      <w:r w:rsidRPr="009F01F5">
        <w:rPr>
          <w:rFonts w:cstheme="majorHAnsi"/>
          <w:sz w:val="20"/>
          <w:szCs w:val="20"/>
        </w:rP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14:paraId="1AAEFD5B" w14:textId="77777777" w:rsidR="00394BE9" w:rsidRPr="009F01F5" w:rsidRDefault="0038572A">
      <w:pPr>
        <w:numPr>
          <w:ilvl w:val="0"/>
          <w:numId w:val="18"/>
        </w:numPr>
        <w:rPr>
          <w:rFonts w:cstheme="majorHAnsi"/>
          <w:sz w:val="20"/>
          <w:szCs w:val="20"/>
        </w:rPr>
      </w:pPr>
      <w:r w:rsidRPr="009F01F5">
        <w:rPr>
          <w:rFonts w:cstheme="majorHAnsi"/>
          <w:sz w:val="20"/>
          <w:szCs w:val="20"/>
        </w:rPr>
        <w:t>Each prize will be awarded to the person named in the entry and any entry that is made on behalf of an entrant or by a third party will be invalid. If there is a dispute as to the identity of an entrant or winner, the Promoter reserves the right, in its sole discretion, to determine the identity of the entrant or winner.</w:t>
      </w:r>
    </w:p>
    <w:p w14:paraId="463A5D48" w14:textId="77777777" w:rsidR="00DF1FFF" w:rsidRPr="009F01F5" w:rsidRDefault="00DF1FFF" w:rsidP="00895717">
      <w:pPr>
        <w:numPr>
          <w:ilvl w:val="0"/>
          <w:numId w:val="18"/>
        </w:numPr>
        <w:rPr>
          <w:rFonts w:cstheme="majorHAnsi"/>
          <w:sz w:val="20"/>
          <w:szCs w:val="20"/>
        </w:rPr>
      </w:pPr>
      <w:r w:rsidRPr="009F01F5">
        <w:rPr>
          <w:rFonts w:cstheme="majorHAnsi"/>
          <w:sz w:val="20"/>
          <w:szCs w:val="20"/>
        </w:rPr>
        <w:t>Entrants' personal information will be collected by the Promoter</w:t>
      </w:r>
      <w:r w:rsidR="00895717" w:rsidRPr="009F01F5">
        <w:rPr>
          <w:rFonts w:cstheme="majorHAnsi"/>
          <w:sz w:val="20"/>
          <w:szCs w:val="20"/>
        </w:rPr>
        <w:t xml:space="preserve"> and shared with the competition partner, Code Camp, if the entrant opts-in</w:t>
      </w:r>
      <w:r w:rsidRPr="009F01F5">
        <w:rPr>
          <w:rFonts w:cstheme="majorHAnsi"/>
          <w:sz w:val="20"/>
          <w:szCs w:val="20"/>
        </w:rPr>
        <w:t xml:space="preserve">. Personal information will be stored on the Promoter's </w:t>
      </w:r>
      <w:r w:rsidR="00895717" w:rsidRPr="009F01F5">
        <w:rPr>
          <w:rFonts w:cstheme="majorHAnsi"/>
          <w:sz w:val="20"/>
          <w:szCs w:val="20"/>
        </w:rPr>
        <w:t xml:space="preserve">&amp; competition partner </w:t>
      </w:r>
      <w:r w:rsidRPr="009F01F5">
        <w:rPr>
          <w:rFonts w:cstheme="majorHAnsi"/>
          <w:sz w:val="20"/>
          <w:szCs w:val="20"/>
        </w:rPr>
        <w:t>database. The Promoter</w:t>
      </w:r>
      <w:r w:rsidR="00895717" w:rsidRPr="009F01F5">
        <w:rPr>
          <w:rFonts w:cstheme="majorHAnsi"/>
          <w:sz w:val="20"/>
          <w:szCs w:val="20"/>
        </w:rPr>
        <w:t xml:space="preserve"> &amp; competition partner</w:t>
      </w:r>
      <w:r w:rsidRPr="009F01F5">
        <w:rPr>
          <w:rFonts w:cstheme="majorHAnsi"/>
          <w:sz w:val="20"/>
          <w:szCs w:val="20"/>
        </w:rPr>
        <w:t xml:space="preserve"> may use this information for future marketing purposes regarding its products, including contacting the entrant electronically. The Promoter</w:t>
      </w:r>
      <w:r w:rsidR="00895717" w:rsidRPr="009F01F5">
        <w:rPr>
          <w:rFonts w:cstheme="majorHAnsi"/>
          <w:sz w:val="20"/>
          <w:szCs w:val="20"/>
        </w:rPr>
        <w:t xml:space="preserve"> &amp; competition partner</w:t>
      </w:r>
      <w:r w:rsidRPr="009F01F5">
        <w:rPr>
          <w:rFonts w:cstheme="majorHAnsi"/>
          <w:sz w:val="20"/>
          <w:szCs w:val="20"/>
        </w:rPr>
        <w:t xml:space="preserve"> is bound by the Australian Privacy Principles in accordance with the Privacy Act 1988 (</w:t>
      </w:r>
      <w:proofErr w:type="spellStart"/>
      <w:r w:rsidRPr="009F01F5">
        <w:rPr>
          <w:rFonts w:cstheme="majorHAnsi"/>
          <w:sz w:val="20"/>
          <w:szCs w:val="20"/>
        </w:rPr>
        <w:t>Cth</w:t>
      </w:r>
      <w:proofErr w:type="spellEnd"/>
      <w:r w:rsidRPr="009F01F5">
        <w:rPr>
          <w:rFonts w:cstheme="majorHAnsi"/>
          <w:sz w:val="20"/>
          <w:szCs w:val="20"/>
        </w:rPr>
        <w:t>) and its privacy policy which is located at http://www.</w:t>
      </w:r>
      <w:r w:rsidR="00541F01" w:rsidRPr="009F01F5">
        <w:rPr>
          <w:rFonts w:cstheme="majorHAnsi"/>
          <w:sz w:val="20"/>
          <w:szCs w:val="20"/>
        </w:rPr>
        <w:t>are</w:t>
      </w:r>
      <w:r w:rsidRPr="009F01F5">
        <w:rPr>
          <w:rFonts w:cstheme="majorHAnsi"/>
          <w:sz w:val="20"/>
          <w:szCs w:val="20"/>
        </w:rPr>
        <w:t xml:space="preserve">media.com.au/privacy/. The Promoter's privacy policy contains information about how the entrant may access, </w:t>
      </w:r>
      <w:proofErr w:type="gramStart"/>
      <w:r w:rsidRPr="009F01F5">
        <w:rPr>
          <w:rFonts w:cstheme="majorHAnsi"/>
          <w:sz w:val="20"/>
          <w:szCs w:val="20"/>
        </w:rPr>
        <w:t>update</w:t>
      </w:r>
      <w:proofErr w:type="gramEnd"/>
      <w:r w:rsidRPr="009F01F5">
        <w:rPr>
          <w:rFonts w:cstheme="majorHAnsi"/>
          <w:sz w:val="20"/>
          <w:szCs w:val="20"/>
        </w:rPr>
        <w:t xml:space="preserv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and to the State and Territory lottery departments as required under the relevant lottery legislation. If the entrant does not provide their personal information as requested, they may be ineligible to enter or claim a prize in the Promotion. Personal information collected from entrants will not be disclosed to any entity located outside of Australia</w:t>
      </w:r>
      <w:r w:rsidR="0038572A" w:rsidRPr="009F01F5">
        <w:rPr>
          <w:rFonts w:cstheme="majorHAnsi"/>
          <w:sz w:val="20"/>
          <w:szCs w:val="20"/>
        </w:rPr>
        <w:t>.</w:t>
      </w:r>
    </w:p>
    <w:p w14:paraId="48196919" w14:textId="77777777" w:rsidR="00394BE9" w:rsidRPr="009F01F5" w:rsidRDefault="0038572A">
      <w:pPr>
        <w:numPr>
          <w:ilvl w:val="0"/>
          <w:numId w:val="18"/>
        </w:numPr>
        <w:rPr>
          <w:rFonts w:cstheme="majorHAnsi"/>
          <w:sz w:val="20"/>
          <w:szCs w:val="20"/>
        </w:rPr>
      </w:pPr>
      <w:r w:rsidRPr="009F01F5">
        <w:rPr>
          <w:rFonts w:cstheme="majorHAnsi"/>
          <w:sz w:val="20"/>
          <w:szCs w:val="20"/>
        </w:rPr>
        <w:t>The Promoter reserves the right to refuse to allow a winner to take part in any or all aspects of a prize, if the Promoter determines in their absolute discretion, that a winner is not in the physical or mental condition necessary to be able to safely participate in or accept the prize. It is a condition of accepting the prize that a winner (or their parent or legal guardian if under the age of 18) may be required to sign a legal release as determined by the Promoter in its absolute discretion, prior to receiving a prize. If a winner is under the age of 18, a nominated parent or legal guardian of the winner will be required to sign the legal release on the winner's behalf.</w:t>
      </w:r>
    </w:p>
    <w:p w14:paraId="11E1CB09" w14:textId="77777777" w:rsidR="00394BE9" w:rsidRPr="009F01F5" w:rsidRDefault="0038572A">
      <w:pPr>
        <w:numPr>
          <w:ilvl w:val="0"/>
          <w:numId w:val="18"/>
        </w:numPr>
        <w:rPr>
          <w:rFonts w:cstheme="majorHAnsi"/>
          <w:sz w:val="20"/>
          <w:szCs w:val="20"/>
        </w:rPr>
      </w:pPr>
      <w:r w:rsidRPr="009F01F5">
        <w:rPr>
          <w:rFonts w:cstheme="majorHAnsi"/>
          <w:sz w:val="20"/>
          <w:szCs w:val="20"/>
        </w:rPr>
        <w:t xml:space="preserve">If a prize is provided to the Promoter by a third party, the prize is subject to the terms and conditions of the </w:t>
      </w:r>
      <w:proofErr w:type="gramStart"/>
      <w:r w:rsidRPr="009F01F5">
        <w:rPr>
          <w:rFonts w:cstheme="majorHAnsi"/>
          <w:sz w:val="20"/>
          <w:szCs w:val="20"/>
        </w:rPr>
        <w:t>third party</w:t>
      </w:r>
      <w:proofErr w:type="gramEnd"/>
      <w:r w:rsidRPr="009F01F5">
        <w:rPr>
          <w:rFonts w:cstheme="majorHAnsi"/>
          <w:sz w:val="20"/>
          <w:szCs w:val="20"/>
        </w:rPr>
        <w:t xml:space="preserve"> prize supplier and the provision of the prize is the sole responsibility of the third party and not the Promoter. The terms and conditions which apply to the prize at the time it is issued to the winner will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14:paraId="1E36E1C7" w14:textId="77777777" w:rsidR="00394BE9" w:rsidRPr="009F01F5" w:rsidRDefault="0038572A">
      <w:pPr>
        <w:numPr>
          <w:ilvl w:val="0"/>
          <w:numId w:val="18"/>
        </w:numPr>
        <w:rPr>
          <w:rFonts w:cstheme="majorHAnsi"/>
          <w:sz w:val="20"/>
          <w:szCs w:val="20"/>
        </w:rPr>
      </w:pPr>
      <w:r w:rsidRPr="009F01F5">
        <w:rPr>
          <w:rFonts w:cstheme="majorHAnsi"/>
          <w:sz w:val="20"/>
          <w:szCs w:val="20"/>
        </w:rPr>
        <w:lastRenderedPageBreak/>
        <w:t xml:space="preserve">Any guarantee or warranty given is in addition to any relevant statutory guarantees and warranties and nothing in these Conditions of Entry restricts, </w:t>
      </w:r>
      <w:proofErr w:type="gramStart"/>
      <w:r w:rsidRPr="009F01F5">
        <w:rPr>
          <w:rFonts w:cstheme="majorHAnsi"/>
          <w:sz w:val="20"/>
          <w:szCs w:val="20"/>
        </w:rPr>
        <w:t>excludes</w:t>
      </w:r>
      <w:proofErr w:type="gramEnd"/>
      <w:r w:rsidRPr="009F01F5">
        <w:rPr>
          <w:rFonts w:cstheme="majorHAnsi"/>
          <w:sz w:val="20"/>
          <w:szCs w:val="20"/>
        </w:rPr>
        <w:t xml:space="preserve"> or modifies or purports to restrict, exclude or modify any statutory consumer rights under any applicable law including the Competition and Consumer Act 2010 (</w:t>
      </w:r>
      <w:proofErr w:type="spellStart"/>
      <w:r w:rsidRPr="009F01F5">
        <w:rPr>
          <w:rFonts w:cstheme="majorHAnsi"/>
          <w:sz w:val="20"/>
          <w:szCs w:val="20"/>
        </w:rPr>
        <w:t>Cth</w:t>
      </w:r>
      <w:proofErr w:type="spellEnd"/>
      <w:r w:rsidRPr="009F01F5">
        <w:rPr>
          <w:rFonts w:cstheme="majorHAnsi"/>
          <w:sz w:val="20"/>
          <w:szCs w:val="20"/>
        </w:rPr>
        <w:t>).</w:t>
      </w:r>
    </w:p>
    <w:p w14:paraId="3A804A0A" w14:textId="77777777" w:rsidR="00394BE9" w:rsidRPr="009F01F5" w:rsidRDefault="0038572A">
      <w:pPr>
        <w:numPr>
          <w:ilvl w:val="0"/>
          <w:numId w:val="18"/>
        </w:numPr>
        <w:rPr>
          <w:rFonts w:cstheme="majorHAnsi"/>
          <w:sz w:val="20"/>
          <w:szCs w:val="20"/>
        </w:rPr>
      </w:pPr>
      <w:r w:rsidRPr="009F01F5">
        <w:rPr>
          <w:rFonts w:cstheme="majorHAnsi"/>
          <w:sz w:val="20"/>
          <w:szCs w:val="20"/>
        </w:rPr>
        <w:t xml:space="preserve">If for any reason any aspect of this Promotion is not capable of running as planned, including by reason of computer virus, communications network failure, bugs, tampering, </w:t>
      </w:r>
      <w:proofErr w:type="spellStart"/>
      <w:r w:rsidRPr="009F01F5">
        <w:rPr>
          <w:rFonts w:cstheme="majorHAnsi"/>
          <w:sz w:val="20"/>
          <w:szCs w:val="20"/>
        </w:rPr>
        <w:t>unauthorised</w:t>
      </w:r>
      <w:proofErr w:type="spellEnd"/>
      <w:r w:rsidRPr="009F01F5">
        <w:rPr>
          <w:rFonts w:cstheme="majorHAnsi"/>
          <w:sz w:val="20"/>
          <w:szCs w:val="20"/>
        </w:rPr>
        <w:t xml:space="preserve"> intervention, fraud, technical failure or any cause beyond the control of the Promoter, the Promoter may in its sole discretion cancel, terminate, modify or suspend the Promotion and invalidate any affected entries, or suspend or modify a prize, subject to State or Territory regulation.</w:t>
      </w:r>
    </w:p>
    <w:p w14:paraId="66A524B1" w14:textId="77777777" w:rsidR="00394BE9" w:rsidRPr="009F01F5" w:rsidRDefault="0038572A">
      <w:pPr>
        <w:numPr>
          <w:ilvl w:val="0"/>
          <w:numId w:val="18"/>
        </w:numPr>
        <w:rPr>
          <w:rFonts w:cstheme="majorHAnsi"/>
          <w:sz w:val="20"/>
          <w:szCs w:val="20"/>
        </w:rPr>
      </w:pPr>
      <w:r w:rsidRPr="009F01F5">
        <w:rPr>
          <w:rFonts w:cstheme="majorHAnsi"/>
          <w:sz w:val="20"/>
          <w:szCs w:val="20"/>
        </w:rPr>
        <w:t xml:space="preserve">The Promoter reserves the right, at any time, to validate and check the authenticity of entries and entrant's details (including an entrant's identity, </w:t>
      </w:r>
      <w:proofErr w:type="gramStart"/>
      <w:r w:rsidRPr="009F01F5">
        <w:rPr>
          <w:rFonts w:cstheme="majorHAnsi"/>
          <w:sz w:val="20"/>
          <w:szCs w:val="20"/>
        </w:rPr>
        <w:t>age</w:t>
      </w:r>
      <w:proofErr w:type="gramEnd"/>
      <w:r w:rsidRPr="009F01F5">
        <w:rPr>
          <w:rFonts w:cstheme="majorHAnsi"/>
          <w:sz w:val="20"/>
          <w:szCs w:val="20"/>
        </w:rPr>
        <w:t xml:space="preserve"> and place of residence). </w:t>
      </w:r>
      <w:proofErr w:type="gramStart"/>
      <w:r w:rsidRPr="009F01F5">
        <w:rPr>
          <w:rFonts w:cstheme="majorHAnsi"/>
          <w:sz w:val="20"/>
          <w:szCs w:val="20"/>
        </w:rPr>
        <w:t>In the event that</w:t>
      </w:r>
      <w:proofErr w:type="gramEnd"/>
      <w:r w:rsidRPr="009F01F5">
        <w:rPr>
          <w:rFonts w:cstheme="majorHAnsi"/>
          <w:sz w:val="20"/>
          <w:szCs w:val="20"/>
        </w:rPr>
        <w:t xml:space="preserve"> a winner cannot provide suitable proof as required by the Promoter to validate their entry, the winner will forfeit the prize in whole and no substitute will be offered. Incomplete, indecipherable, inaudible, </w:t>
      </w:r>
      <w:proofErr w:type="gramStart"/>
      <w:r w:rsidRPr="009F01F5">
        <w:rPr>
          <w:rFonts w:cstheme="majorHAnsi"/>
          <w:sz w:val="20"/>
          <w:szCs w:val="20"/>
        </w:rPr>
        <w:t>incorrect</w:t>
      </w:r>
      <w:proofErr w:type="gramEnd"/>
      <w:r w:rsidRPr="009F01F5">
        <w:rPr>
          <w:rFonts w:cstheme="majorHAnsi"/>
          <w:sz w:val="20"/>
          <w:szCs w:val="20"/>
        </w:rPr>
        <w:t xml:space="preserve"> and illegible entries, as applicable, will at the Promoter's discretion be deemed invalid and not eligible to win. Entries containing offensive or defamatory comments, or which breach any law or infringe any </w:t>
      </w:r>
      <w:proofErr w:type="gramStart"/>
      <w:r w:rsidRPr="009F01F5">
        <w:rPr>
          <w:rFonts w:cstheme="majorHAnsi"/>
          <w:sz w:val="20"/>
          <w:szCs w:val="20"/>
        </w:rPr>
        <w:t>third party</w:t>
      </w:r>
      <w:proofErr w:type="gramEnd"/>
      <w:r w:rsidRPr="009F01F5">
        <w:rPr>
          <w:rFonts w:cstheme="majorHAnsi"/>
          <w:sz w:val="20"/>
          <w:szCs w:val="20"/>
        </w:rPr>
        <w:t xml:space="preserve"> rights, including intellectual property rights, are not eligible to win. The use of any automated entry software or any other mechanical or electronic means that allows an individual to automatically enter repeatedly is prohibited and may render all entries submitted by that individual invalid.</w:t>
      </w:r>
    </w:p>
    <w:p w14:paraId="687D89F1" w14:textId="77777777" w:rsidR="00394BE9" w:rsidRPr="009F01F5" w:rsidRDefault="0038572A">
      <w:pPr>
        <w:numPr>
          <w:ilvl w:val="0"/>
          <w:numId w:val="18"/>
        </w:numPr>
        <w:rPr>
          <w:rFonts w:cstheme="majorHAnsi"/>
          <w:sz w:val="20"/>
          <w:szCs w:val="20"/>
        </w:rPr>
      </w:pPr>
      <w:r w:rsidRPr="009F01F5">
        <w:rPr>
          <w:rFonts w:cstheme="majorHAnsi"/>
          <w:sz w:val="20"/>
          <w:szCs w:val="20"/>
        </w:rPr>
        <w:t xml:space="preserve">All material submitted on entry (e.g. photo(s), image(s), drawing(s), comment(s), sound/video recording(s) and answer(s) to a promotional question) must NOT: (a) be in breach of any laws, regulations and rights, e.g. any laws regarding intellectual property (copyright, trademarks, </w:t>
      </w:r>
      <w:proofErr w:type="spellStart"/>
      <w:r w:rsidRPr="009F01F5">
        <w:rPr>
          <w:rFonts w:cstheme="majorHAnsi"/>
          <w:sz w:val="20"/>
          <w:szCs w:val="20"/>
        </w:rPr>
        <w:t>etc</w:t>
      </w:r>
      <w:proofErr w:type="spellEnd"/>
      <w:r w:rsidRPr="009F01F5">
        <w:rPr>
          <w:rFonts w:cstheme="majorHAnsi"/>
          <w:sz w:val="20"/>
          <w:szCs w:val="20"/>
        </w:rPr>
        <w:t xml:space="preserve">), defamation and privacy; (b) be defamatory, obscene, derogatory, pornographic, sexually inappropriate, contain nudity, aggressive, violent, abusive, harassing, threatening, objectionable or discriminate/vilify any section of the community with respect to race, ethnicity, nationality, religion, origin, sexual preference, mental illness, disability or gender or unsuitable for publication; or (c) contain viruses. Entrants warrant that they own or have the right to license the copyright in any entry submitted by them into this Promotion, for the purposes of this Promotion, that no rights have been granted to any third party in respect of any such entry which would prevent the entry being used as contemplated by this Promotion, and that the use by the Promoter of any such entry will not breach any laws or infringe the rights of any person (including without limitation with respect to privacy, intellectual property and defamation). Entrants must obtain prior consent from any person or from the owner(s) of any property that appears in their entry. By entering, all entrants license and grant the Promoter, its affiliates and sub-licensees an exclusive, royalty-free, perpetual, worldwide, irrevocable, and sub-licensable right to use, reproduce, modify, adapt, publish and display their entry (including any portion of their entry) for any purpose, including but not limited to future promotional, marketing or publicity purposes, in any media, without compensation, restriction on use, attribution or liability. Entrants further agree, upon request by the Promoter, to assign </w:t>
      </w:r>
      <w:proofErr w:type="gramStart"/>
      <w:r w:rsidRPr="009F01F5">
        <w:rPr>
          <w:rFonts w:cstheme="majorHAnsi"/>
          <w:sz w:val="20"/>
          <w:szCs w:val="20"/>
        </w:rPr>
        <w:t>all of</w:t>
      </w:r>
      <w:proofErr w:type="gramEnd"/>
      <w:r w:rsidRPr="009F01F5">
        <w:rPr>
          <w:rFonts w:cstheme="majorHAnsi"/>
          <w:sz w:val="20"/>
          <w:szCs w:val="20"/>
        </w:rPr>
        <w:t xml:space="preserve"> their rights, title and interest (including copyright) in and to their entry to the Promoter and to sign any legal documentation to confirm such assignment. Entrants agree that their entry is their original work and does not infringe the rights of third parties, or that they have obtained full prior consent from any person who has jointly created or has any rights in the </w:t>
      </w:r>
      <w:proofErr w:type="gramStart"/>
      <w:r w:rsidRPr="009F01F5">
        <w:rPr>
          <w:rFonts w:cstheme="majorHAnsi"/>
          <w:sz w:val="20"/>
          <w:szCs w:val="20"/>
        </w:rPr>
        <w:t>aforementioned material</w:t>
      </w:r>
      <w:proofErr w:type="gramEnd"/>
      <w:r w:rsidRPr="009F01F5">
        <w:rPr>
          <w:rFonts w:cstheme="majorHAnsi"/>
          <w:sz w:val="20"/>
          <w:szCs w:val="20"/>
        </w:rPr>
        <w:t xml:space="preserve">. Entrants consent to any use of their entry that may otherwise infringe their moral rights. Entrants are responsible for all entries they submit on entry. The Promoter will not be liable for any </w:t>
      </w:r>
      <w:proofErr w:type="gramStart"/>
      <w:r w:rsidRPr="009F01F5">
        <w:rPr>
          <w:rFonts w:cstheme="majorHAnsi"/>
          <w:sz w:val="20"/>
          <w:szCs w:val="20"/>
        </w:rPr>
        <w:t>entries,</w:t>
      </w:r>
      <w:proofErr w:type="gramEnd"/>
      <w:r w:rsidRPr="009F01F5">
        <w:rPr>
          <w:rFonts w:cstheme="majorHAnsi"/>
          <w:sz w:val="20"/>
          <w:szCs w:val="20"/>
        </w:rPr>
        <w:t xml:space="preserve"> to the extent permitted by law. The Promoter reserves the right to remove, request removal or decline to publish any entry or portion of an entry for any reason whatsoever, including if in breach of these Terms and Conditions. The Promoter will have no liability to entrants if it exercises this right and entrants must comply with any request made by the Promoter pursuant to this paragraph.</w:t>
      </w:r>
      <w:r w:rsidR="00541F01" w:rsidRPr="009F01F5">
        <w:rPr>
          <w:rFonts w:cstheme="majorHAnsi"/>
          <w:sz w:val="20"/>
          <w:szCs w:val="20"/>
        </w:rPr>
        <w:t xml:space="preserve"> </w:t>
      </w:r>
      <w:r w:rsidRPr="009F01F5">
        <w:rPr>
          <w:rFonts w:cstheme="majorHAnsi"/>
          <w:sz w:val="20"/>
          <w:szCs w:val="20"/>
        </w:rPr>
        <w:t xml:space="preserve">The entrant warrants and represents that any material sent or provided by the entrant to the Promoter will not infringe any copyright, </w:t>
      </w:r>
      <w:proofErr w:type="gramStart"/>
      <w:r w:rsidRPr="009F01F5">
        <w:rPr>
          <w:rFonts w:cstheme="majorHAnsi"/>
          <w:sz w:val="20"/>
          <w:szCs w:val="20"/>
        </w:rPr>
        <w:t>trademarks</w:t>
      </w:r>
      <w:proofErr w:type="gramEnd"/>
      <w:r w:rsidRPr="009F01F5">
        <w:rPr>
          <w:rFonts w:cstheme="majorHAnsi"/>
          <w:sz w:val="20"/>
          <w:szCs w:val="20"/>
        </w:rPr>
        <w:t xml:space="preserve"> or other intellectual property rights of any third party (including moral rights) and that the entrant has all rights to use the materials and has obtained all necessary consents to comply with any relevant privacy and/or confidentiality requirements. Entrants agree to indemnify the Promoter for any breach of the Terms and Conditions including this clause.</w:t>
      </w:r>
    </w:p>
    <w:p w14:paraId="3321D51E" w14:textId="77777777" w:rsidR="00394BE9" w:rsidRPr="009F01F5" w:rsidRDefault="0038572A">
      <w:pPr>
        <w:numPr>
          <w:ilvl w:val="0"/>
          <w:numId w:val="18"/>
        </w:numPr>
        <w:rPr>
          <w:rFonts w:cstheme="majorHAnsi"/>
          <w:sz w:val="20"/>
          <w:szCs w:val="20"/>
        </w:rPr>
      </w:pPr>
      <w:r w:rsidRPr="009F01F5">
        <w:rPr>
          <w:rFonts w:cstheme="majorHAnsi"/>
          <w:sz w:val="20"/>
          <w:szCs w:val="20"/>
        </w:rPr>
        <w:t xml:space="preserve">The Promoter reserves the right to disqualify entries in the event of non-compliance with these Conditions of Entry. </w:t>
      </w:r>
      <w:proofErr w:type="gramStart"/>
      <w:r w:rsidRPr="009F01F5">
        <w:rPr>
          <w:rFonts w:cstheme="majorHAnsi"/>
          <w:sz w:val="20"/>
          <w:szCs w:val="20"/>
        </w:rPr>
        <w:t>In the event that</w:t>
      </w:r>
      <w:proofErr w:type="gramEnd"/>
      <w:r w:rsidRPr="009F01F5">
        <w:rPr>
          <w:rFonts w:cstheme="majorHAnsi"/>
          <w:sz w:val="20"/>
          <w:szCs w:val="20"/>
        </w:rPr>
        <w:t xml:space="preserve"> there is a dispute concerning the conduct of the Promotion, the decision of the Promoter is final and binding on each entrant and no correspondence will be entered into.</w:t>
      </w:r>
    </w:p>
    <w:p w14:paraId="33F9AF53" w14:textId="15E6577D" w:rsidR="00394BE9" w:rsidRPr="009F01F5" w:rsidRDefault="0038572A">
      <w:pPr>
        <w:numPr>
          <w:ilvl w:val="0"/>
          <w:numId w:val="18"/>
        </w:numPr>
        <w:rPr>
          <w:rFonts w:cstheme="majorHAnsi"/>
          <w:sz w:val="20"/>
          <w:szCs w:val="20"/>
        </w:rPr>
      </w:pPr>
      <w:r w:rsidRPr="009F01F5">
        <w:rPr>
          <w:rFonts w:cstheme="majorHAnsi"/>
          <w:sz w:val="20"/>
          <w:szCs w:val="20"/>
        </w:rPr>
        <w:t xml:space="preserve">The Promoter and its associated agencies and companies will not be liable for any loss (including, without limitation, indirect, special or consequential loss or loss of profits), expense, damage, personal injury or death which is suffered or sustained </w:t>
      </w:r>
      <w:r w:rsidRPr="009F01F5">
        <w:rPr>
          <w:rFonts w:cstheme="majorHAnsi"/>
          <w:sz w:val="20"/>
          <w:szCs w:val="20"/>
        </w:rPr>
        <w:lastRenderedPageBreak/>
        <w:t xml:space="preserve">(whether or not arising from any person's negligence or </w:t>
      </w:r>
      <w:r w:rsidR="00CF32DD" w:rsidRPr="009F01F5">
        <w:rPr>
          <w:rFonts w:cstheme="majorHAnsi"/>
          <w:sz w:val="20"/>
          <w:szCs w:val="20"/>
        </w:rPr>
        <w:t>willful</w:t>
      </w:r>
      <w:r w:rsidRPr="009F01F5">
        <w:rPr>
          <w:rFonts w:cstheme="majorHAnsi"/>
          <w:sz w:val="20"/>
          <w:szCs w:val="20"/>
        </w:rPr>
        <w:t xml:space="preserve"> misconduct) in connection with this Promotion or accepting or using any prize (or recommendation), except for any liability which cannot be excluded by law (in which case that liability is limited to the minimum allowable by law).</w:t>
      </w:r>
    </w:p>
    <w:p w14:paraId="0CC7CB50" w14:textId="77777777" w:rsidR="00394BE9" w:rsidRPr="004E2818" w:rsidRDefault="0038572A">
      <w:pPr>
        <w:numPr>
          <w:ilvl w:val="0"/>
          <w:numId w:val="18"/>
        </w:numPr>
        <w:rPr>
          <w:rFonts w:cstheme="majorHAnsi"/>
          <w:sz w:val="20"/>
          <w:szCs w:val="20"/>
        </w:rPr>
      </w:pPr>
      <w:r w:rsidRPr="009F01F5">
        <w:rPr>
          <w:rFonts w:cstheme="majorHAnsi"/>
          <w:sz w:val="20"/>
          <w:szCs w:val="20"/>
        </w:rPr>
        <w:t xml:space="preserve">The entrant will participate in and co-operate as required with all reasonable marketing and editorial activities relating to the Promotion, including (but not limited to) being recorded, photographed, </w:t>
      </w:r>
      <w:proofErr w:type="gramStart"/>
      <w:r w:rsidRPr="009F01F5">
        <w:rPr>
          <w:rFonts w:cstheme="majorHAnsi"/>
          <w:sz w:val="20"/>
          <w:szCs w:val="20"/>
        </w:rPr>
        <w:t>filmed</w:t>
      </w:r>
      <w:proofErr w:type="gramEnd"/>
      <w:r w:rsidRPr="009F01F5">
        <w:rPr>
          <w:rFonts w:cstheme="majorHAnsi"/>
          <w:sz w:val="20"/>
          <w:szCs w:val="20"/>
        </w:rPr>
        <w:t xml:space="preserve"> or interviewed and acknowledges that the </w:t>
      </w:r>
      <w:r w:rsidRPr="004E2818">
        <w:rPr>
          <w:rFonts w:cstheme="majorHAnsi"/>
          <w:sz w:val="20"/>
          <w:szCs w:val="20"/>
        </w:rPr>
        <w:t>Promoter may use any such marketing and editorial material without further reference or compensation to them.</w:t>
      </w:r>
    </w:p>
    <w:p w14:paraId="67CF6C77" w14:textId="77777777" w:rsidR="00394BE9" w:rsidRPr="004E2818" w:rsidRDefault="0038572A">
      <w:pPr>
        <w:numPr>
          <w:ilvl w:val="0"/>
          <w:numId w:val="18"/>
        </w:numPr>
        <w:rPr>
          <w:rFonts w:cstheme="majorHAnsi"/>
          <w:sz w:val="20"/>
          <w:szCs w:val="20"/>
        </w:rPr>
      </w:pPr>
      <w:r w:rsidRPr="004E2818">
        <w:rPr>
          <w:rFonts w:cstheme="majorHAnsi"/>
          <w:sz w:val="20"/>
          <w:szCs w:val="20"/>
        </w:rPr>
        <w:t xml:space="preserve">The Promoter accepts no responsibility for any tax implications and the entrant must seek their own independent financial advice </w:t>
      </w:r>
      <w:proofErr w:type="gramStart"/>
      <w:r w:rsidRPr="004E2818">
        <w:rPr>
          <w:rFonts w:cstheme="majorHAnsi"/>
          <w:sz w:val="20"/>
          <w:szCs w:val="20"/>
        </w:rPr>
        <w:t>in regards to</w:t>
      </w:r>
      <w:proofErr w:type="gramEnd"/>
      <w:r w:rsidRPr="004E2818">
        <w:rPr>
          <w:rFonts w:cstheme="majorHAnsi"/>
          <w:sz w:val="20"/>
          <w:szCs w:val="20"/>
        </w:rPr>
        <w:t xml:space="preserve"> the tax implications relating to the prize or acceptance of the prize.</w:t>
      </w:r>
    </w:p>
    <w:p w14:paraId="1B80F81C" w14:textId="77777777" w:rsidR="00394BE9" w:rsidRPr="004E2818" w:rsidRDefault="0038572A">
      <w:pPr>
        <w:numPr>
          <w:ilvl w:val="0"/>
          <w:numId w:val="18"/>
        </w:numPr>
        <w:rPr>
          <w:rFonts w:cstheme="majorHAnsi"/>
          <w:sz w:val="20"/>
          <w:szCs w:val="20"/>
        </w:rPr>
      </w:pPr>
      <w:r w:rsidRPr="004E2818">
        <w:rPr>
          <w:rFonts w:cstheme="majorHAnsi"/>
          <w:sz w:val="20"/>
          <w:szCs w:val="20"/>
        </w:rPr>
        <w:t>Failure by the Promoter to enforce any of its rights at any stage does not constitute a waiver of these rights.</w:t>
      </w:r>
    </w:p>
    <w:p w14:paraId="3DBB0CB5" w14:textId="402BFB0B" w:rsidR="00700B1F" w:rsidRPr="004E2818" w:rsidRDefault="004E2818" w:rsidP="004E2818">
      <w:pPr>
        <w:numPr>
          <w:ilvl w:val="0"/>
          <w:numId w:val="18"/>
        </w:numPr>
        <w:rPr>
          <w:rFonts w:cstheme="majorHAnsi"/>
          <w:sz w:val="20"/>
          <w:szCs w:val="20"/>
        </w:rPr>
      </w:pPr>
      <w:r w:rsidRPr="004E2818">
        <w:rPr>
          <w:rFonts w:cstheme="majorHAnsi"/>
          <w:sz w:val="20"/>
          <w:szCs w:val="20"/>
          <w:lang w:val="en-AU"/>
        </w:rPr>
        <w:t>Authorised under permit numbers: NSW: TP/00018 &amp; SA T23/1094</w:t>
      </w:r>
      <w:r w:rsidRPr="004E2818">
        <w:rPr>
          <w:rFonts w:cstheme="majorHAnsi"/>
          <w:sz w:val="20"/>
          <w:szCs w:val="20"/>
          <w:lang w:val="en-AU"/>
        </w:rPr>
        <w:t>.</w:t>
      </w:r>
    </w:p>
    <w:sectPr w:rsidR="00700B1F" w:rsidRPr="004E2818" w:rsidSect="005D74B8">
      <w:footerReference w:type="even" r:id="rId10"/>
      <w:pgSz w:w="12240" w:h="15840"/>
      <w:pgMar w:top="851" w:right="851" w:bottom="144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17036" w14:textId="77777777" w:rsidR="00531961" w:rsidRDefault="00531961" w:rsidP="001A635F">
      <w:pPr>
        <w:spacing w:line="240" w:lineRule="auto"/>
      </w:pPr>
      <w:r>
        <w:separator/>
      </w:r>
    </w:p>
  </w:endnote>
  <w:endnote w:type="continuationSeparator" w:id="0">
    <w:p w14:paraId="0F394B48" w14:textId="77777777" w:rsidR="00531961" w:rsidRDefault="00531961"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28D45" w14:textId="77777777" w:rsidR="001A635F" w:rsidRDefault="004E2818">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2A6D7" w14:textId="77777777" w:rsidR="00531961" w:rsidRDefault="00531961" w:rsidP="001A635F">
      <w:pPr>
        <w:spacing w:line="240" w:lineRule="auto"/>
      </w:pPr>
      <w:r>
        <w:separator/>
      </w:r>
    </w:p>
  </w:footnote>
  <w:footnote w:type="continuationSeparator" w:id="0">
    <w:p w14:paraId="6B10AB43" w14:textId="77777777" w:rsidR="00531961" w:rsidRDefault="00531961" w:rsidP="001A63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CE7BD1"/>
    <w:multiLevelType w:val="multilevel"/>
    <w:tmpl w:val="ABC0797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AF073E0"/>
    <w:multiLevelType w:val="hybridMultilevel"/>
    <w:tmpl w:val="37C4E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614B90"/>
    <w:multiLevelType w:val="hybridMultilevel"/>
    <w:tmpl w:val="4E489ABC"/>
    <w:lvl w:ilvl="0" w:tplc="34090017">
      <w:start w:val="1"/>
      <w:numFmt w:val="lowerLetter"/>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2" w15:restartNumberingAfterBreak="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E505B33"/>
    <w:multiLevelType w:val="hybridMultilevel"/>
    <w:tmpl w:val="D5C68C2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5" w15:restartNumberingAfterBreak="0">
    <w:nsid w:val="6657693C"/>
    <w:multiLevelType w:val="hybridMultilevel"/>
    <w:tmpl w:val="D93C5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C8E5EAA"/>
    <w:multiLevelType w:val="hybridMultilevel"/>
    <w:tmpl w:val="F7D2D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D29197A"/>
    <w:multiLevelType w:val="multilevel"/>
    <w:tmpl w:val="1D0CD51C"/>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15:restartNumberingAfterBreak="0">
    <w:nsid w:val="78180B5C"/>
    <w:multiLevelType w:val="hybridMultilevel"/>
    <w:tmpl w:val="35A8EC90"/>
    <w:lvl w:ilvl="0" w:tplc="04F452CE">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21382021">
    <w:abstractNumId w:val="8"/>
  </w:num>
  <w:num w:numId="2" w16cid:durableId="237903273">
    <w:abstractNumId w:val="6"/>
  </w:num>
  <w:num w:numId="3" w16cid:durableId="2147165752">
    <w:abstractNumId w:val="5"/>
  </w:num>
  <w:num w:numId="4" w16cid:durableId="1101222820">
    <w:abstractNumId w:val="4"/>
  </w:num>
  <w:num w:numId="5" w16cid:durableId="115218099">
    <w:abstractNumId w:val="7"/>
  </w:num>
  <w:num w:numId="6" w16cid:durableId="392117406">
    <w:abstractNumId w:val="3"/>
  </w:num>
  <w:num w:numId="7" w16cid:durableId="10493000">
    <w:abstractNumId w:val="2"/>
  </w:num>
  <w:num w:numId="8" w16cid:durableId="733360972">
    <w:abstractNumId w:val="1"/>
  </w:num>
  <w:num w:numId="9" w16cid:durableId="207381477">
    <w:abstractNumId w:val="0"/>
  </w:num>
  <w:num w:numId="10" w16cid:durableId="1811362073">
    <w:abstractNumId w:val="8"/>
  </w:num>
  <w:num w:numId="11" w16cid:durableId="1206872021">
    <w:abstractNumId w:val="12"/>
  </w:num>
  <w:num w:numId="12" w16cid:durableId="1535462674">
    <w:abstractNumId w:val="18"/>
  </w:num>
  <w:num w:numId="13" w16cid:durableId="1810782414">
    <w:abstractNumId w:val="13"/>
  </w:num>
  <w:num w:numId="14" w16cid:durableId="1384480058">
    <w:abstractNumId w:val="17"/>
  </w:num>
  <w:num w:numId="15" w16cid:durableId="1672877447">
    <w:abstractNumId w:val="17"/>
    <w:lvlOverride w:ilvl="0">
      <w:startOverride w:val="1"/>
    </w:lvlOverride>
  </w:num>
  <w:num w:numId="16" w16cid:durableId="1213157684">
    <w:abstractNumId w:val="17"/>
    <w:lvlOverride w:ilvl="0">
      <w:startOverride w:val="1"/>
    </w:lvlOverride>
  </w:num>
  <w:num w:numId="17" w16cid:durableId="134027206">
    <w:abstractNumId w:val="17"/>
    <w:lvlOverride w:ilvl="0">
      <w:startOverride w:val="1"/>
    </w:lvlOverride>
  </w:num>
  <w:num w:numId="18" w16cid:durableId="212694641">
    <w:abstractNumId w:val="17"/>
    <w:lvlOverride w:ilvl="0">
      <w:startOverride w:val="1"/>
    </w:lvlOverride>
  </w:num>
  <w:num w:numId="19" w16cid:durableId="1340083051">
    <w:abstractNumId w:val="10"/>
  </w:num>
  <w:num w:numId="20" w16cid:durableId="1209952206">
    <w:abstractNumId w:val="16"/>
  </w:num>
  <w:num w:numId="21" w16cid:durableId="2058235383">
    <w:abstractNumId w:val="9"/>
  </w:num>
  <w:num w:numId="22" w16cid:durableId="691153687">
    <w:abstractNumId w:val="14"/>
  </w:num>
  <w:num w:numId="23" w16cid:durableId="1063530257">
    <w:abstractNumId w:val="19"/>
  </w:num>
  <w:num w:numId="24" w16cid:durableId="1027413022">
    <w:abstractNumId w:val="15"/>
  </w:num>
  <w:num w:numId="25" w16cid:durableId="12668121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0B70"/>
    <w:rsid w:val="00012ADD"/>
    <w:rsid w:val="00017441"/>
    <w:rsid w:val="00017D74"/>
    <w:rsid w:val="00034616"/>
    <w:rsid w:val="0006063C"/>
    <w:rsid w:val="00070994"/>
    <w:rsid w:val="00073967"/>
    <w:rsid w:val="000935A4"/>
    <w:rsid w:val="00094ED4"/>
    <w:rsid w:val="00095105"/>
    <w:rsid w:val="000A1E8A"/>
    <w:rsid w:val="000A4DB8"/>
    <w:rsid w:val="000A7A79"/>
    <w:rsid w:val="000C26D7"/>
    <w:rsid w:val="000C61F1"/>
    <w:rsid w:val="000C761E"/>
    <w:rsid w:val="000D24EA"/>
    <w:rsid w:val="000F3384"/>
    <w:rsid w:val="0012065E"/>
    <w:rsid w:val="00125BC7"/>
    <w:rsid w:val="001322E1"/>
    <w:rsid w:val="0015074B"/>
    <w:rsid w:val="001509CF"/>
    <w:rsid w:val="001645A2"/>
    <w:rsid w:val="0017173F"/>
    <w:rsid w:val="00175D3B"/>
    <w:rsid w:val="00180FD0"/>
    <w:rsid w:val="00185D76"/>
    <w:rsid w:val="001962FD"/>
    <w:rsid w:val="0019724B"/>
    <w:rsid w:val="001A20EE"/>
    <w:rsid w:val="001A635F"/>
    <w:rsid w:val="001A7B21"/>
    <w:rsid w:val="001C263D"/>
    <w:rsid w:val="001C40F9"/>
    <w:rsid w:val="001D6931"/>
    <w:rsid w:val="001F121F"/>
    <w:rsid w:val="001F5286"/>
    <w:rsid w:val="001F6B22"/>
    <w:rsid w:val="00207257"/>
    <w:rsid w:val="00213DE7"/>
    <w:rsid w:val="00215DBB"/>
    <w:rsid w:val="0022022B"/>
    <w:rsid w:val="0022612A"/>
    <w:rsid w:val="00233133"/>
    <w:rsid w:val="00234B9C"/>
    <w:rsid w:val="00240E37"/>
    <w:rsid w:val="00241461"/>
    <w:rsid w:val="0025643F"/>
    <w:rsid w:val="002578B7"/>
    <w:rsid w:val="002664C7"/>
    <w:rsid w:val="00284FE3"/>
    <w:rsid w:val="0029639D"/>
    <w:rsid w:val="0029660D"/>
    <w:rsid w:val="002A1421"/>
    <w:rsid w:val="002A1894"/>
    <w:rsid w:val="002B18A7"/>
    <w:rsid w:val="002B71B3"/>
    <w:rsid w:val="002C16F6"/>
    <w:rsid w:val="002C3710"/>
    <w:rsid w:val="002D158D"/>
    <w:rsid w:val="002D6D0D"/>
    <w:rsid w:val="002F2588"/>
    <w:rsid w:val="002F29DF"/>
    <w:rsid w:val="00313C81"/>
    <w:rsid w:val="00324C4E"/>
    <w:rsid w:val="00326F90"/>
    <w:rsid w:val="00330869"/>
    <w:rsid w:val="003413BA"/>
    <w:rsid w:val="003528D6"/>
    <w:rsid w:val="00356417"/>
    <w:rsid w:val="0038572A"/>
    <w:rsid w:val="003867BD"/>
    <w:rsid w:val="003879FC"/>
    <w:rsid w:val="00394BE9"/>
    <w:rsid w:val="003961D7"/>
    <w:rsid w:val="00396790"/>
    <w:rsid w:val="003C77A4"/>
    <w:rsid w:val="003D2FA6"/>
    <w:rsid w:val="003D3EE2"/>
    <w:rsid w:val="003E3293"/>
    <w:rsid w:val="003E5539"/>
    <w:rsid w:val="003E5BFD"/>
    <w:rsid w:val="003E7DDF"/>
    <w:rsid w:val="004028C9"/>
    <w:rsid w:val="004063C5"/>
    <w:rsid w:val="00410708"/>
    <w:rsid w:val="00426D66"/>
    <w:rsid w:val="00434865"/>
    <w:rsid w:val="0043799B"/>
    <w:rsid w:val="00446570"/>
    <w:rsid w:val="00446AB2"/>
    <w:rsid w:val="0045075A"/>
    <w:rsid w:val="0045080D"/>
    <w:rsid w:val="0045196E"/>
    <w:rsid w:val="004535E9"/>
    <w:rsid w:val="00457C5A"/>
    <w:rsid w:val="00471B96"/>
    <w:rsid w:val="004758CE"/>
    <w:rsid w:val="004876ED"/>
    <w:rsid w:val="004918CE"/>
    <w:rsid w:val="004B07ED"/>
    <w:rsid w:val="004B3BAE"/>
    <w:rsid w:val="004B3F84"/>
    <w:rsid w:val="004D1BFF"/>
    <w:rsid w:val="004D47A8"/>
    <w:rsid w:val="004E11BB"/>
    <w:rsid w:val="004E2818"/>
    <w:rsid w:val="004E5409"/>
    <w:rsid w:val="004F0510"/>
    <w:rsid w:val="004F0CD0"/>
    <w:rsid w:val="004F4524"/>
    <w:rsid w:val="0050284F"/>
    <w:rsid w:val="00513CF5"/>
    <w:rsid w:val="005161A3"/>
    <w:rsid w:val="00524A21"/>
    <w:rsid w:val="0052545D"/>
    <w:rsid w:val="00531961"/>
    <w:rsid w:val="00536DD2"/>
    <w:rsid w:val="00537E8A"/>
    <w:rsid w:val="00540772"/>
    <w:rsid w:val="00541F01"/>
    <w:rsid w:val="00547B2B"/>
    <w:rsid w:val="00556613"/>
    <w:rsid w:val="00564E36"/>
    <w:rsid w:val="005A1D37"/>
    <w:rsid w:val="005A27CB"/>
    <w:rsid w:val="005B2A0F"/>
    <w:rsid w:val="005B5AC8"/>
    <w:rsid w:val="005B6041"/>
    <w:rsid w:val="005D0103"/>
    <w:rsid w:val="005D14CA"/>
    <w:rsid w:val="005D48C9"/>
    <w:rsid w:val="005D74B8"/>
    <w:rsid w:val="005E41A0"/>
    <w:rsid w:val="005E4C06"/>
    <w:rsid w:val="005E6A9F"/>
    <w:rsid w:val="005F0C94"/>
    <w:rsid w:val="00603512"/>
    <w:rsid w:val="0060412C"/>
    <w:rsid w:val="00621637"/>
    <w:rsid w:val="00624683"/>
    <w:rsid w:val="00632411"/>
    <w:rsid w:val="00633452"/>
    <w:rsid w:val="006375A4"/>
    <w:rsid w:val="00650A7E"/>
    <w:rsid w:val="006511F3"/>
    <w:rsid w:val="006638D9"/>
    <w:rsid w:val="00664F02"/>
    <w:rsid w:val="006818D6"/>
    <w:rsid w:val="00690A2B"/>
    <w:rsid w:val="006B2C98"/>
    <w:rsid w:val="006B629C"/>
    <w:rsid w:val="006C1B09"/>
    <w:rsid w:val="006C5798"/>
    <w:rsid w:val="006E3E40"/>
    <w:rsid w:val="006F7503"/>
    <w:rsid w:val="00700B1F"/>
    <w:rsid w:val="00734461"/>
    <w:rsid w:val="00747E9A"/>
    <w:rsid w:val="00754AE1"/>
    <w:rsid w:val="00760D8D"/>
    <w:rsid w:val="007670D6"/>
    <w:rsid w:val="00771E69"/>
    <w:rsid w:val="00777E45"/>
    <w:rsid w:val="00785476"/>
    <w:rsid w:val="00786025"/>
    <w:rsid w:val="007962B3"/>
    <w:rsid w:val="007A24C5"/>
    <w:rsid w:val="007B5E7A"/>
    <w:rsid w:val="007C55BF"/>
    <w:rsid w:val="007D1F22"/>
    <w:rsid w:val="007D2168"/>
    <w:rsid w:val="007D6A1A"/>
    <w:rsid w:val="007E7E19"/>
    <w:rsid w:val="007F7ACE"/>
    <w:rsid w:val="00802C77"/>
    <w:rsid w:val="00806D83"/>
    <w:rsid w:val="00814DB0"/>
    <w:rsid w:val="0082039F"/>
    <w:rsid w:val="00830848"/>
    <w:rsid w:val="008431B3"/>
    <w:rsid w:val="0084719B"/>
    <w:rsid w:val="0085468A"/>
    <w:rsid w:val="0086098C"/>
    <w:rsid w:val="00863C18"/>
    <w:rsid w:val="0086584D"/>
    <w:rsid w:val="00867A45"/>
    <w:rsid w:val="008743D0"/>
    <w:rsid w:val="00875AB0"/>
    <w:rsid w:val="00892C45"/>
    <w:rsid w:val="00892D32"/>
    <w:rsid w:val="00895717"/>
    <w:rsid w:val="008A571C"/>
    <w:rsid w:val="008B02A3"/>
    <w:rsid w:val="008C63AD"/>
    <w:rsid w:val="008D58B8"/>
    <w:rsid w:val="00900829"/>
    <w:rsid w:val="00903654"/>
    <w:rsid w:val="00907B50"/>
    <w:rsid w:val="009140A3"/>
    <w:rsid w:val="00917BAF"/>
    <w:rsid w:val="00932C71"/>
    <w:rsid w:val="00946D6F"/>
    <w:rsid w:val="00952ECB"/>
    <w:rsid w:val="00955895"/>
    <w:rsid w:val="009616B7"/>
    <w:rsid w:val="009708B7"/>
    <w:rsid w:val="00971C7A"/>
    <w:rsid w:val="009762EC"/>
    <w:rsid w:val="009A7146"/>
    <w:rsid w:val="009B1766"/>
    <w:rsid w:val="009C3BF0"/>
    <w:rsid w:val="009C6B6E"/>
    <w:rsid w:val="009E0A1F"/>
    <w:rsid w:val="009F01F5"/>
    <w:rsid w:val="009F1843"/>
    <w:rsid w:val="00A07161"/>
    <w:rsid w:val="00A12F60"/>
    <w:rsid w:val="00A14F4A"/>
    <w:rsid w:val="00A21F43"/>
    <w:rsid w:val="00A25EA0"/>
    <w:rsid w:val="00A41B14"/>
    <w:rsid w:val="00A42097"/>
    <w:rsid w:val="00A4291B"/>
    <w:rsid w:val="00A50591"/>
    <w:rsid w:val="00A86669"/>
    <w:rsid w:val="00A90EEB"/>
    <w:rsid w:val="00A92251"/>
    <w:rsid w:val="00A9558A"/>
    <w:rsid w:val="00A95EAC"/>
    <w:rsid w:val="00AA0160"/>
    <w:rsid w:val="00AA0C2A"/>
    <w:rsid w:val="00AA1D8D"/>
    <w:rsid w:val="00AA2524"/>
    <w:rsid w:val="00AB280A"/>
    <w:rsid w:val="00AC09AA"/>
    <w:rsid w:val="00AC5B6A"/>
    <w:rsid w:val="00AD119B"/>
    <w:rsid w:val="00AD6DE4"/>
    <w:rsid w:val="00AE5659"/>
    <w:rsid w:val="00AF0439"/>
    <w:rsid w:val="00AF3A9E"/>
    <w:rsid w:val="00B00DAA"/>
    <w:rsid w:val="00B07FF8"/>
    <w:rsid w:val="00B10630"/>
    <w:rsid w:val="00B31E69"/>
    <w:rsid w:val="00B47730"/>
    <w:rsid w:val="00B517B5"/>
    <w:rsid w:val="00B559E3"/>
    <w:rsid w:val="00B659C4"/>
    <w:rsid w:val="00B6717C"/>
    <w:rsid w:val="00B80141"/>
    <w:rsid w:val="00B807E5"/>
    <w:rsid w:val="00B86278"/>
    <w:rsid w:val="00B934E9"/>
    <w:rsid w:val="00B97BB5"/>
    <w:rsid w:val="00BB3D17"/>
    <w:rsid w:val="00BB5E39"/>
    <w:rsid w:val="00BB685C"/>
    <w:rsid w:val="00BC1625"/>
    <w:rsid w:val="00BC2ACE"/>
    <w:rsid w:val="00BD522D"/>
    <w:rsid w:val="00BE4AE0"/>
    <w:rsid w:val="00BF2C5B"/>
    <w:rsid w:val="00BF6867"/>
    <w:rsid w:val="00C00938"/>
    <w:rsid w:val="00C0344D"/>
    <w:rsid w:val="00C050B9"/>
    <w:rsid w:val="00C1403A"/>
    <w:rsid w:val="00C325E0"/>
    <w:rsid w:val="00C54656"/>
    <w:rsid w:val="00C638BD"/>
    <w:rsid w:val="00C701EC"/>
    <w:rsid w:val="00C72ED1"/>
    <w:rsid w:val="00C76F88"/>
    <w:rsid w:val="00C86055"/>
    <w:rsid w:val="00C8690C"/>
    <w:rsid w:val="00CA1B63"/>
    <w:rsid w:val="00CB0664"/>
    <w:rsid w:val="00CC4966"/>
    <w:rsid w:val="00CD2C7E"/>
    <w:rsid w:val="00CD7B61"/>
    <w:rsid w:val="00CE1A85"/>
    <w:rsid w:val="00CE1F18"/>
    <w:rsid w:val="00CE760A"/>
    <w:rsid w:val="00CF191E"/>
    <w:rsid w:val="00CF32DD"/>
    <w:rsid w:val="00D05ECA"/>
    <w:rsid w:val="00D24C63"/>
    <w:rsid w:val="00D36510"/>
    <w:rsid w:val="00D57752"/>
    <w:rsid w:val="00D71534"/>
    <w:rsid w:val="00D71A76"/>
    <w:rsid w:val="00D72977"/>
    <w:rsid w:val="00D733B0"/>
    <w:rsid w:val="00D77201"/>
    <w:rsid w:val="00D8761C"/>
    <w:rsid w:val="00D87A79"/>
    <w:rsid w:val="00DA3843"/>
    <w:rsid w:val="00DA530C"/>
    <w:rsid w:val="00DA6FEA"/>
    <w:rsid w:val="00DB635A"/>
    <w:rsid w:val="00DC5DDC"/>
    <w:rsid w:val="00DD41FB"/>
    <w:rsid w:val="00DE0B2A"/>
    <w:rsid w:val="00DE2C8A"/>
    <w:rsid w:val="00DF10B9"/>
    <w:rsid w:val="00DF1FFF"/>
    <w:rsid w:val="00E00216"/>
    <w:rsid w:val="00E01722"/>
    <w:rsid w:val="00E117AE"/>
    <w:rsid w:val="00E11B6F"/>
    <w:rsid w:val="00E25A7D"/>
    <w:rsid w:val="00E40EFA"/>
    <w:rsid w:val="00E44049"/>
    <w:rsid w:val="00E4463E"/>
    <w:rsid w:val="00E64C8A"/>
    <w:rsid w:val="00EA11D4"/>
    <w:rsid w:val="00EA713E"/>
    <w:rsid w:val="00EB0FC3"/>
    <w:rsid w:val="00EC04EF"/>
    <w:rsid w:val="00EC1538"/>
    <w:rsid w:val="00ED6DAB"/>
    <w:rsid w:val="00EE28D1"/>
    <w:rsid w:val="00EE2F0A"/>
    <w:rsid w:val="00EE3548"/>
    <w:rsid w:val="00EF643D"/>
    <w:rsid w:val="00F03AA9"/>
    <w:rsid w:val="00F17D62"/>
    <w:rsid w:val="00F3761E"/>
    <w:rsid w:val="00F60616"/>
    <w:rsid w:val="00F64362"/>
    <w:rsid w:val="00F72F38"/>
    <w:rsid w:val="00F766FC"/>
    <w:rsid w:val="00F826EB"/>
    <w:rsid w:val="00FA15E8"/>
    <w:rsid w:val="00FC1E2E"/>
    <w:rsid w:val="00FC2751"/>
    <w:rsid w:val="00FC2FFA"/>
    <w:rsid w:val="00FC4A40"/>
    <w:rsid w:val="00FC5EC0"/>
    <w:rsid w:val="00FC693F"/>
    <w:rsid w:val="00FE3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EFA8AC"/>
  <w14:defaultImageDpi w14:val="330"/>
  <w15:docId w15:val="{0E37EEF8-253E-4AF7-AE11-FF7FDD1C2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 w:type="character" w:styleId="FollowedHyperlink">
    <w:name w:val="FollowedHyperlink"/>
    <w:basedOn w:val="DefaultParagraphFont"/>
    <w:uiPriority w:val="99"/>
    <w:semiHidden/>
    <w:unhideWhenUsed/>
    <w:rsid w:val="001645A2"/>
    <w:rPr>
      <w:color w:val="800080" w:themeColor="followedHyperlink"/>
      <w:u w:val="single"/>
    </w:rPr>
  </w:style>
  <w:style w:type="paragraph" w:customStyle="1" w:styleId="m77159920427813963msolistparagraph">
    <w:name w:val="m_77159920427813963msolistparagraph"/>
    <w:basedOn w:val="Normal"/>
    <w:rsid w:val="005D48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955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77996">
      <w:bodyDiv w:val="1"/>
      <w:marLeft w:val="0"/>
      <w:marRight w:val="0"/>
      <w:marTop w:val="0"/>
      <w:marBottom w:val="0"/>
      <w:divBdr>
        <w:top w:val="none" w:sz="0" w:space="0" w:color="auto"/>
        <w:left w:val="none" w:sz="0" w:space="0" w:color="auto"/>
        <w:bottom w:val="none" w:sz="0" w:space="0" w:color="auto"/>
        <w:right w:val="none" w:sz="0" w:space="0" w:color="auto"/>
      </w:divBdr>
    </w:div>
    <w:div w:id="521474207">
      <w:bodyDiv w:val="1"/>
      <w:marLeft w:val="0"/>
      <w:marRight w:val="0"/>
      <w:marTop w:val="0"/>
      <w:marBottom w:val="0"/>
      <w:divBdr>
        <w:top w:val="none" w:sz="0" w:space="0" w:color="auto"/>
        <w:left w:val="none" w:sz="0" w:space="0" w:color="auto"/>
        <w:bottom w:val="none" w:sz="0" w:space="0" w:color="auto"/>
        <w:right w:val="none" w:sz="0" w:space="0" w:color="auto"/>
      </w:divBdr>
    </w:div>
    <w:div w:id="570962651">
      <w:bodyDiv w:val="1"/>
      <w:marLeft w:val="0"/>
      <w:marRight w:val="0"/>
      <w:marTop w:val="0"/>
      <w:marBottom w:val="0"/>
      <w:divBdr>
        <w:top w:val="none" w:sz="0" w:space="0" w:color="auto"/>
        <w:left w:val="none" w:sz="0" w:space="0" w:color="auto"/>
        <w:bottom w:val="none" w:sz="0" w:space="0" w:color="auto"/>
        <w:right w:val="none" w:sz="0" w:space="0" w:color="auto"/>
      </w:divBdr>
    </w:div>
    <w:div w:id="687102094">
      <w:bodyDiv w:val="1"/>
      <w:marLeft w:val="0"/>
      <w:marRight w:val="0"/>
      <w:marTop w:val="0"/>
      <w:marBottom w:val="0"/>
      <w:divBdr>
        <w:top w:val="none" w:sz="0" w:space="0" w:color="auto"/>
        <w:left w:val="none" w:sz="0" w:space="0" w:color="auto"/>
        <w:bottom w:val="none" w:sz="0" w:space="0" w:color="auto"/>
        <w:right w:val="none" w:sz="0" w:space="0" w:color="auto"/>
      </w:divBdr>
    </w:div>
    <w:div w:id="1160003091">
      <w:bodyDiv w:val="1"/>
      <w:marLeft w:val="0"/>
      <w:marRight w:val="0"/>
      <w:marTop w:val="0"/>
      <w:marBottom w:val="0"/>
      <w:divBdr>
        <w:top w:val="none" w:sz="0" w:space="0" w:color="auto"/>
        <w:left w:val="none" w:sz="0" w:space="0" w:color="auto"/>
        <w:bottom w:val="none" w:sz="0" w:space="0" w:color="auto"/>
        <w:right w:val="none" w:sz="0" w:space="0" w:color="auto"/>
      </w:divBdr>
    </w:div>
    <w:div w:id="1507668305">
      <w:bodyDiv w:val="1"/>
      <w:marLeft w:val="0"/>
      <w:marRight w:val="0"/>
      <w:marTop w:val="0"/>
      <w:marBottom w:val="0"/>
      <w:divBdr>
        <w:top w:val="none" w:sz="0" w:space="0" w:color="auto"/>
        <w:left w:val="none" w:sz="0" w:space="0" w:color="auto"/>
        <w:bottom w:val="none" w:sz="0" w:space="0" w:color="auto"/>
        <w:right w:val="none" w:sz="0" w:space="0" w:color="auto"/>
      </w:divBdr>
    </w:div>
    <w:div w:id="16980475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zestolove.com.au/winne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izestolove.com.au/winne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72A"/>
    <w:rsid w:val="00020564"/>
    <w:rsid w:val="00092537"/>
    <w:rsid w:val="000960E9"/>
    <w:rsid w:val="000B0A26"/>
    <w:rsid w:val="0032740A"/>
    <w:rsid w:val="004404FC"/>
    <w:rsid w:val="00441D92"/>
    <w:rsid w:val="00516997"/>
    <w:rsid w:val="006D68A8"/>
    <w:rsid w:val="0089488F"/>
    <w:rsid w:val="009024F2"/>
    <w:rsid w:val="009F60DB"/>
    <w:rsid w:val="00AF172A"/>
    <w:rsid w:val="00DA3DA2"/>
    <w:rsid w:val="00DC78F4"/>
    <w:rsid w:val="00E9579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5B749-4022-493D-B46E-FC102E810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6</Pages>
  <Words>3067</Words>
  <Characters>17488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20514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python-docx</dc:creator>
  <dc:description>generated by python-docx</dc:description>
  <cp:lastModifiedBy>Craig, Sophie</cp:lastModifiedBy>
  <cp:revision>18</cp:revision>
  <dcterms:created xsi:type="dcterms:W3CDTF">2023-07-04T05:37:00Z</dcterms:created>
  <dcterms:modified xsi:type="dcterms:W3CDTF">2023-09-06T23:20:00Z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3992e8c6d6782727aaa7b8802dd0909686c00204da165a2c80a8400e2774f64a</vt:lpwstr>
  </property>
</Properties>
</file>