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40B0" w14:textId="1928E304" w:rsidR="00DF10B9" w:rsidRPr="0081509C" w:rsidRDefault="003576D3" w:rsidP="00C638BD">
      <w:pPr>
        <w:pStyle w:val="Heading1"/>
        <w:rPr>
          <w:rFonts w:cstheme="majorHAnsi"/>
          <w:sz w:val="20"/>
          <w:szCs w:val="20"/>
        </w:rPr>
      </w:pPr>
      <w:r>
        <w:rPr>
          <w:rFonts w:cstheme="majorHAnsi"/>
          <w:sz w:val="20"/>
          <w:szCs w:val="20"/>
        </w:rPr>
        <w:t>The Australian Women’s Weekly – Balsam Hill Christmas Tree Giveaway</w:t>
      </w:r>
      <w:r w:rsidR="00DF10B9" w:rsidRPr="008C5B87">
        <w:rPr>
          <w:rFonts w:cstheme="majorHAnsi"/>
          <w:sz w:val="20"/>
          <w:szCs w:val="20"/>
        </w:rPr>
        <w:t xml:space="preserve"> </w:t>
      </w:r>
      <w:r w:rsidR="00DF10B9" w:rsidRPr="0081509C">
        <w:rPr>
          <w:rFonts w:cstheme="majorHAnsi"/>
          <w:sz w:val="20"/>
          <w:szCs w:val="20"/>
        </w:rPr>
        <w:t>("Conditions of Entry")</w:t>
      </w:r>
    </w:p>
    <w:tbl>
      <w:tblPr>
        <w:tblStyle w:val="TableGrid"/>
        <w:tblW w:w="0" w:type="auto"/>
        <w:tblLook w:val="04A0" w:firstRow="1" w:lastRow="0" w:firstColumn="1" w:lastColumn="0" w:noHBand="0" w:noVBand="1"/>
      </w:tblPr>
      <w:tblGrid>
        <w:gridCol w:w="1253"/>
        <w:gridCol w:w="9275"/>
      </w:tblGrid>
      <w:tr w:rsidR="0081509C" w:rsidRPr="0081509C" w14:paraId="7E2C7AE7" w14:textId="77777777" w:rsidTr="001509CF">
        <w:tc>
          <w:tcPr>
            <w:tcW w:w="10528" w:type="dxa"/>
            <w:gridSpan w:val="2"/>
          </w:tcPr>
          <w:p w14:paraId="0E8778A8" w14:textId="77777777" w:rsidR="00394BE9" w:rsidRPr="0081509C" w:rsidRDefault="0038572A">
            <w:pPr>
              <w:jc w:val="center"/>
              <w:rPr>
                <w:rFonts w:cstheme="majorHAnsi"/>
                <w:sz w:val="20"/>
                <w:szCs w:val="20"/>
              </w:rPr>
            </w:pPr>
            <w:r w:rsidRPr="0081509C">
              <w:rPr>
                <w:rFonts w:cstheme="majorHAnsi"/>
                <w:b/>
                <w:sz w:val="20"/>
                <w:szCs w:val="20"/>
              </w:rPr>
              <w:t>Schedule</w:t>
            </w:r>
          </w:p>
        </w:tc>
      </w:tr>
      <w:tr w:rsidR="0081509C" w:rsidRPr="0081509C" w14:paraId="5FE6EC5E" w14:textId="77777777" w:rsidTr="001509CF">
        <w:tc>
          <w:tcPr>
            <w:tcW w:w="1253" w:type="dxa"/>
          </w:tcPr>
          <w:p w14:paraId="0B73E0C3" w14:textId="77777777" w:rsidR="00394BE9" w:rsidRPr="0081509C" w:rsidRDefault="0038572A">
            <w:pPr>
              <w:rPr>
                <w:rFonts w:cstheme="majorHAnsi"/>
                <w:sz w:val="20"/>
                <w:szCs w:val="20"/>
              </w:rPr>
            </w:pPr>
            <w:r w:rsidRPr="0081509C">
              <w:rPr>
                <w:rFonts w:cstheme="majorHAnsi"/>
                <w:b/>
                <w:sz w:val="20"/>
                <w:szCs w:val="20"/>
              </w:rPr>
              <w:t xml:space="preserve">Promotion: </w:t>
            </w:r>
          </w:p>
        </w:tc>
        <w:tc>
          <w:tcPr>
            <w:tcW w:w="9275" w:type="dxa"/>
          </w:tcPr>
          <w:p w14:paraId="77826198" w14:textId="4B943DFD" w:rsidR="00394BE9" w:rsidRPr="008C5B87" w:rsidRDefault="003576D3" w:rsidP="006375A4">
            <w:pPr>
              <w:rPr>
                <w:rFonts w:cstheme="majorHAnsi"/>
                <w:sz w:val="20"/>
                <w:szCs w:val="20"/>
              </w:rPr>
            </w:pPr>
            <w:r>
              <w:rPr>
                <w:rFonts w:cstheme="majorHAnsi"/>
                <w:sz w:val="20"/>
                <w:szCs w:val="20"/>
              </w:rPr>
              <w:t>The Australian Women’s Weekly – Balsam Hill Christmas Tree Giveaway</w:t>
            </w:r>
          </w:p>
        </w:tc>
      </w:tr>
      <w:tr w:rsidR="00394BE9" w:rsidRPr="00955895" w14:paraId="2004F468" w14:textId="77777777" w:rsidTr="001509CF">
        <w:tc>
          <w:tcPr>
            <w:tcW w:w="1253" w:type="dxa"/>
          </w:tcPr>
          <w:p w14:paraId="3906BE92"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275" w:type="dxa"/>
          </w:tcPr>
          <w:p w14:paraId="52C9BA82" w14:textId="77777777" w:rsidR="00394BE9" w:rsidRPr="00F55B91" w:rsidRDefault="003E5539" w:rsidP="00C54656">
            <w:pPr>
              <w:rPr>
                <w:rFonts w:cstheme="majorHAnsi"/>
                <w:sz w:val="20"/>
                <w:szCs w:val="20"/>
              </w:rPr>
            </w:pPr>
            <w:r w:rsidRPr="00F55B91">
              <w:rPr>
                <w:rFonts w:cstheme="majorHAnsi"/>
                <w:sz w:val="20"/>
                <w:szCs w:val="20"/>
              </w:rPr>
              <w:t xml:space="preserve">Are </w:t>
            </w:r>
            <w:r w:rsidR="0038572A" w:rsidRPr="00F55B91">
              <w:rPr>
                <w:rFonts w:cstheme="majorHAnsi"/>
                <w:sz w:val="20"/>
                <w:szCs w:val="20"/>
              </w:rPr>
              <w:t>Media Pty L</w:t>
            </w:r>
            <w:r w:rsidR="00BC1625" w:rsidRPr="00F55B91">
              <w:rPr>
                <w:rFonts w:cstheme="majorHAnsi"/>
                <w:sz w:val="20"/>
                <w:szCs w:val="20"/>
              </w:rPr>
              <w:t>imited</w:t>
            </w:r>
            <w:r w:rsidR="0038572A" w:rsidRPr="00F55B91">
              <w:rPr>
                <w:rFonts w:cstheme="majorHAnsi"/>
                <w:sz w:val="20"/>
                <w:szCs w:val="20"/>
              </w:rPr>
              <w:t xml:space="preserve"> ABN 18 053 273 546, 54 Park Street, Sydney, NSW 2000, Australia. Ph: 02 </w:t>
            </w:r>
            <w:r w:rsidR="00C54656" w:rsidRPr="00F55B91">
              <w:rPr>
                <w:rFonts w:cstheme="majorHAnsi"/>
                <w:sz w:val="20"/>
                <w:szCs w:val="20"/>
              </w:rPr>
              <w:t>9282</w:t>
            </w:r>
            <w:r w:rsidR="0038572A" w:rsidRPr="00F55B91">
              <w:rPr>
                <w:rFonts w:cstheme="majorHAnsi"/>
                <w:sz w:val="20"/>
                <w:szCs w:val="20"/>
              </w:rPr>
              <w:t xml:space="preserve"> 8000</w:t>
            </w:r>
          </w:p>
        </w:tc>
      </w:tr>
      <w:tr w:rsidR="00394BE9" w:rsidRPr="00955895" w14:paraId="65E0BE7E" w14:textId="77777777" w:rsidTr="00AD7933">
        <w:tc>
          <w:tcPr>
            <w:tcW w:w="1253" w:type="dxa"/>
          </w:tcPr>
          <w:p w14:paraId="7920F1D3" w14:textId="77777777" w:rsidR="00394BE9" w:rsidRPr="00955895" w:rsidRDefault="0038572A">
            <w:pPr>
              <w:rPr>
                <w:rFonts w:cstheme="majorHAnsi"/>
                <w:sz w:val="20"/>
                <w:szCs w:val="20"/>
              </w:rPr>
            </w:pPr>
            <w:r w:rsidRPr="00955895">
              <w:rPr>
                <w:rFonts w:cstheme="majorHAnsi"/>
                <w:b/>
                <w:sz w:val="20"/>
                <w:szCs w:val="20"/>
              </w:rPr>
              <w:t>Promotional Period:</w:t>
            </w:r>
          </w:p>
        </w:tc>
        <w:tc>
          <w:tcPr>
            <w:tcW w:w="9275" w:type="dxa"/>
            <w:shd w:val="clear" w:color="auto" w:fill="auto"/>
          </w:tcPr>
          <w:p w14:paraId="7FEA26C2" w14:textId="7E194F09" w:rsidR="00394BE9" w:rsidRPr="00483F8C" w:rsidRDefault="0038572A">
            <w:pPr>
              <w:rPr>
                <w:rFonts w:cstheme="majorHAnsi"/>
                <w:sz w:val="20"/>
                <w:szCs w:val="20"/>
              </w:rPr>
            </w:pPr>
            <w:r w:rsidRPr="00483F8C">
              <w:rPr>
                <w:rFonts w:cstheme="majorHAnsi"/>
                <w:b/>
                <w:sz w:val="20"/>
                <w:szCs w:val="20"/>
              </w:rPr>
              <w:t>Start date</w:t>
            </w:r>
            <w:r w:rsidRPr="00483F8C">
              <w:rPr>
                <w:rFonts w:cstheme="majorHAnsi"/>
                <w:bCs/>
                <w:sz w:val="20"/>
                <w:szCs w:val="20"/>
              </w:rPr>
              <w:t>:</w:t>
            </w:r>
            <w:r w:rsidR="001E4F1F" w:rsidRPr="00483F8C">
              <w:rPr>
                <w:rFonts w:cstheme="majorHAnsi"/>
                <w:bCs/>
                <w:sz w:val="20"/>
                <w:szCs w:val="20"/>
              </w:rPr>
              <w:t xml:space="preserve"> </w:t>
            </w:r>
            <w:r w:rsidR="00F55B91" w:rsidRPr="00483F8C">
              <w:rPr>
                <w:rFonts w:cstheme="majorHAnsi"/>
                <w:bCs/>
                <w:sz w:val="20"/>
                <w:szCs w:val="20"/>
              </w:rPr>
              <w:t>1</w:t>
            </w:r>
            <w:r w:rsidR="008817AA" w:rsidRPr="00483F8C">
              <w:rPr>
                <w:rFonts w:cstheme="majorHAnsi"/>
                <w:bCs/>
                <w:sz w:val="20"/>
                <w:szCs w:val="20"/>
              </w:rPr>
              <w:t>5</w:t>
            </w:r>
            <w:r w:rsidR="00F55B91" w:rsidRPr="00483F8C">
              <w:rPr>
                <w:rFonts w:cstheme="majorHAnsi"/>
                <w:bCs/>
                <w:sz w:val="20"/>
                <w:szCs w:val="20"/>
                <w:vertAlign w:val="superscript"/>
              </w:rPr>
              <w:t>th</w:t>
            </w:r>
            <w:r w:rsidR="00F55B91" w:rsidRPr="00483F8C">
              <w:rPr>
                <w:rFonts w:cstheme="majorHAnsi"/>
                <w:bCs/>
                <w:sz w:val="20"/>
                <w:szCs w:val="20"/>
              </w:rPr>
              <w:t xml:space="preserve"> November</w:t>
            </w:r>
            <w:r w:rsidR="00C13BB3" w:rsidRPr="00483F8C">
              <w:rPr>
                <w:rFonts w:cstheme="majorHAnsi"/>
                <w:bCs/>
                <w:sz w:val="20"/>
                <w:szCs w:val="20"/>
              </w:rPr>
              <w:t xml:space="preserve"> 2023</w:t>
            </w:r>
            <w:r w:rsidR="003E5539" w:rsidRPr="00483F8C">
              <w:rPr>
                <w:rFonts w:cstheme="majorHAnsi"/>
                <w:sz w:val="20"/>
                <w:szCs w:val="20"/>
              </w:rPr>
              <w:t xml:space="preserve"> </w:t>
            </w:r>
            <w:r w:rsidRPr="00483F8C">
              <w:rPr>
                <w:rFonts w:cstheme="majorHAnsi"/>
                <w:sz w:val="20"/>
                <w:szCs w:val="20"/>
              </w:rPr>
              <w:t xml:space="preserve">at </w:t>
            </w:r>
            <w:r w:rsidR="0085468A" w:rsidRPr="00483F8C">
              <w:rPr>
                <w:rFonts w:cstheme="majorHAnsi"/>
                <w:sz w:val="20"/>
                <w:szCs w:val="20"/>
              </w:rPr>
              <w:t>00:01</w:t>
            </w:r>
            <w:r w:rsidR="00E00216" w:rsidRPr="00483F8C">
              <w:rPr>
                <w:rFonts w:cstheme="majorHAnsi"/>
                <w:sz w:val="20"/>
                <w:szCs w:val="20"/>
              </w:rPr>
              <w:t>am</w:t>
            </w:r>
          </w:p>
          <w:p w14:paraId="54DDCB19" w14:textId="75841B80" w:rsidR="00E4463E" w:rsidRPr="00483F8C" w:rsidRDefault="0038572A" w:rsidP="00E4463E">
            <w:pPr>
              <w:rPr>
                <w:rFonts w:cstheme="majorHAnsi"/>
                <w:sz w:val="20"/>
                <w:szCs w:val="20"/>
              </w:rPr>
            </w:pPr>
            <w:r w:rsidRPr="00483F8C">
              <w:rPr>
                <w:rFonts w:cstheme="majorHAnsi"/>
                <w:b/>
                <w:sz w:val="20"/>
                <w:szCs w:val="20"/>
              </w:rPr>
              <w:t>End date</w:t>
            </w:r>
            <w:r w:rsidRPr="00483F8C">
              <w:rPr>
                <w:rFonts w:cstheme="majorHAnsi"/>
                <w:bCs/>
                <w:sz w:val="20"/>
                <w:szCs w:val="20"/>
              </w:rPr>
              <w:t xml:space="preserve">: </w:t>
            </w:r>
            <w:r w:rsidR="00F55B91" w:rsidRPr="00483F8C">
              <w:rPr>
                <w:rFonts w:cstheme="majorHAnsi"/>
                <w:bCs/>
                <w:sz w:val="20"/>
                <w:szCs w:val="20"/>
              </w:rPr>
              <w:t>2</w:t>
            </w:r>
            <w:r w:rsidR="00C104BD" w:rsidRPr="00483F8C">
              <w:rPr>
                <w:rFonts w:cstheme="majorHAnsi"/>
                <w:bCs/>
                <w:sz w:val="20"/>
                <w:szCs w:val="20"/>
              </w:rPr>
              <w:t>8</w:t>
            </w:r>
            <w:r w:rsidR="00F55B91" w:rsidRPr="00483F8C">
              <w:rPr>
                <w:rFonts w:cstheme="majorHAnsi"/>
                <w:bCs/>
                <w:sz w:val="20"/>
                <w:szCs w:val="20"/>
                <w:vertAlign w:val="superscript"/>
              </w:rPr>
              <w:t>th</w:t>
            </w:r>
            <w:r w:rsidR="00F55B91" w:rsidRPr="00483F8C">
              <w:rPr>
                <w:rFonts w:cstheme="majorHAnsi"/>
                <w:bCs/>
                <w:sz w:val="20"/>
                <w:szCs w:val="20"/>
              </w:rPr>
              <w:t xml:space="preserve"> November</w:t>
            </w:r>
            <w:r w:rsidR="00240C2D" w:rsidRPr="00483F8C">
              <w:rPr>
                <w:rFonts w:cstheme="majorHAnsi"/>
                <w:bCs/>
                <w:sz w:val="20"/>
                <w:szCs w:val="20"/>
              </w:rPr>
              <w:t xml:space="preserve"> </w:t>
            </w:r>
            <w:r w:rsidR="00556613" w:rsidRPr="00483F8C">
              <w:rPr>
                <w:rFonts w:cstheme="majorHAnsi"/>
                <w:bCs/>
                <w:sz w:val="20"/>
                <w:szCs w:val="20"/>
              </w:rPr>
              <w:t>202</w:t>
            </w:r>
            <w:r w:rsidR="00C13BB3" w:rsidRPr="00483F8C">
              <w:rPr>
                <w:rFonts w:cstheme="majorHAnsi"/>
                <w:bCs/>
                <w:sz w:val="20"/>
                <w:szCs w:val="20"/>
              </w:rPr>
              <w:t>3</w:t>
            </w:r>
            <w:r w:rsidR="00E00216" w:rsidRPr="00483F8C">
              <w:rPr>
                <w:rFonts w:cstheme="majorHAnsi"/>
                <w:bCs/>
                <w:sz w:val="20"/>
                <w:szCs w:val="20"/>
              </w:rPr>
              <w:t xml:space="preserve"> at 11.59pm</w:t>
            </w:r>
          </w:p>
          <w:p w14:paraId="5BC56A34" w14:textId="77777777" w:rsidR="001962FD" w:rsidRPr="00483F8C" w:rsidRDefault="001962FD">
            <w:pPr>
              <w:rPr>
                <w:rFonts w:cstheme="majorHAnsi"/>
                <w:sz w:val="20"/>
                <w:szCs w:val="20"/>
              </w:rPr>
            </w:pPr>
          </w:p>
          <w:p w14:paraId="3F882ADA" w14:textId="77777777" w:rsidR="001962FD" w:rsidRPr="00483F8C" w:rsidRDefault="001962FD">
            <w:pPr>
              <w:rPr>
                <w:rFonts w:cstheme="majorHAnsi"/>
                <w:sz w:val="20"/>
                <w:szCs w:val="20"/>
              </w:rPr>
            </w:pPr>
            <w:r w:rsidRPr="00483F8C">
              <w:rPr>
                <w:rFonts w:cstheme="majorHAnsi"/>
                <w:i/>
                <w:sz w:val="20"/>
                <w:szCs w:val="20"/>
              </w:rPr>
              <w:t xml:space="preserve">All times specified in these terms are in AEST/AEDT, as applicable in NSW, unless otherwise specified. </w:t>
            </w:r>
          </w:p>
        </w:tc>
      </w:tr>
      <w:tr w:rsidR="00394BE9" w:rsidRPr="00955895" w14:paraId="6F7F6FBC" w14:textId="77777777" w:rsidTr="00AD7933">
        <w:tc>
          <w:tcPr>
            <w:tcW w:w="1253" w:type="dxa"/>
          </w:tcPr>
          <w:p w14:paraId="79F8C4AE" w14:textId="77777777" w:rsidR="00394BE9" w:rsidRPr="00955895" w:rsidRDefault="0038572A">
            <w:pPr>
              <w:rPr>
                <w:rFonts w:cstheme="majorHAnsi"/>
                <w:sz w:val="20"/>
                <w:szCs w:val="20"/>
              </w:rPr>
            </w:pPr>
            <w:r w:rsidRPr="00955895">
              <w:rPr>
                <w:rFonts w:cstheme="majorHAnsi"/>
                <w:b/>
                <w:sz w:val="20"/>
                <w:szCs w:val="20"/>
              </w:rPr>
              <w:t xml:space="preserve">Eligible entrants: </w:t>
            </w:r>
          </w:p>
        </w:tc>
        <w:tc>
          <w:tcPr>
            <w:tcW w:w="9275" w:type="dxa"/>
            <w:shd w:val="clear" w:color="auto" w:fill="auto"/>
          </w:tcPr>
          <w:p w14:paraId="579E5067" w14:textId="6C50491C" w:rsidR="00394BE9" w:rsidRPr="00483F8C" w:rsidRDefault="0038572A" w:rsidP="008C63AD">
            <w:pPr>
              <w:rPr>
                <w:rFonts w:cstheme="majorHAnsi"/>
                <w:sz w:val="20"/>
                <w:szCs w:val="20"/>
              </w:rPr>
            </w:pPr>
            <w:r w:rsidRPr="00483F8C">
              <w:rPr>
                <w:rFonts w:cstheme="majorHAnsi"/>
                <w:sz w:val="20"/>
                <w:szCs w:val="20"/>
              </w:rPr>
              <w:t>Entry is only open to Australian residents</w:t>
            </w:r>
            <w:r w:rsidR="00CE1F18" w:rsidRPr="00483F8C">
              <w:rPr>
                <w:rFonts w:cstheme="majorHAnsi"/>
                <w:sz w:val="20"/>
                <w:szCs w:val="20"/>
              </w:rPr>
              <w:t>.</w:t>
            </w:r>
            <w:r w:rsidR="006E3E40" w:rsidRPr="00483F8C">
              <w:rPr>
                <w:rFonts w:cstheme="majorHAnsi"/>
                <w:sz w:val="20"/>
                <w:szCs w:val="20"/>
              </w:rPr>
              <w:t xml:space="preserve"> </w:t>
            </w:r>
            <w:r w:rsidRPr="00483F8C">
              <w:rPr>
                <w:rFonts w:cstheme="majorHAnsi"/>
                <w:sz w:val="20"/>
                <w:szCs w:val="20"/>
              </w:rPr>
              <w:t>Entrants under the age of 18 must have parent or legal guardian approval to enter.</w:t>
            </w:r>
          </w:p>
        </w:tc>
      </w:tr>
      <w:tr w:rsidR="00394BE9" w:rsidRPr="00955895" w14:paraId="083F4677" w14:textId="77777777" w:rsidTr="00AD7933">
        <w:tc>
          <w:tcPr>
            <w:tcW w:w="1253" w:type="dxa"/>
          </w:tcPr>
          <w:p w14:paraId="06EE63DB" w14:textId="77777777" w:rsidR="00394BE9" w:rsidRPr="008B444C" w:rsidRDefault="0038572A">
            <w:pPr>
              <w:rPr>
                <w:rFonts w:cstheme="majorHAnsi"/>
                <w:sz w:val="20"/>
                <w:szCs w:val="20"/>
              </w:rPr>
            </w:pPr>
            <w:r w:rsidRPr="008B444C">
              <w:rPr>
                <w:rFonts w:cstheme="majorHAnsi"/>
                <w:b/>
                <w:sz w:val="20"/>
                <w:szCs w:val="20"/>
              </w:rPr>
              <w:t>How to Enter:</w:t>
            </w:r>
          </w:p>
        </w:tc>
        <w:tc>
          <w:tcPr>
            <w:tcW w:w="9275" w:type="dxa"/>
            <w:shd w:val="clear" w:color="auto" w:fill="auto"/>
          </w:tcPr>
          <w:p w14:paraId="0279730C" w14:textId="522DBDE7" w:rsidR="003576D3" w:rsidRPr="00483F8C" w:rsidRDefault="003576D3" w:rsidP="003576D3">
            <w:pPr>
              <w:spacing w:after="200"/>
              <w:rPr>
                <w:rFonts w:cstheme="majorHAnsi"/>
                <w:sz w:val="20"/>
                <w:szCs w:val="20"/>
              </w:rPr>
            </w:pPr>
            <w:r w:rsidRPr="00483F8C">
              <w:rPr>
                <w:rFonts w:cstheme="majorHAnsi"/>
                <w:b/>
                <w:sz w:val="20"/>
                <w:szCs w:val="20"/>
              </w:rPr>
              <w:t>To enter online</w:t>
            </w:r>
            <w:r w:rsidRPr="00483F8C">
              <w:rPr>
                <w:rFonts w:cstheme="majorHAnsi"/>
                <w:sz w:val="20"/>
                <w:szCs w:val="20"/>
              </w:rPr>
              <w:t xml:space="preserve">: You can enter by going to www.womansweekly.com.au/competitions and following the prompts to the competition entry page. At the competition entry page, you submit an online entry by completing the entry form (including your full name, mailing address, email address, daytime telephone number, and answer the question </w:t>
            </w:r>
            <w:r w:rsidRPr="00483F8C">
              <w:rPr>
                <w:rFonts w:cstheme="majorHAnsi"/>
                <w:i/>
                <w:iCs/>
                <w:sz w:val="20"/>
                <w:szCs w:val="20"/>
              </w:rPr>
              <w:t xml:space="preserve">‘Tell us your </w:t>
            </w:r>
            <w:proofErr w:type="spellStart"/>
            <w:r w:rsidRPr="00483F8C">
              <w:rPr>
                <w:rFonts w:cstheme="majorHAnsi"/>
                <w:i/>
                <w:iCs/>
                <w:sz w:val="20"/>
                <w:szCs w:val="20"/>
              </w:rPr>
              <w:t>favourite</w:t>
            </w:r>
            <w:proofErr w:type="spellEnd"/>
            <w:r w:rsidRPr="00483F8C">
              <w:rPr>
                <w:rFonts w:cstheme="majorHAnsi"/>
                <w:i/>
                <w:iCs/>
                <w:sz w:val="20"/>
                <w:szCs w:val="20"/>
              </w:rPr>
              <w:t xml:space="preserve"> Christmas dish and why it’s your </w:t>
            </w:r>
            <w:proofErr w:type="spellStart"/>
            <w:r w:rsidRPr="00483F8C">
              <w:rPr>
                <w:rFonts w:cstheme="majorHAnsi"/>
                <w:i/>
                <w:iCs/>
                <w:sz w:val="20"/>
                <w:szCs w:val="20"/>
              </w:rPr>
              <w:t>favourite</w:t>
            </w:r>
            <w:proofErr w:type="spellEnd"/>
            <w:r w:rsidRPr="00483F8C">
              <w:rPr>
                <w:rFonts w:cstheme="majorHAnsi"/>
                <w:i/>
                <w:iCs/>
                <w:sz w:val="20"/>
                <w:szCs w:val="20"/>
              </w:rPr>
              <w:t>’</w:t>
            </w:r>
            <w:r w:rsidRPr="00483F8C">
              <w:rPr>
                <w:rFonts w:cstheme="majorHAnsi"/>
                <w:sz w:val="20"/>
                <w:szCs w:val="20"/>
              </w:rPr>
              <w:t xml:space="preserve"> – submitting the entry as instructed during the Promotional Period.</w:t>
            </w:r>
          </w:p>
        </w:tc>
      </w:tr>
      <w:tr w:rsidR="003D3EE2" w:rsidRPr="00955895" w14:paraId="4C175920" w14:textId="77777777" w:rsidTr="00AD7933">
        <w:tc>
          <w:tcPr>
            <w:tcW w:w="1253" w:type="dxa"/>
          </w:tcPr>
          <w:p w14:paraId="7E7EF20F" w14:textId="77777777" w:rsidR="003D3EE2" w:rsidRPr="008B444C" w:rsidRDefault="003D3EE2">
            <w:pPr>
              <w:rPr>
                <w:rFonts w:cstheme="majorHAnsi"/>
                <w:b/>
                <w:sz w:val="20"/>
                <w:szCs w:val="20"/>
              </w:rPr>
            </w:pPr>
            <w:r w:rsidRPr="008B444C">
              <w:rPr>
                <w:rFonts w:cstheme="majorHAnsi"/>
                <w:b/>
                <w:sz w:val="20"/>
                <w:szCs w:val="20"/>
              </w:rPr>
              <w:t>Competition Website:</w:t>
            </w:r>
          </w:p>
        </w:tc>
        <w:tc>
          <w:tcPr>
            <w:tcW w:w="9275" w:type="dxa"/>
            <w:shd w:val="clear" w:color="auto" w:fill="auto"/>
          </w:tcPr>
          <w:p w14:paraId="67192E6F" w14:textId="70EC46EB" w:rsidR="003D3EE2" w:rsidRPr="00F55B91" w:rsidRDefault="00483F8C" w:rsidP="008C63AD">
            <w:pPr>
              <w:rPr>
                <w:rFonts w:cstheme="majorHAnsi"/>
                <w:sz w:val="20"/>
                <w:szCs w:val="20"/>
              </w:rPr>
            </w:pPr>
            <w:r w:rsidRPr="00483F8C">
              <w:rPr>
                <w:rFonts w:cstheme="majorHAnsi"/>
                <w:sz w:val="20"/>
                <w:szCs w:val="20"/>
              </w:rPr>
              <w:t>www.womensweekly.com.au/competitions/win-a-balsam-hill-christmas-tree-in-our-festive-giveaway/</w:t>
            </w:r>
          </w:p>
        </w:tc>
      </w:tr>
      <w:tr w:rsidR="00394BE9" w:rsidRPr="00955895" w14:paraId="7572EFDB" w14:textId="77777777" w:rsidTr="00AD7933">
        <w:tc>
          <w:tcPr>
            <w:tcW w:w="1253" w:type="dxa"/>
          </w:tcPr>
          <w:p w14:paraId="36C303AE" w14:textId="77777777" w:rsidR="00394BE9" w:rsidRPr="00955895" w:rsidRDefault="0038572A">
            <w:pPr>
              <w:rPr>
                <w:rFonts w:cstheme="majorHAnsi"/>
                <w:sz w:val="20"/>
                <w:szCs w:val="20"/>
              </w:rPr>
            </w:pPr>
            <w:r w:rsidRPr="00955895">
              <w:rPr>
                <w:rFonts w:cstheme="majorHAnsi"/>
                <w:b/>
                <w:sz w:val="20"/>
                <w:szCs w:val="20"/>
              </w:rPr>
              <w:t>Entries permitted:</w:t>
            </w:r>
          </w:p>
        </w:tc>
        <w:tc>
          <w:tcPr>
            <w:tcW w:w="9275" w:type="dxa"/>
            <w:shd w:val="clear" w:color="auto" w:fill="auto"/>
          </w:tcPr>
          <w:p w14:paraId="727108FE" w14:textId="2E691455" w:rsidR="00394BE9" w:rsidRPr="00F55B91" w:rsidRDefault="00E00216" w:rsidP="00E00216">
            <w:pPr>
              <w:rPr>
                <w:rFonts w:cstheme="majorHAnsi"/>
                <w:sz w:val="20"/>
                <w:szCs w:val="20"/>
              </w:rPr>
            </w:pPr>
            <w:r w:rsidRPr="00F55B91">
              <w:rPr>
                <w:rFonts w:cstheme="majorHAnsi"/>
                <w:sz w:val="20"/>
                <w:szCs w:val="20"/>
              </w:rPr>
              <w:t xml:space="preserve">Entrants only permitted to enter once (1) </w:t>
            </w:r>
            <w:r w:rsidR="008817AA">
              <w:rPr>
                <w:rFonts w:cstheme="majorHAnsi"/>
                <w:sz w:val="20"/>
                <w:szCs w:val="20"/>
              </w:rPr>
              <w:t xml:space="preserve">per day </w:t>
            </w:r>
            <w:r w:rsidRPr="00F55B91">
              <w:rPr>
                <w:rFonts w:cstheme="majorHAnsi"/>
                <w:sz w:val="20"/>
                <w:szCs w:val="20"/>
              </w:rPr>
              <w:t>during the Promotional Period.</w:t>
            </w:r>
          </w:p>
        </w:tc>
      </w:tr>
      <w:tr w:rsidR="00394BE9" w:rsidRPr="00955895" w14:paraId="7CD43E88" w14:textId="77777777" w:rsidTr="00AD7933">
        <w:tc>
          <w:tcPr>
            <w:tcW w:w="1253" w:type="dxa"/>
          </w:tcPr>
          <w:p w14:paraId="5568A0DD" w14:textId="77777777" w:rsidR="00394BE9" w:rsidRPr="00955895" w:rsidRDefault="0038572A">
            <w:pPr>
              <w:rPr>
                <w:rFonts w:cstheme="majorHAnsi"/>
                <w:sz w:val="20"/>
                <w:szCs w:val="20"/>
              </w:rPr>
            </w:pPr>
            <w:r w:rsidRPr="00955895">
              <w:rPr>
                <w:rFonts w:cstheme="majorHAnsi"/>
                <w:b/>
                <w:sz w:val="20"/>
                <w:szCs w:val="20"/>
              </w:rPr>
              <w:t xml:space="preserve">Total Prize Pool: </w:t>
            </w:r>
          </w:p>
        </w:tc>
        <w:tc>
          <w:tcPr>
            <w:tcW w:w="9275" w:type="dxa"/>
            <w:shd w:val="clear" w:color="auto" w:fill="auto"/>
          </w:tcPr>
          <w:p w14:paraId="280432D9" w14:textId="5BA283E7" w:rsidR="00F55B91" w:rsidRPr="00F55B91" w:rsidRDefault="00F55B91" w:rsidP="00F55B91">
            <w:pPr>
              <w:rPr>
                <w:rFonts w:cstheme="majorHAnsi"/>
                <w:sz w:val="20"/>
                <w:szCs w:val="20"/>
              </w:rPr>
            </w:pPr>
            <w:r w:rsidRPr="00F55B91">
              <w:rPr>
                <w:rFonts w:cstheme="majorHAnsi"/>
                <w:sz w:val="20"/>
                <w:szCs w:val="20"/>
              </w:rPr>
              <w:t>Th</w:t>
            </w:r>
            <w:r>
              <w:rPr>
                <w:rFonts w:cstheme="majorHAnsi"/>
                <w:sz w:val="20"/>
                <w:szCs w:val="20"/>
              </w:rPr>
              <w:t>e</w:t>
            </w:r>
            <w:r w:rsidRPr="00F55B91">
              <w:rPr>
                <w:rFonts w:cstheme="majorHAnsi"/>
                <w:sz w:val="20"/>
                <w:szCs w:val="20"/>
              </w:rPr>
              <w:t xml:space="preserve"> total </w:t>
            </w:r>
            <w:r>
              <w:rPr>
                <w:rFonts w:cstheme="majorHAnsi"/>
                <w:sz w:val="20"/>
                <w:szCs w:val="20"/>
              </w:rPr>
              <w:t>prize</w:t>
            </w:r>
            <w:r w:rsidRPr="00F55B91">
              <w:rPr>
                <w:rFonts w:cstheme="majorHAnsi"/>
                <w:sz w:val="20"/>
                <w:szCs w:val="20"/>
              </w:rPr>
              <w:t xml:space="preserve"> pool is valued up to </w:t>
            </w:r>
            <w:r w:rsidR="00C104BD">
              <w:rPr>
                <w:rFonts w:cstheme="majorHAnsi"/>
                <w:sz w:val="20"/>
                <w:szCs w:val="20"/>
              </w:rPr>
              <w:t>$6,613.00</w:t>
            </w:r>
            <w:r w:rsidRPr="00F55B91">
              <w:rPr>
                <w:rFonts w:cstheme="majorHAnsi"/>
                <w:sz w:val="20"/>
                <w:szCs w:val="20"/>
              </w:rPr>
              <w:t xml:space="preserve"> (including GST). </w:t>
            </w:r>
          </w:p>
          <w:p w14:paraId="29F02550" w14:textId="01229D96" w:rsidR="00394BE9" w:rsidRPr="00F55B91" w:rsidRDefault="00394BE9" w:rsidP="008C63AD">
            <w:pPr>
              <w:rPr>
                <w:rFonts w:cstheme="majorHAnsi"/>
                <w:b/>
                <w:i/>
                <w:sz w:val="20"/>
                <w:szCs w:val="20"/>
              </w:rPr>
            </w:pPr>
          </w:p>
        </w:tc>
      </w:tr>
      <w:tr w:rsidR="0086098C" w:rsidRPr="00955895" w14:paraId="3CB113ED" w14:textId="77777777" w:rsidTr="00AD7933">
        <w:tc>
          <w:tcPr>
            <w:tcW w:w="1253" w:type="dxa"/>
          </w:tcPr>
          <w:p w14:paraId="756FEAC1" w14:textId="77777777" w:rsidR="0086098C" w:rsidRPr="001E4F1F" w:rsidRDefault="0086098C">
            <w:pPr>
              <w:rPr>
                <w:rFonts w:cstheme="majorHAnsi"/>
                <w:b/>
                <w:sz w:val="20"/>
                <w:szCs w:val="20"/>
              </w:rPr>
            </w:pPr>
            <w:r w:rsidRPr="001E4F1F">
              <w:rPr>
                <w:rFonts w:cstheme="majorHAnsi"/>
                <w:b/>
                <w:sz w:val="20"/>
                <w:szCs w:val="20"/>
              </w:rPr>
              <w:t>Prize</w:t>
            </w:r>
            <w:r w:rsidR="00446570" w:rsidRPr="001E4F1F">
              <w:rPr>
                <w:rFonts w:cstheme="majorHAnsi"/>
                <w:b/>
                <w:sz w:val="20"/>
                <w:szCs w:val="20"/>
              </w:rPr>
              <w:t>/</w:t>
            </w:r>
            <w:r w:rsidRPr="001E4F1F">
              <w:rPr>
                <w:rFonts w:cstheme="majorHAnsi"/>
                <w:b/>
                <w:sz w:val="20"/>
                <w:szCs w:val="20"/>
              </w:rPr>
              <w:t>s:</w:t>
            </w:r>
          </w:p>
        </w:tc>
        <w:tc>
          <w:tcPr>
            <w:tcW w:w="9275" w:type="dxa"/>
            <w:shd w:val="clear" w:color="auto" w:fill="auto"/>
          </w:tcPr>
          <w:p w14:paraId="6B6FACBA" w14:textId="3CFBDE4A" w:rsidR="003576D3" w:rsidRPr="00F55B91" w:rsidRDefault="003576D3" w:rsidP="003576D3">
            <w:pPr>
              <w:spacing w:after="200"/>
              <w:rPr>
                <w:rFonts w:cstheme="majorHAnsi"/>
                <w:sz w:val="20"/>
                <w:szCs w:val="20"/>
              </w:rPr>
            </w:pPr>
            <w:r w:rsidRPr="00F55B91">
              <w:rPr>
                <w:rFonts w:cstheme="majorHAnsi"/>
                <w:sz w:val="20"/>
                <w:szCs w:val="20"/>
              </w:rPr>
              <w:t>The best three (3) valid entries as determined by the judges will win</w:t>
            </w:r>
            <w:r w:rsidR="00C104BD">
              <w:rPr>
                <w:rFonts w:cstheme="majorHAnsi"/>
                <w:sz w:val="20"/>
                <w:szCs w:val="20"/>
              </w:rPr>
              <w:t xml:space="preserve"> one of</w:t>
            </w:r>
            <w:r w:rsidRPr="00F55B91">
              <w:rPr>
                <w:rFonts w:cstheme="majorHAnsi"/>
                <w:sz w:val="20"/>
                <w:szCs w:val="20"/>
              </w:rPr>
              <w:t xml:space="preserve"> the following prize(s):</w:t>
            </w:r>
          </w:p>
          <w:p w14:paraId="08B894A2" w14:textId="4B1D25AD" w:rsidR="003576D3" w:rsidRPr="003576D3" w:rsidRDefault="003576D3" w:rsidP="003576D3">
            <w:pPr>
              <w:numPr>
                <w:ilvl w:val="0"/>
                <w:numId w:val="22"/>
              </w:numPr>
              <w:spacing w:before="100" w:beforeAutospacing="1" w:after="100" w:afterAutospacing="1"/>
              <w:rPr>
                <w:rFonts w:eastAsia="Times New Roman" w:cstheme="majorHAnsi"/>
                <w:sz w:val="20"/>
                <w:szCs w:val="20"/>
                <w:lang w:val="en-AU" w:eastAsia="en-AU"/>
              </w:rPr>
            </w:pPr>
            <w:r w:rsidRPr="003576D3">
              <w:rPr>
                <w:rFonts w:eastAsia="Times New Roman" w:cstheme="majorHAnsi"/>
                <w:sz w:val="20"/>
                <w:szCs w:val="20"/>
                <w:lang w:val="en-AU" w:eastAsia="en-AU"/>
              </w:rPr>
              <w:t xml:space="preserve">1 x BH Balsam Fir Tree + </w:t>
            </w:r>
            <w:r w:rsidR="005C6C02">
              <w:rPr>
                <w:rFonts w:eastAsia="Times New Roman" w:cstheme="majorHAnsi"/>
                <w:sz w:val="20"/>
                <w:szCs w:val="20"/>
                <w:lang w:val="en-AU" w:eastAsia="en-AU"/>
              </w:rPr>
              <w:t xml:space="preserve">1 x </w:t>
            </w:r>
            <w:r w:rsidR="007B4484">
              <w:rPr>
                <w:rFonts w:eastAsia="Times New Roman" w:cstheme="majorHAnsi"/>
                <w:sz w:val="20"/>
                <w:szCs w:val="20"/>
                <w:lang w:val="en-AU" w:eastAsia="en-AU"/>
              </w:rPr>
              <w:t xml:space="preserve">Hollybrook Lane Foliage </w:t>
            </w:r>
            <w:r w:rsidRPr="003576D3">
              <w:rPr>
                <w:rFonts w:eastAsia="Times New Roman" w:cstheme="majorHAnsi"/>
                <w:sz w:val="20"/>
                <w:szCs w:val="20"/>
                <w:lang w:val="en-AU" w:eastAsia="en-AU"/>
              </w:rPr>
              <w:t xml:space="preserve">Wreath and </w:t>
            </w:r>
            <w:r w:rsidR="005C6C02">
              <w:rPr>
                <w:rFonts w:eastAsia="Times New Roman" w:cstheme="majorHAnsi"/>
                <w:sz w:val="20"/>
                <w:szCs w:val="20"/>
                <w:lang w:val="en-AU" w:eastAsia="en-AU"/>
              </w:rPr>
              <w:t xml:space="preserve">1 x </w:t>
            </w:r>
            <w:r w:rsidRPr="003576D3">
              <w:rPr>
                <w:rFonts w:eastAsia="Times New Roman" w:cstheme="majorHAnsi"/>
                <w:sz w:val="20"/>
                <w:szCs w:val="20"/>
                <w:lang w:val="en-AU" w:eastAsia="en-AU"/>
              </w:rPr>
              <w:t>Garland</w:t>
            </w:r>
          </w:p>
          <w:p w14:paraId="2C2AADD8" w14:textId="3F5EE53F" w:rsidR="003576D3" w:rsidRPr="003576D3" w:rsidRDefault="003576D3" w:rsidP="003576D3">
            <w:pPr>
              <w:numPr>
                <w:ilvl w:val="0"/>
                <w:numId w:val="22"/>
              </w:numPr>
              <w:spacing w:before="100" w:beforeAutospacing="1" w:after="100" w:afterAutospacing="1"/>
              <w:rPr>
                <w:rFonts w:eastAsia="Times New Roman" w:cstheme="majorHAnsi"/>
                <w:sz w:val="20"/>
                <w:szCs w:val="20"/>
                <w:lang w:val="en-AU" w:eastAsia="en-AU"/>
              </w:rPr>
            </w:pPr>
            <w:r w:rsidRPr="003576D3">
              <w:rPr>
                <w:rFonts w:eastAsia="Times New Roman" w:cstheme="majorHAnsi"/>
                <w:sz w:val="20"/>
                <w:szCs w:val="20"/>
                <w:lang w:val="en-AU" w:eastAsia="en-AU"/>
              </w:rPr>
              <w:t xml:space="preserve">1 x BH Balsam Fir Tree + </w:t>
            </w:r>
            <w:r w:rsidR="005C6C02">
              <w:rPr>
                <w:rFonts w:eastAsia="Times New Roman" w:cstheme="majorHAnsi"/>
                <w:sz w:val="20"/>
                <w:szCs w:val="20"/>
                <w:lang w:val="en-AU" w:eastAsia="en-AU"/>
              </w:rPr>
              <w:t xml:space="preserve">1 x </w:t>
            </w:r>
            <w:r w:rsidR="007B4484">
              <w:rPr>
                <w:rFonts w:eastAsia="Times New Roman" w:cstheme="majorHAnsi"/>
                <w:sz w:val="20"/>
                <w:szCs w:val="20"/>
                <w:lang w:val="en-AU" w:eastAsia="en-AU"/>
              </w:rPr>
              <w:t xml:space="preserve">Mixed Eucalyptus Foliage </w:t>
            </w:r>
            <w:r w:rsidRPr="003576D3">
              <w:rPr>
                <w:rFonts w:eastAsia="Times New Roman" w:cstheme="majorHAnsi"/>
                <w:sz w:val="20"/>
                <w:szCs w:val="20"/>
                <w:lang w:val="en-AU" w:eastAsia="en-AU"/>
              </w:rPr>
              <w:t>Wreath and</w:t>
            </w:r>
            <w:r w:rsidR="005C6C02">
              <w:rPr>
                <w:rFonts w:eastAsia="Times New Roman" w:cstheme="majorHAnsi"/>
                <w:sz w:val="20"/>
                <w:szCs w:val="20"/>
                <w:lang w:val="en-AU" w:eastAsia="en-AU"/>
              </w:rPr>
              <w:t xml:space="preserve"> 1 x</w:t>
            </w:r>
            <w:r w:rsidRPr="003576D3">
              <w:rPr>
                <w:rFonts w:eastAsia="Times New Roman" w:cstheme="majorHAnsi"/>
                <w:sz w:val="20"/>
                <w:szCs w:val="20"/>
                <w:lang w:val="en-AU" w:eastAsia="en-AU"/>
              </w:rPr>
              <w:t xml:space="preserve"> Garland</w:t>
            </w:r>
          </w:p>
          <w:p w14:paraId="19A3D1B7" w14:textId="3DBB54C6" w:rsidR="001E4F1F" w:rsidRPr="00F55B91" w:rsidRDefault="003576D3" w:rsidP="001E4F1F">
            <w:pPr>
              <w:numPr>
                <w:ilvl w:val="0"/>
                <w:numId w:val="22"/>
              </w:numPr>
              <w:spacing w:before="100" w:beforeAutospacing="1" w:after="100" w:afterAutospacing="1"/>
              <w:rPr>
                <w:rFonts w:eastAsia="Times New Roman" w:cstheme="majorHAnsi"/>
                <w:sz w:val="20"/>
                <w:szCs w:val="20"/>
                <w:lang w:val="en-AU" w:eastAsia="en-AU"/>
              </w:rPr>
            </w:pPr>
            <w:r w:rsidRPr="003576D3">
              <w:rPr>
                <w:rFonts w:eastAsia="Times New Roman" w:cstheme="majorHAnsi"/>
                <w:sz w:val="20"/>
                <w:szCs w:val="20"/>
                <w:lang w:val="en-AU" w:eastAsia="en-AU"/>
              </w:rPr>
              <w:t xml:space="preserve">1 x </w:t>
            </w:r>
            <w:r w:rsidR="00007C8F">
              <w:rPr>
                <w:rFonts w:eastAsia="Times New Roman" w:cstheme="majorHAnsi"/>
                <w:sz w:val="20"/>
                <w:szCs w:val="20"/>
                <w:lang w:val="en-AU" w:eastAsia="en-AU"/>
              </w:rPr>
              <w:t xml:space="preserve">BH </w:t>
            </w:r>
            <w:r w:rsidRPr="003576D3">
              <w:rPr>
                <w:rFonts w:eastAsia="Times New Roman" w:cstheme="majorHAnsi"/>
                <w:sz w:val="20"/>
                <w:szCs w:val="20"/>
                <w:lang w:val="en-AU" w:eastAsia="en-AU"/>
              </w:rPr>
              <w:t>Vermont White Spruce</w:t>
            </w:r>
            <w:r w:rsidR="00007C8F">
              <w:rPr>
                <w:rFonts w:eastAsia="Times New Roman" w:cstheme="majorHAnsi"/>
                <w:sz w:val="20"/>
                <w:szCs w:val="20"/>
                <w:lang w:val="en-AU" w:eastAsia="en-AU"/>
              </w:rPr>
              <w:t xml:space="preserve"> </w:t>
            </w:r>
            <w:r w:rsidRPr="003576D3">
              <w:rPr>
                <w:rFonts w:eastAsia="Times New Roman" w:cstheme="majorHAnsi"/>
                <w:sz w:val="20"/>
                <w:szCs w:val="20"/>
                <w:lang w:val="en-AU" w:eastAsia="en-AU"/>
              </w:rPr>
              <w:t>Tree</w:t>
            </w:r>
          </w:p>
        </w:tc>
      </w:tr>
      <w:tr w:rsidR="00CF191E" w:rsidRPr="00955895" w14:paraId="62AA72C6" w14:textId="77777777" w:rsidTr="001509CF">
        <w:tc>
          <w:tcPr>
            <w:tcW w:w="1253" w:type="dxa"/>
          </w:tcPr>
          <w:p w14:paraId="705638A5" w14:textId="77777777" w:rsidR="00CF191E" w:rsidRPr="00955895" w:rsidRDefault="00CF191E">
            <w:pPr>
              <w:rPr>
                <w:rFonts w:cstheme="majorHAnsi"/>
                <w:b/>
                <w:sz w:val="20"/>
                <w:szCs w:val="20"/>
              </w:rPr>
            </w:pPr>
            <w:r w:rsidRPr="00955895">
              <w:rPr>
                <w:rFonts w:cstheme="majorHAnsi"/>
                <w:b/>
                <w:sz w:val="20"/>
                <w:szCs w:val="20"/>
              </w:rPr>
              <w:t>Draw:</w:t>
            </w:r>
          </w:p>
        </w:tc>
        <w:tc>
          <w:tcPr>
            <w:tcW w:w="9275" w:type="dxa"/>
          </w:tcPr>
          <w:p w14:paraId="346A0765" w14:textId="2B359817" w:rsidR="006B2C98" w:rsidRPr="00F55B91" w:rsidRDefault="003576D3" w:rsidP="003576D3">
            <w:pPr>
              <w:spacing w:after="200"/>
              <w:rPr>
                <w:rFonts w:cstheme="majorHAnsi"/>
                <w:sz w:val="20"/>
                <w:szCs w:val="20"/>
              </w:rPr>
            </w:pPr>
            <w:r w:rsidRPr="00F55B91">
              <w:rPr>
                <w:rFonts w:cstheme="majorHAnsi"/>
                <w:sz w:val="20"/>
                <w:szCs w:val="20"/>
              </w:rPr>
              <w:t>The judging will be conducted by a panel of judges appointed by the Promoter. The judging will take place at Are Media, 54 Park Street, Sydney NSW 2000 and will begin on 2</w:t>
            </w:r>
            <w:r w:rsidR="00C104BD">
              <w:rPr>
                <w:rFonts w:cstheme="majorHAnsi"/>
                <w:sz w:val="20"/>
                <w:szCs w:val="20"/>
              </w:rPr>
              <w:t>9</w:t>
            </w:r>
            <w:r w:rsidRPr="00F55B91">
              <w:rPr>
                <w:rFonts w:cstheme="majorHAnsi"/>
                <w:sz w:val="20"/>
                <w:szCs w:val="20"/>
                <w:vertAlign w:val="superscript"/>
              </w:rPr>
              <w:t>th</w:t>
            </w:r>
            <w:r w:rsidRPr="00F55B91">
              <w:rPr>
                <w:rFonts w:cstheme="majorHAnsi"/>
                <w:sz w:val="20"/>
                <w:szCs w:val="20"/>
              </w:rPr>
              <w:t xml:space="preserve"> November 2023 (“Original Draw”).</w:t>
            </w:r>
          </w:p>
        </w:tc>
      </w:tr>
      <w:tr w:rsidR="00394BE9" w:rsidRPr="00955895" w14:paraId="130BA385" w14:textId="77777777" w:rsidTr="001509CF">
        <w:tc>
          <w:tcPr>
            <w:tcW w:w="1253" w:type="dxa"/>
          </w:tcPr>
          <w:p w14:paraId="400201E7" w14:textId="77777777" w:rsidR="00394BE9" w:rsidRPr="00955895" w:rsidRDefault="0038572A">
            <w:pPr>
              <w:rPr>
                <w:rFonts w:cstheme="majorHAnsi"/>
                <w:sz w:val="20"/>
                <w:szCs w:val="20"/>
              </w:rPr>
            </w:pPr>
            <w:r w:rsidRPr="00955895">
              <w:rPr>
                <w:rFonts w:cstheme="majorHAnsi"/>
                <w:b/>
                <w:sz w:val="20"/>
                <w:szCs w:val="20"/>
              </w:rPr>
              <w:t>Winner notification:</w:t>
            </w:r>
          </w:p>
        </w:tc>
        <w:tc>
          <w:tcPr>
            <w:tcW w:w="9275" w:type="dxa"/>
          </w:tcPr>
          <w:p w14:paraId="00E95918" w14:textId="6DC8EF33" w:rsidR="0084719B" w:rsidRPr="00F55B91" w:rsidRDefault="0084719B">
            <w:pPr>
              <w:rPr>
                <w:rFonts w:cstheme="majorHAnsi"/>
                <w:sz w:val="20"/>
                <w:szCs w:val="20"/>
              </w:rPr>
            </w:pPr>
            <w:r w:rsidRPr="00F55B91">
              <w:rPr>
                <w:rFonts w:cstheme="majorHAnsi"/>
                <w:sz w:val="20"/>
                <w:szCs w:val="20"/>
              </w:rPr>
              <w:t>The winners will be notified in writing within seven (7) business days of the draw using the contact details provided in their entry.</w:t>
            </w:r>
            <w:r w:rsidRPr="00C104BD">
              <w:rPr>
                <w:rFonts w:cstheme="majorHAnsi"/>
                <w:sz w:val="20"/>
                <w:szCs w:val="20"/>
              </w:rPr>
              <w:t xml:space="preserve"> The winners name will be published on </w:t>
            </w:r>
            <w:hyperlink r:id="rId8">
              <w:r w:rsidRPr="00C104BD">
                <w:rPr>
                  <w:rStyle w:val="Hyperlink"/>
                  <w:rFonts w:cstheme="majorHAnsi"/>
                  <w:color w:val="auto"/>
                  <w:sz w:val="20"/>
                  <w:szCs w:val="20"/>
                </w:rPr>
                <w:t>www.prizestolove.com.au/winners</w:t>
              </w:r>
            </w:hyperlink>
            <w:r w:rsidRPr="00C104BD">
              <w:rPr>
                <w:rFonts w:cstheme="majorHAnsi"/>
                <w:sz w:val="20"/>
                <w:szCs w:val="20"/>
              </w:rPr>
              <w:t xml:space="preserve"> for 28 days from </w:t>
            </w:r>
            <w:r w:rsidR="00C104BD" w:rsidRPr="00C104BD">
              <w:rPr>
                <w:rFonts w:cstheme="majorHAnsi"/>
                <w:sz w:val="20"/>
                <w:szCs w:val="20"/>
              </w:rPr>
              <w:t>6</w:t>
            </w:r>
            <w:r w:rsidR="00C104BD" w:rsidRPr="00C104BD">
              <w:rPr>
                <w:rFonts w:cstheme="majorHAnsi"/>
                <w:sz w:val="20"/>
                <w:szCs w:val="20"/>
                <w:vertAlign w:val="superscript"/>
              </w:rPr>
              <w:t>th</w:t>
            </w:r>
            <w:r w:rsidR="00C104BD" w:rsidRPr="00C104BD">
              <w:rPr>
                <w:rFonts w:cstheme="majorHAnsi"/>
                <w:sz w:val="20"/>
                <w:szCs w:val="20"/>
              </w:rPr>
              <w:t xml:space="preserve"> </w:t>
            </w:r>
            <w:r w:rsidR="003576D3" w:rsidRPr="00C104BD">
              <w:rPr>
                <w:rFonts w:cstheme="majorHAnsi"/>
                <w:sz w:val="20"/>
                <w:szCs w:val="20"/>
              </w:rPr>
              <w:t>December 2023</w:t>
            </w:r>
            <w:r w:rsidR="00C050B9" w:rsidRPr="00C104BD">
              <w:rPr>
                <w:rFonts w:cstheme="majorHAnsi"/>
                <w:sz w:val="20"/>
                <w:szCs w:val="20"/>
              </w:rPr>
              <w:t>.</w:t>
            </w:r>
            <w:r w:rsidRPr="00C104BD">
              <w:rPr>
                <w:rFonts w:cstheme="majorHAnsi"/>
                <w:sz w:val="20"/>
                <w:szCs w:val="20"/>
              </w:rPr>
              <w:t xml:space="preserve"> The winner must take the prize as offered</w:t>
            </w:r>
            <w:r w:rsidR="003576D3" w:rsidRPr="00C104BD">
              <w:rPr>
                <w:rFonts w:cstheme="majorHAnsi"/>
                <w:sz w:val="20"/>
                <w:szCs w:val="20"/>
              </w:rPr>
              <w:t xml:space="preserve"> and you acknowledge the prizes offered have been used on set for a photoshoot</w:t>
            </w:r>
            <w:r w:rsidRPr="00C104BD">
              <w:rPr>
                <w:rFonts w:cstheme="majorHAnsi"/>
                <w:sz w:val="20"/>
                <w:szCs w:val="20"/>
              </w:rPr>
              <w:t>. The prize, or any un</w:t>
            </w:r>
            <w:r w:rsidRPr="00F55B91">
              <w:rPr>
                <w:rFonts w:cstheme="majorHAnsi"/>
                <w:sz w:val="20"/>
                <w:szCs w:val="20"/>
              </w:rPr>
              <w:t>used portion of the prize, is not exchangeable and cannot be redeemed as cash. The prize cannot be used in conjunction with any other special offer.</w:t>
            </w:r>
          </w:p>
        </w:tc>
      </w:tr>
      <w:tr w:rsidR="00C8690C" w:rsidRPr="00955895" w14:paraId="2ACD20F7" w14:textId="77777777" w:rsidTr="00C8690C">
        <w:tc>
          <w:tcPr>
            <w:tcW w:w="1253" w:type="dxa"/>
          </w:tcPr>
          <w:p w14:paraId="6B93426A" w14:textId="77777777" w:rsidR="00C8690C" w:rsidRPr="00634E1D" w:rsidRDefault="00C8690C" w:rsidP="004478CB">
            <w:pPr>
              <w:rPr>
                <w:rFonts w:cstheme="majorHAnsi"/>
                <w:sz w:val="20"/>
                <w:szCs w:val="20"/>
              </w:rPr>
            </w:pPr>
            <w:r w:rsidRPr="00634E1D">
              <w:rPr>
                <w:rFonts w:cstheme="majorHAnsi"/>
                <w:b/>
                <w:sz w:val="20"/>
                <w:szCs w:val="20"/>
              </w:rPr>
              <w:t>Unclaimed Prizes:</w:t>
            </w:r>
          </w:p>
        </w:tc>
        <w:tc>
          <w:tcPr>
            <w:tcW w:w="9275" w:type="dxa"/>
          </w:tcPr>
          <w:p w14:paraId="0B67DE70" w14:textId="521E90B9" w:rsidR="00C8690C" w:rsidRPr="00F55B91" w:rsidRDefault="00C8690C" w:rsidP="004478CB">
            <w:pPr>
              <w:rPr>
                <w:rFonts w:cstheme="majorHAnsi"/>
                <w:sz w:val="20"/>
                <w:szCs w:val="20"/>
              </w:rPr>
            </w:pPr>
            <w:r w:rsidRPr="00F55B91">
              <w:rPr>
                <w:rFonts w:cstheme="majorHAnsi"/>
                <w:sz w:val="20"/>
                <w:szCs w:val="20"/>
              </w:rPr>
              <w:t xml:space="preserve">Prize(s) must be claimed within </w:t>
            </w:r>
            <w:r w:rsidR="003576D3" w:rsidRPr="00F55B91">
              <w:rPr>
                <w:rFonts w:cstheme="majorHAnsi"/>
                <w:sz w:val="20"/>
                <w:szCs w:val="20"/>
              </w:rPr>
              <w:t>one</w:t>
            </w:r>
            <w:r w:rsidRPr="00F55B91">
              <w:rPr>
                <w:rFonts w:cstheme="majorHAnsi"/>
                <w:sz w:val="20"/>
                <w:szCs w:val="20"/>
              </w:rPr>
              <w:t xml:space="preserve"> (</w:t>
            </w:r>
            <w:r w:rsidR="003576D3" w:rsidRPr="00F55B91">
              <w:rPr>
                <w:rFonts w:cstheme="majorHAnsi"/>
                <w:sz w:val="20"/>
                <w:szCs w:val="20"/>
              </w:rPr>
              <w:t>1</w:t>
            </w:r>
            <w:r w:rsidRPr="00F55B91">
              <w:rPr>
                <w:rFonts w:cstheme="majorHAnsi"/>
                <w:sz w:val="20"/>
                <w:szCs w:val="20"/>
              </w:rPr>
              <w:t xml:space="preserve">) month of the Original Draw. In the event of an unclaimed prize, the prize will be redrawn on </w:t>
            </w:r>
            <w:r w:rsidR="003576D3" w:rsidRPr="00F55B91">
              <w:rPr>
                <w:rFonts w:cstheme="majorHAnsi"/>
                <w:sz w:val="20"/>
                <w:szCs w:val="20"/>
              </w:rPr>
              <w:t>21</w:t>
            </w:r>
            <w:r w:rsidR="003576D3" w:rsidRPr="00F55B91">
              <w:rPr>
                <w:rFonts w:cstheme="majorHAnsi"/>
                <w:sz w:val="20"/>
                <w:szCs w:val="20"/>
                <w:vertAlign w:val="superscript"/>
              </w:rPr>
              <w:t>st</w:t>
            </w:r>
            <w:r w:rsidR="003576D3" w:rsidRPr="00F55B91">
              <w:rPr>
                <w:rFonts w:cstheme="majorHAnsi"/>
                <w:sz w:val="20"/>
                <w:szCs w:val="20"/>
              </w:rPr>
              <w:t xml:space="preserve"> December </w:t>
            </w:r>
            <w:r w:rsidR="00C13BB3" w:rsidRPr="00F55B91">
              <w:rPr>
                <w:rFonts w:cstheme="majorHAnsi"/>
                <w:sz w:val="20"/>
                <w:szCs w:val="20"/>
              </w:rPr>
              <w:t>2023</w:t>
            </w:r>
            <w:r w:rsidRPr="00F55B91">
              <w:rPr>
                <w:rFonts w:cstheme="majorHAnsi"/>
                <w:sz w:val="20"/>
                <w:szCs w:val="20"/>
              </w:rPr>
              <w:t xml:space="preserve"> at 0</w:t>
            </w:r>
            <w:r w:rsidR="00513CF5" w:rsidRPr="00F55B91">
              <w:rPr>
                <w:rFonts w:cstheme="majorHAnsi"/>
                <w:sz w:val="20"/>
                <w:szCs w:val="20"/>
              </w:rPr>
              <w:t>9</w:t>
            </w:r>
            <w:r w:rsidRPr="00F55B91">
              <w:rPr>
                <w:rFonts w:cstheme="majorHAnsi"/>
                <w:sz w:val="20"/>
                <w:szCs w:val="20"/>
              </w:rPr>
              <w:t xml:space="preserve">:30 </w:t>
            </w:r>
            <w:r w:rsidR="004209FE" w:rsidRPr="00F55B91">
              <w:rPr>
                <w:rFonts w:cstheme="majorHAnsi"/>
                <w:sz w:val="20"/>
                <w:szCs w:val="20"/>
              </w:rPr>
              <w:t>a</w:t>
            </w:r>
            <w:r w:rsidRPr="00F55B91">
              <w:rPr>
                <w:rFonts w:cstheme="majorHAnsi"/>
                <w:sz w:val="20"/>
                <w:szCs w:val="20"/>
              </w:rPr>
              <w:t xml:space="preserve">m at Are Media, 54 Park Street, Sydney NSW 2000. The winner/s of the redraw will be notified by email and phone within seven (7) business days of the redraw. </w:t>
            </w:r>
          </w:p>
        </w:tc>
      </w:tr>
      <w:tr w:rsidR="004F4524" w:rsidRPr="00955895" w14:paraId="43EDD242" w14:textId="77777777" w:rsidTr="001509CF">
        <w:tc>
          <w:tcPr>
            <w:tcW w:w="1253" w:type="dxa"/>
          </w:tcPr>
          <w:p w14:paraId="369F2964" w14:textId="77777777" w:rsidR="004F4524" w:rsidRPr="00634E1D" w:rsidRDefault="004F4524" w:rsidP="004F4524">
            <w:pPr>
              <w:rPr>
                <w:rFonts w:cstheme="majorHAnsi"/>
                <w:b/>
                <w:sz w:val="20"/>
                <w:szCs w:val="20"/>
              </w:rPr>
            </w:pPr>
            <w:r w:rsidRPr="00634E1D">
              <w:rPr>
                <w:rFonts w:cstheme="majorHAnsi"/>
                <w:b/>
                <w:sz w:val="20"/>
                <w:szCs w:val="20"/>
              </w:rPr>
              <w:t>Prize Conditions:</w:t>
            </w:r>
          </w:p>
        </w:tc>
        <w:tc>
          <w:tcPr>
            <w:tcW w:w="9275" w:type="dxa"/>
          </w:tcPr>
          <w:p w14:paraId="1303A451" w14:textId="7911890D" w:rsidR="004F4524" w:rsidRPr="00C104BD" w:rsidRDefault="004F4524" w:rsidP="004F4524">
            <w:pPr>
              <w:pStyle w:val="ListParagraph"/>
              <w:numPr>
                <w:ilvl w:val="0"/>
                <w:numId w:val="19"/>
              </w:numPr>
              <w:rPr>
                <w:rFonts w:cstheme="majorHAnsi"/>
                <w:sz w:val="20"/>
                <w:szCs w:val="20"/>
              </w:rPr>
            </w:pPr>
            <w:r w:rsidRPr="00DB0A56">
              <w:rPr>
                <w:rFonts w:cstheme="majorHAnsi"/>
                <w:sz w:val="20"/>
                <w:szCs w:val="20"/>
              </w:rPr>
              <w:t xml:space="preserve">No </w:t>
            </w:r>
            <w:r w:rsidRPr="00C104BD">
              <w:rPr>
                <w:rFonts w:cstheme="majorHAnsi"/>
                <w:sz w:val="20"/>
                <w:szCs w:val="20"/>
              </w:rPr>
              <w:t>part of a prize is exchangeable, redeemable for any other prize or transferable.</w:t>
            </w:r>
          </w:p>
          <w:p w14:paraId="7CCFB3BF" w14:textId="3B514FD8" w:rsidR="003576D3" w:rsidRPr="00C104BD" w:rsidRDefault="003576D3" w:rsidP="004F4524">
            <w:pPr>
              <w:pStyle w:val="ListParagraph"/>
              <w:numPr>
                <w:ilvl w:val="0"/>
                <w:numId w:val="19"/>
              </w:numPr>
              <w:rPr>
                <w:rFonts w:cstheme="majorHAnsi"/>
                <w:sz w:val="20"/>
                <w:szCs w:val="20"/>
              </w:rPr>
            </w:pPr>
            <w:r w:rsidRPr="00C104BD">
              <w:rPr>
                <w:rFonts w:cstheme="majorHAnsi"/>
                <w:sz w:val="20"/>
                <w:szCs w:val="20"/>
              </w:rPr>
              <w:t xml:space="preserve">The winner must take the prize as offered and </w:t>
            </w:r>
            <w:r w:rsidR="00C104BD" w:rsidRPr="00C104BD">
              <w:rPr>
                <w:rFonts w:cstheme="majorHAnsi"/>
                <w:sz w:val="20"/>
                <w:szCs w:val="20"/>
              </w:rPr>
              <w:t>accept</w:t>
            </w:r>
            <w:r w:rsidRPr="00C104BD">
              <w:rPr>
                <w:rFonts w:cstheme="majorHAnsi"/>
                <w:sz w:val="20"/>
                <w:szCs w:val="20"/>
              </w:rPr>
              <w:t xml:space="preserve"> the Christmas trees, wreaths and garlands are in a</w:t>
            </w:r>
            <w:r w:rsidR="00007C8F">
              <w:rPr>
                <w:rFonts w:cstheme="majorHAnsi"/>
                <w:sz w:val="20"/>
                <w:szCs w:val="20"/>
              </w:rPr>
              <w:t xml:space="preserve"> </w:t>
            </w:r>
            <w:r w:rsidRPr="00C104BD">
              <w:rPr>
                <w:rFonts w:cstheme="majorHAnsi"/>
                <w:sz w:val="20"/>
                <w:szCs w:val="20"/>
              </w:rPr>
              <w:t xml:space="preserve">used condition. </w:t>
            </w:r>
          </w:p>
          <w:p w14:paraId="0DC379BE" w14:textId="77777777" w:rsidR="004F4524" w:rsidRPr="00C104BD" w:rsidRDefault="004F4524" w:rsidP="004F4524">
            <w:pPr>
              <w:pStyle w:val="ListParagraph"/>
              <w:numPr>
                <w:ilvl w:val="0"/>
                <w:numId w:val="19"/>
              </w:numPr>
              <w:rPr>
                <w:rFonts w:cstheme="majorHAnsi"/>
                <w:sz w:val="20"/>
                <w:szCs w:val="20"/>
              </w:rPr>
            </w:pPr>
            <w:r w:rsidRPr="00C104BD">
              <w:rPr>
                <w:rFonts w:cstheme="majorHAnsi"/>
                <w:sz w:val="20"/>
                <w:szCs w:val="20"/>
              </w:rPr>
              <w:t>The Promoter is not responsible or liable for any delay or failure in delivery of the prize by a third party or for any damaged caused to the prize during delivery.</w:t>
            </w:r>
          </w:p>
          <w:p w14:paraId="1F2217FC" w14:textId="77777777" w:rsidR="004F4524" w:rsidRPr="00634E1D" w:rsidRDefault="004F4524" w:rsidP="004F4524">
            <w:pPr>
              <w:pStyle w:val="ListParagraph"/>
              <w:numPr>
                <w:ilvl w:val="0"/>
                <w:numId w:val="19"/>
              </w:numPr>
              <w:rPr>
                <w:rFonts w:cstheme="majorHAnsi"/>
                <w:sz w:val="20"/>
                <w:szCs w:val="20"/>
              </w:rPr>
            </w:pPr>
            <w:r w:rsidRPr="00634E1D">
              <w:rPr>
                <w:rFonts w:cstheme="majorHAnsi"/>
                <w:sz w:val="20"/>
                <w:szCs w:val="20"/>
              </w:rPr>
              <w:t>The prize does not include any ancillary costs associated with redeeming the prize</w:t>
            </w:r>
            <w:r w:rsidR="00690A2B" w:rsidRPr="00634E1D">
              <w:rPr>
                <w:rFonts w:cstheme="majorHAnsi"/>
                <w:sz w:val="20"/>
                <w:szCs w:val="20"/>
              </w:rPr>
              <w:t xml:space="preserve"> or the set-up costs of the prize</w:t>
            </w:r>
            <w:r w:rsidRPr="00634E1D">
              <w:rPr>
                <w:rFonts w:cstheme="majorHAnsi"/>
                <w:sz w:val="20"/>
                <w:szCs w:val="20"/>
              </w:rPr>
              <w:t>, which are the responsibility of the winner.</w:t>
            </w:r>
          </w:p>
          <w:p w14:paraId="79FEED98" w14:textId="77777777" w:rsidR="004F4524" w:rsidRPr="00634E1D" w:rsidRDefault="004F4524" w:rsidP="0085468A">
            <w:pPr>
              <w:pStyle w:val="ListParagraph"/>
              <w:numPr>
                <w:ilvl w:val="0"/>
                <w:numId w:val="19"/>
              </w:numPr>
              <w:rPr>
                <w:rFonts w:cstheme="majorHAnsi"/>
                <w:sz w:val="20"/>
                <w:szCs w:val="20"/>
              </w:rPr>
            </w:pPr>
            <w:r w:rsidRPr="00634E1D">
              <w:rPr>
                <w:rFonts w:cstheme="majorHAnsi"/>
                <w:sz w:val="20"/>
                <w:szCs w:val="20"/>
              </w:rPr>
              <w:t>The prize is subject to the standard terms and conditions of individual prize and service providers.</w:t>
            </w:r>
          </w:p>
        </w:tc>
      </w:tr>
    </w:tbl>
    <w:p w14:paraId="15A81980" w14:textId="77777777" w:rsidR="00394BE9" w:rsidRPr="00955895" w:rsidRDefault="00394BE9">
      <w:pPr>
        <w:rPr>
          <w:rFonts w:cstheme="majorHAnsi"/>
          <w:sz w:val="20"/>
          <w:szCs w:val="20"/>
        </w:rPr>
      </w:pPr>
    </w:p>
    <w:p w14:paraId="6CE71013" w14:textId="77777777" w:rsidR="00394BE9" w:rsidRPr="003576D3" w:rsidRDefault="0038572A">
      <w:pPr>
        <w:numPr>
          <w:ilvl w:val="0"/>
          <w:numId w:val="18"/>
        </w:numPr>
        <w:rPr>
          <w:rFonts w:cstheme="majorHAnsi"/>
          <w:sz w:val="20"/>
          <w:szCs w:val="20"/>
        </w:rPr>
      </w:pPr>
      <w:r w:rsidRPr="00955895">
        <w:rPr>
          <w:rFonts w:cstheme="majorHAnsi"/>
          <w:sz w:val="20"/>
          <w:szCs w:val="20"/>
        </w:rPr>
        <w:t xml:space="preserve">The entrant agrees and acknowledges that they have read these Conditions of Entry (and Schedule) and that entry into the </w:t>
      </w:r>
      <w:r w:rsidRPr="003576D3">
        <w:rPr>
          <w:rFonts w:cstheme="majorHAnsi"/>
          <w:sz w:val="20"/>
          <w:szCs w:val="20"/>
        </w:rPr>
        <w:t xml:space="preserve">Promotion is deemed to be acceptance of these Conditions of Entry (and Schedule). Any </w:t>
      </w:r>
      <w:proofErr w:type="spellStart"/>
      <w:r w:rsidRPr="003576D3">
        <w:rPr>
          <w:rFonts w:cstheme="majorHAnsi"/>
          <w:sz w:val="20"/>
          <w:szCs w:val="20"/>
        </w:rPr>
        <w:t>capitalised</w:t>
      </w:r>
      <w:proofErr w:type="spellEnd"/>
      <w:r w:rsidRPr="003576D3">
        <w:rPr>
          <w:rFonts w:cstheme="majorHAnsi"/>
          <w:sz w:val="20"/>
          <w:szCs w:val="20"/>
        </w:rPr>
        <w:t xml:space="preserve"> terms used in these Conditions of Entry have the meaning given in the Schedule, unless stated otherwise.</w:t>
      </w:r>
    </w:p>
    <w:p w14:paraId="7D2A8DAB" w14:textId="77777777" w:rsidR="003576D3" w:rsidRPr="00C104BD" w:rsidRDefault="003576D3" w:rsidP="003576D3">
      <w:pPr>
        <w:numPr>
          <w:ilvl w:val="0"/>
          <w:numId w:val="18"/>
        </w:numPr>
        <w:rPr>
          <w:rFonts w:cstheme="majorHAnsi"/>
          <w:sz w:val="20"/>
          <w:szCs w:val="20"/>
        </w:rPr>
      </w:pPr>
      <w:r w:rsidRPr="00C104BD">
        <w:rPr>
          <w:rFonts w:cstheme="majorHAnsi"/>
          <w:sz w:val="20"/>
          <w:szCs w:val="20"/>
        </w:rPr>
        <w:lastRenderedPageBreak/>
        <w:t>The Promotion is a game of skill; chance plays no part in determining the winner. Each entry will be individually judged based on its literary, artistic and creative merit. The judges’ decision will be final and binding on every person who enters. No correspondence will be entered into.</w:t>
      </w:r>
    </w:p>
    <w:p w14:paraId="77609B2A" w14:textId="117629B4" w:rsidR="00394BE9" w:rsidRPr="003576D3" w:rsidRDefault="0038572A" w:rsidP="003576D3">
      <w:pPr>
        <w:numPr>
          <w:ilvl w:val="0"/>
          <w:numId w:val="18"/>
        </w:numPr>
        <w:rPr>
          <w:rFonts w:cstheme="majorHAnsi"/>
          <w:sz w:val="20"/>
          <w:szCs w:val="20"/>
        </w:rPr>
      </w:pPr>
      <w:r w:rsidRPr="00C104BD">
        <w:rPr>
          <w:rFonts w:cstheme="majorHAnsi"/>
          <w:sz w:val="20"/>
          <w:szCs w:val="20"/>
        </w:rPr>
        <w:t>The Promotion commences on the Start Date and ends on the End Date ("Promotional Period"). Entries are deemed to be received at the time of receipt by the Promoter an</w:t>
      </w:r>
      <w:r w:rsidRPr="003576D3">
        <w:rPr>
          <w:rFonts w:cstheme="majorHAnsi"/>
          <w:sz w:val="20"/>
          <w:szCs w:val="20"/>
        </w:rPr>
        <w:t>d not at the time of transmission or deposit by the entrant. Records of the Promoter and its agencies are final and conclusive as to the time of receipt.</w:t>
      </w:r>
    </w:p>
    <w:p w14:paraId="502D9A9C" w14:textId="77777777" w:rsidR="00394BE9" w:rsidRPr="003576D3" w:rsidRDefault="0038572A">
      <w:pPr>
        <w:numPr>
          <w:ilvl w:val="0"/>
          <w:numId w:val="18"/>
        </w:numPr>
        <w:rPr>
          <w:rFonts w:cstheme="majorHAnsi"/>
          <w:sz w:val="20"/>
          <w:szCs w:val="20"/>
        </w:rPr>
      </w:pPr>
      <w:r w:rsidRPr="003576D3">
        <w:rPr>
          <w:rFonts w:cstheme="majorHAnsi"/>
          <w:sz w:val="20"/>
          <w:szCs w:val="20"/>
        </w:rPr>
        <w:t>Valid and eligible entries will be accepted during the Promotional Period.</w:t>
      </w:r>
    </w:p>
    <w:p w14:paraId="0091325C" w14:textId="77777777" w:rsidR="00394BE9" w:rsidRPr="00955895" w:rsidRDefault="0038572A">
      <w:pPr>
        <w:numPr>
          <w:ilvl w:val="0"/>
          <w:numId w:val="18"/>
        </w:numPr>
        <w:rPr>
          <w:rFonts w:cstheme="majorHAnsi"/>
          <w:sz w:val="20"/>
          <w:szCs w:val="20"/>
        </w:rPr>
      </w:pPr>
      <w:r w:rsidRPr="003576D3">
        <w:rPr>
          <w:rFonts w:cstheme="majorHAnsi"/>
          <w:sz w:val="20"/>
          <w:szCs w:val="20"/>
        </w:rPr>
        <w:t>Employees (and the immediate family members) of agencies/companies directly associated with the conduct of this Promotion, the Promoter, its distributors, suppliers, subsidiary companies/bus</w:t>
      </w:r>
      <w:r w:rsidRPr="00955895">
        <w:rPr>
          <w:rFonts w:cstheme="majorHAnsi"/>
          <w:sz w:val="20"/>
          <w:szCs w:val="20"/>
        </w:rPr>
        <w:t>inesses and associated companies and agencies are not eligible to enter. "Immediate family member" means any of the following: spouse, ex-spouse, de-facto spouse, child or step-child (whether natural or by adoption), parent, step-parent, grandparent, step-grandparent, uncle, aunt, niece, nephew, brother, sister, step-brother, step-sister or 1st cousin.</w:t>
      </w:r>
    </w:p>
    <w:p w14:paraId="5D45A52C" w14:textId="77777777" w:rsidR="00394BE9" w:rsidRPr="004B07ED" w:rsidRDefault="0038572A">
      <w:pPr>
        <w:numPr>
          <w:ilvl w:val="0"/>
          <w:numId w:val="18"/>
        </w:numPr>
        <w:rPr>
          <w:rFonts w:cstheme="majorHAnsi"/>
          <w:sz w:val="20"/>
          <w:szCs w:val="20"/>
        </w:rPr>
      </w:pPr>
      <w:r w:rsidRPr="004B07ED">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53DE7A34" w14:textId="77777777" w:rsidR="00CC4966" w:rsidRPr="004B07ED" w:rsidRDefault="00CC4966">
      <w:pPr>
        <w:numPr>
          <w:ilvl w:val="0"/>
          <w:numId w:val="18"/>
        </w:numPr>
        <w:rPr>
          <w:rFonts w:cstheme="majorHAnsi"/>
          <w:sz w:val="20"/>
          <w:szCs w:val="20"/>
        </w:rPr>
      </w:pPr>
      <w:r w:rsidRPr="004B07ED">
        <w:rPr>
          <w:rFonts w:cstheme="majorHAnsi"/>
          <w:sz w:val="20"/>
          <w:szCs w:val="20"/>
        </w:rPr>
        <w:t>The draw conductor may draw additional reserve entries in case an invalid entry or entrant is drawn.</w:t>
      </w:r>
    </w:p>
    <w:p w14:paraId="1902ED71" w14:textId="77777777" w:rsidR="000935A4" w:rsidRPr="00955895" w:rsidRDefault="000935A4">
      <w:pPr>
        <w:numPr>
          <w:ilvl w:val="0"/>
          <w:numId w:val="18"/>
        </w:numPr>
        <w:rPr>
          <w:rFonts w:cstheme="majorHAnsi"/>
          <w:sz w:val="20"/>
          <w:szCs w:val="20"/>
        </w:rPr>
      </w:pPr>
      <w:r w:rsidRPr="004B07ED">
        <w:rPr>
          <w:rFonts w:cstheme="majorHAnsi"/>
          <w:sz w:val="20"/>
          <w:szCs w:val="20"/>
        </w:rPr>
        <w:t xml:space="preserve">If a draw is scheduled on the weekend or a public holiday, the draw will be conducted at the same time and location </w:t>
      </w:r>
      <w:r w:rsidRPr="00955895">
        <w:rPr>
          <w:rFonts w:cstheme="majorHAnsi"/>
          <w:sz w:val="20"/>
          <w:szCs w:val="20"/>
        </w:rPr>
        <w:t>on the following business day. The Promoter will ensure each draw is open for public scrutiny and anyone may witness the draw on request. The winner of a drawn prize is determined by chance</w:t>
      </w:r>
    </w:p>
    <w:p w14:paraId="205BC5A5" w14:textId="77777777" w:rsidR="00394BE9" w:rsidRPr="00955895" w:rsidRDefault="0038572A">
      <w:pPr>
        <w:numPr>
          <w:ilvl w:val="0"/>
          <w:numId w:val="18"/>
        </w:numPr>
        <w:rPr>
          <w:rFonts w:cstheme="majorHAnsi"/>
          <w:sz w:val="20"/>
          <w:szCs w:val="20"/>
        </w:rPr>
      </w:pPr>
      <w:r w:rsidRPr="00955895">
        <w:rPr>
          <w:rFonts w:cstheme="majorHAnsi"/>
          <w:sz w:val="20"/>
          <w:szCs w:val="20"/>
        </w:rPr>
        <w:t>All reasonable attempts will be made to contact each winner.</w:t>
      </w:r>
    </w:p>
    <w:p w14:paraId="7BBA0A41" w14:textId="190B8BCE" w:rsidR="00394BE9" w:rsidRPr="00955895" w:rsidRDefault="0038572A">
      <w:pPr>
        <w:numPr>
          <w:ilvl w:val="0"/>
          <w:numId w:val="18"/>
        </w:numPr>
        <w:rPr>
          <w:rFonts w:cstheme="majorHAnsi"/>
          <w:sz w:val="20"/>
          <w:szCs w:val="20"/>
        </w:rPr>
      </w:pPr>
      <w:r w:rsidRPr="00955895">
        <w:rPr>
          <w:rFonts w:cstheme="majorHAnsi"/>
          <w:sz w:val="20"/>
          <w:szCs w:val="20"/>
        </w:rPr>
        <w:t>If any winner chooses not to take their prize (or is unable to</w:t>
      </w:r>
      <w:r w:rsidR="00070994">
        <w:rPr>
          <w:rFonts w:cstheme="majorHAnsi"/>
          <w:sz w:val="20"/>
          <w:szCs w:val="20"/>
        </w:rPr>
        <w:t xml:space="preserve">) </w:t>
      </w:r>
      <w:r w:rsidRPr="00955895">
        <w:rPr>
          <w:rFonts w:cstheme="majorHAnsi"/>
          <w:sz w:val="20"/>
          <w:szCs w:val="20"/>
        </w:rPr>
        <w:t>or does not take or claim a prize by the time specified by the Promoter, or is unavailable, they forfeit the prize and the Promoter is not obliged to substitute the prize.</w:t>
      </w:r>
    </w:p>
    <w:p w14:paraId="2B284C1C" w14:textId="77777777" w:rsidR="00394BE9" w:rsidRPr="00955895" w:rsidRDefault="0038572A">
      <w:pPr>
        <w:numPr>
          <w:ilvl w:val="0"/>
          <w:numId w:val="18"/>
        </w:numPr>
        <w:rPr>
          <w:rFonts w:cstheme="majorHAnsi"/>
          <w:sz w:val="20"/>
          <w:szCs w:val="20"/>
        </w:rPr>
      </w:pPr>
      <w:r w:rsidRPr="00955895">
        <w:rPr>
          <w:rFonts w:cstheme="majorHAnsi"/>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955895" w:rsidRDefault="0038572A">
      <w:pPr>
        <w:numPr>
          <w:ilvl w:val="0"/>
          <w:numId w:val="18"/>
        </w:numPr>
        <w:rPr>
          <w:rFonts w:cstheme="majorHAnsi"/>
          <w:sz w:val="20"/>
          <w:szCs w:val="20"/>
        </w:rPr>
      </w:pPr>
      <w:r w:rsidRPr="00955895">
        <w:rPr>
          <w:rFonts w:cstheme="majorHAnsi"/>
          <w:sz w:val="20"/>
          <w:szCs w:val="20"/>
        </w:rPr>
        <w:t>If a prize (or portion of a prize) is unavailable the Promoter reserves the right to substitute the prize (or that portion of the prize) to a prize of equal or greater value and/or specification.</w:t>
      </w:r>
    </w:p>
    <w:p w14:paraId="4EDD4BBA" w14:textId="77777777" w:rsidR="00394BE9" w:rsidRPr="00955895" w:rsidRDefault="0038572A">
      <w:pPr>
        <w:numPr>
          <w:ilvl w:val="0"/>
          <w:numId w:val="18"/>
        </w:numPr>
        <w:rPr>
          <w:rFonts w:cstheme="majorHAnsi"/>
          <w:sz w:val="20"/>
          <w:szCs w:val="20"/>
        </w:rPr>
      </w:pPr>
      <w:r w:rsidRPr="0095589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955895" w:rsidRDefault="0038572A">
      <w:pPr>
        <w:numPr>
          <w:ilvl w:val="0"/>
          <w:numId w:val="18"/>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955895" w:rsidRDefault="00DF1FFF" w:rsidP="00895717">
      <w:pPr>
        <w:numPr>
          <w:ilvl w:val="0"/>
          <w:numId w:val="18"/>
        </w:numPr>
        <w:rPr>
          <w:rFonts w:cstheme="majorHAnsi"/>
          <w:sz w:val="20"/>
          <w:szCs w:val="20"/>
        </w:rPr>
      </w:pPr>
      <w:r w:rsidRPr="00955895">
        <w:rPr>
          <w:rFonts w:cstheme="majorHAnsi"/>
          <w:sz w:val="20"/>
          <w:szCs w:val="20"/>
        </w:rPr>
        <w:t>Entrants' personal information will be collected by the Promoter</w:t>
      </w:r>
      <w:r w:rsidR="00895717" w:rsidRPr="00955895">
        <w:rPr>
          <w:rFonts w:cstheme="majorHAnsi"/>
          <w:sz w:val="20"/>
          <w:szCs w:val="20"/>
        </w:rPr>
        <w:t xml:space="preserve"> and shared with the competition partner, Code Camp, if the entrant opts-in</w:t>
      </w:r>
      <w:r w:rsidRPr="00955895">
        <w:rPr>
          <w:rFonts w:cstheme="majorHAnsi"/>
          <w:sz w:val="20"/>
          <w:szCs w:val="20"/>
        </w:rPr>
        <w:t xml:space="preserve">. Personal information will be stored on the Promoter's </w:t>
      </w:r>
      <w:r w:rsidR="00895717" w:rsidRPr="00955895">
        <w:rPr>
          <w:rFonts w:cstheme="majorHAnsi"/>
          <w:sz w:val="20"/>
          <w:szCs w:val="20"/>
        </w:rPr>
        <w:t xml:space="preserve">&amp; competition partner </w:t>
      </w:r>
      <w:r w:rsidRPr="00955895">
        <w:rPr>
          <w:rFonts w:cstheme="majorHAnsi"/>
          <w:sz w:val="20"/>
          <w:szCs w:val="20"/>
        </w:rPr>
        <w:t>database. The Promoter</w:t>
      </w:r>
      <w:r w:rsidR="00895717" w:rsidRPr="00955895">
        <w:rPr>
          <w:rFonts w:cstheme="majorHAnsi"/>
          <w:sz w:val="20"/>
          <w:szCs w:val="20"/>
        </w:rPr>
        <w:t xml:space="preserve"> &amp; competition partner</w:t>
      </w:r>
      <w:r w:rsidRPr="00955895">
        <w:rPr>
          <w:rFonts w:cstheme="majorHAnsi"/>
          <w:sz w:val="20"/>
          <w:szCs w:val="20"/>
        </w:rPr>
        <w:t xml:space="preserve"> may use this information for future marketing purposes regarding its products, including contacting the entrant electronically. The Promoter</w:t>
      </w:r>
      <w:r w:rsidR="00895717" w:rsidRPr="00955895">
        <w:rPr>
          <w:rFonts w:cstheme="majorHAnsi"/>
          <w:sz w:val="20"/>
          <w:szCs w:val="20"/>
        </w:rPr>
        <w:t xml:space="preserve"> &amp; competition partner</w:t>
      </w:r>
      <w:r w:rsidRPr="00955895">
        <w:rPr>
          <w:rFonts w:cstheme="majorHAnsi"/>
          <w:sz w:val="20"/>
          <w:szCs w:val="20"/>
        </w:rPr>
        <w:t xml:space="preserve"> is bound by the Australian Privacy Principles in accordance with the Privacy Act 1988 (</w:t>
      </w:r>
      <w:proofErr w:type="spellStart"/>
      <w:r w:rsidRPr="00955895">
        <w:rPr>
          <w:rFonts w:cstheme="majorHAnsi"/>
          <w:sz w:val="20"/>
          <w:szCs w:val="20"/>
        </w:rPr>
        <w:t>Cth</w:t>
      </w:r>
      <w:proofErr w:type="spellEnd"/>
      <w:r w:rsidRPr="00955895">
        <w:rPr>
          <w:rFonts w:cstheme="majorHAnsi"/>
          <w:sz w:val="20"/>
          <w:szCs w:val="20"/>
        </w:rPr>
        <w:t>) and its privacy policy which is located at http://www.</w:t>
      </w:r>
      <w:r w:rsidR="00541F01" w:rsidRPr="00955895">
        <w:rPr>
          <w:rFonts w:cstheme="majorHAnsi"/>
          <w:sz w:val="20"/>
          <w:szCs w:val="20"/>
        </w:rPr>
        <w:t>are</w:t>
      </w:r>
      <w:r w:rsidRPr="00955895">
        <w:rPr>
          <w:rFonts w:cstheme="majorHAnsi"/>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55895">
        <w:rPr>
          <w:rFonts w:cstheme="majorHAnsi"/>
          <w:sz w:val="20"/>
          <w:szCs w:val="20"/>
        </w:rPr>
        <w:t>.</w:t>
      </w:r>
    </w:p>
    <w:p w14:paraId="48196919"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w:t>
      </w:r>
      <w:r w:rsidRPr="00955895">
        <w:rPr>
          <w:rFonts w:cstheme="majorHAnsi"/>
          <w:sz w:val="20"/>
          <w:szCs w:val="20"/>
        </w:rPr>
        <w:lastRenderedPageBreak/>
        <w:t>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955895" w:rsidRDefault="0038572A">
      <w:pPr>
        <w:numPr>
          <w:ilvl w:val="0"/>
          <w:numId w:val="18"/>
        </w:numPr>
        <w:rPr>
          <w:rFonts w:cstheme="majorHAnsi"/>
          <w:sz w:val="20"/>
          <w:szCs w:val="20"/>
        </w:rPr>
      </w:pPr>
      <w:r w:rsidRPr="00955895">
        <w:rPr>
          <w:rFonts w:cstheme="majorHAnsi"/>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955895" w:rsidRDefault="0038572A">
      <w:pPr>
        <w:numPr>
          <w:ilvl w:val="0"/>
          <w:numId w:val="18"/>
        </w:numPr>
        <w:rPr>
          <w:rFonts w:cstheme="majorHAnsi"/>
          <w:sz w:val="20"/>
          <w:szCs w:val="20"/>
        </w:rPr>
      </w:pPr>
      <w:r w:rsidRPr="00955895">
        <w:rPr>
          <w:rFonts w:cstheme="majorHAnsi"/>
          <w:sz w:val="20"/>
          <w:szCs w:val="20"/>
        </w:rPr>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w:t>
      </w:r>
      <w:proofErr w:type="spellStart"/>
      <w:r w:rsidRPr="00955895">
        <w:rPr>
          <w:rFonts w:cstheme="majorHAnsi"/>
          <w:sz w:val="20"/>
          <w:szCs w:val="20"/>
        </w:rPr>
        <w:t>Cth</w:t>
      </w:r>
      <w:proofErr w:type="spellEnd"/>
      <w:r w:rsidRPr="00955895">
        <w:rPr>
          <w:rFonts w:cstheme="majorHAnsi"/>
          <w:sz w:val="20"/>
          <w:szCs w:val="20"/>
        </w:rPr>
        <w:t>).</w:t>
      </w:r>
    </w:p>
    <w:p w14:paraId="3A804A0A"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If for any reason any aspect of this Promotion is not capable of running as planned, including by reason of computer virus, communications network failure, bugs, tampering, </w:t>
      </w:r>
      <w:proofErr w:type="spellStart"/>
      <w:r w:rsidRPr="00955895">
        <w:rPr>
          <w:rFonts w:cstheme="majorHAnsi"/>
          <w:sz w:val="20"/>
          <w:szCs w:val="20"/>
        </w:rPr>
        <w:t>unauthorised</w:t>
      </w:r>
      <w:proofErr w:type="spellEnd"/>
      <w:r w:rsidRPr="00955895">
        <w:rPr>
          <w:rFonts w:cstheme="majorHAnsi"/>
          <w:sz w:val="20"/>
          <w:szCs w:val="20"/>
        </w:rPr>
        <w:t xml:space="preserve">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All material submitted on entry (e.g. photo(s), image(s), drawing(s), comment(s), sound/video recording(s) and answer(s) to a promotional question) must NOT: (a) be in breach of any laws, regulations and rights, e.g. any laws regarding intellectual property (copyright, trademarks, </w:t>
      </w:r>
      <w:proofErr w:type="spellStart"/>
      <w:r w:rsidRPr="00955895">
        <w:rPr>
          <w:rFonts w:cstheme="majorHAnsi"/>
          <w:sz w:val="20"/>
          <w:szCs w:val="20"/>
        </w:rPr>
        <w:t>etc</w:t>
      </w:r>
      <w:proofErr w:type="spellEnd"/>
      <w:r w:rsidRPr="00955895">
        <w:rPr>
          <w:rFonts w:cstheme="majorHAnsi"/>
          <w:sz w:val="20"/>
          <w:szCs w:val="20"/>
        </w:rPr>
        <w:t>),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55895">
        <w:rPr>
          <w:rFonts w:cstheme="majorHAnsi"/>
          <w:sz w:val="20"/>
          <w:szCs w:val="20"/>
        </w:rPr>
        <w:t xml:space="preserve"> </w:t>
      </w:r>
      <w:r w:rsidRPr="00955895">
        <w:rPr>
          <w:rFonts w:cstheme="majorHAnsi"/>
          <w:sz w:val="20"/>
          <w:szCs w:val="20"/>
        </w:rPr>
        <w:t xml:space="preserve">The entrant warrants and represents that any material sent or provided by the </w:t>
      </w:r>
      <w:r w:rsidRPr="00955895">
        <w:rPr>
          <w:rFonts w:cstheme="majorHAnsi"/>
          <w:sz w:val="20"/>
          <w:szCs w:val="20"/>
        </w:rPr>
        <w:lastRenderedPageBreak/>
        <w:t>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321D51E"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33F9AF53" w14:textId="15E6577D"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(whether or not arising from any person's negligence or </w:t>
      </w:r>
      <w:r w:rsidR="00CF32DD" w:rsidRPr="00955895">
        <w:rPr>
          <w:rFonts w:cstheme="majorHAnsi"/>
          <w:sz w:val="20"/>
          <w:szCs w:val="20"/>
        </w:rPr>
        <w:t>willful</w:t>
      </w:r>
      <w:r w:rsidRPr="0095589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955895" w:rsidRDefault="0038572A">
      <w:pPr>
        <w:numPr>
          <w:ilvl w:val="0"/>
          <w:numId w:val="18"/>
        </w:numPr>
        <w:rPr>
          <w:rFonts w:cstheme="majorHAnsi"/>
          <w:sz w:val="20"/>
          <w:szCs w:val="20"/>
        </w:rPr>
      </w:pPr>
      <w:r w:rsidRPr="00955895">
        <w:rPr>
          <w:rFonts w:cstheme="majorHAnsi"/>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67CF6C77"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accepts no responsibility for any tax implications and the entrant must seek their own independent financial advice in regards to the tax implications relating to the prize or acceptance of the prize.</w:t>
      </w:r>
    </w:p>
    <w:p w14:paraId="3DBB0CB5" w14:textId="723F358B" w:rsidR="00700B1F" w:rsidRPr="003576D3" w:rsidRDefault="0038572A" w:rsidP="003576D3">
      <w:pPr>
        <w:numPr>
          <w:ilvl w:val="0"/>
          <w:numId w:val="18"/>
        </w:numPr>
        <w:rPr>
          <w:rFonts w:cstheme="majorHAnsi"/>
          <w:sz w:val="20"/>
          <w:szCs w:val="20"/>
        </w:rPr>
      </w:pPr>
      <w:r w:rsidRPr="00955895">
        <w:rPr>
          <w:rFonts w:cstheme="majorHAnsi"/>
          <w:sz w:val="20"/>
          <w:szCs w:val="20"/>
        </w:rPr>
        <w:t>Failure by the Promoter to enforce any of its rights at any stage does not constitute a waiver of these rights.</w:t>
      </w:r>
    </w:p>
    <w:sectPr w:rsidR="00700B1F" w:rsidRPr="003576D3" w:rsidSect="005D74B8">
      <w:footerReference w:type="even" r:id="rId9"/>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D4820" w14:textId="77777777" w:rsidR="0023794B" w:rsidRDefault="0023794B" w:rsidP="001A635F">
      <w:pPr>
        <w:spacing w:line="240" w:lineRule="auto"/>
      </w:pPr>
      <w:r>
        <w:separator/>
      </w:r>
    </w:p>
  </w:endnote>
  <w:endnote w:type="continuationSeparator" w:id="0">
    <w:p w14:paraId="2EED0704" w14:textId="77777777" w:rsidR="0023794B" w:rsidRDefault="0023794B"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8D45" w14:textId="77777777" w:rsidR="001A635F" w:rsidRDefault="009E3597">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22218A" w14:textId="77777777" w:rsidR="0023794B" w:rsidRDefault="0023794B" w:rsidP="001A635F">
      <w:pPr>
        <w:spacing w:line="240" w:lineRule="auto"/>
      </w:pPr>
      <w:r>
        <w:separator/>
      </w:r>
    </w:p>
  </w:footnote>
  <w:footnote w:type="continuationSeparator" w:id="0">
    <w:p w14:paraId="09C2C370" w14:textId="77777777" w:rsidR="0023794B" w:rsidRDefault="0023794B"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0663A4"/>
    <w:multiLevelType w:val="multilevel"/>
    <w:tmpl w:val="C1C4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FEA0871"/>
    <w:multiLevelType w:val="hybridMultilevel"/>
    <w:tmpl w:val="F244A55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52D44D2D"/>
    <w:multiLevelType w:val="hybridMultilevel"/>
    <w:tmpl w:val="E092C4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80613723">
    <w:abstractNumId w:val="8"/>
  </w:num>
  <w:num w:numId="2" w16cid:durableId="1832989610">
    <w:abstractNumId w:val="6"/>
  </w:num>
  <w:num w:numId="3" w16cid:durableId="2055427630">
    <w:abstractNumId w:val="5"/>
  </w:num>
  <w:num w:numId="4" w16cid:durableId="1473712954">
    <w:abstractNumId w:val="4"/>
  </w:num>
  <w:num w:numId="5" w16cid:durableId="1717118649">
    <w:abstractNumId w:val="7"/>
  </w:num>
  <w:num w:numId="6" w16cid:durableId="1621834297">
    <w:abstractNumId w:val="3"/>
  </w:num>
  <w:num w:numId="7" w16cid:durableId="2068607981">
    <w:abstractNumId w:val="2"/>
  </w:num>
  <w:num w:numId="8" w16cid:durableId="1683166353">
    <w:abstractNumId w:val="1"/>
  </w:num>
  <w:num w:numId="9" w16cid:durableId="1397238002">
    <w:abstractNumId w:val="0"/>
  </w:num>
  <w:num w:numId="10" w16cid:durableId="654143735">
    <w:abstractNumId w:val="8"/>
  </w:num>
  <w:num w:numId="11" w16cid:durableId="500436961">
    <w:abstractNumId w:val="12"/>
  </w:num>
  <w:num w:numId="12" w16cid:durableId="192349359">
    <w:abstractNumId w:val="18"/>
  </w:num>
  <w:num w:numId="13" w16cid:durableId="855464739">
    <w:abstractNumId w:val="15"/>
  </w:num>
  <w:num w:numId="14" w16cid:durableId="632910724">
    <w:abstractNumId w:val="17"/>
  </w:num>
  <w:num w:numId="15" w16cid:durableId="300893111">
    <w:abstractNumId w:val="17"/>
    <w:lvlOverride w:ilvl="0">
      <w:startOverride w:val="1"/>
    </w:lvlOverride>
  </w:num>
  <w:num w:numId="16" w16cid:durableId="1333798430">
    <w:abstractNumId w:val="17"/>
    <w:lvlOverride w:ilvl="0">
      <w:startOverride w:val="1"/>
    </w:lvlOverride>
  </w:num>
  <w:num w:numId="17" w16cid:durableId="1242301702">
    <w:abstractNumId w:val="17"/>
    <w:lvlOverride w:ilvl="0">
      <w:startOverride w:val="1"/>
    </w:lvlOverride>
  </w:num>
  <w:num w:numId="18" w16cid:durableId="1123116099">
    <w:abstractNumId w:val="17"/>
    <w:lvlOverride w:ilvl="0">
      <w:startOverride w:val="1"/>
    </w:lvlOverride>
  </w:num>
  <w:num w:numId="19" w16cid:durableId="1236933368">
    <w:abstractNumId w:val="10"/>
  </w:num>
  <w:num w:numId="20" w16cid:durableId="2057044800">
    <w:abstractNumId w:val="16"/>
  </w:num>
  <w:num w:numId="21" w16cid:durableId="602886405">
    <w:abstractNumId w:val="9"/>
  </w:num>
  <w:num w:numId="22" w16cid:durableId="325287602">
    <w:abstractNumId w:val="13"/>
  </w:num>
  <w:num w:numId="23" w16cid:durableId="1198934248">
    <w:abstractNumId w:val="14"/>
  </w:num>
  <w:num w:numId="24" w16cid:durableId="5008581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023E2"/>
    <w:rsid w:val="00002817"/>
    <w:rsid w:val="00004DC2"/>
    <w:rsid w:val="00007C8F"/>
    <w:rsid w:val="00017441"/>
    <w:rsid w:val="00017D74"/>
    <w:rsid w:val="00023A45"/>
    <w:rsid w:val="00027FB9"/>
    <w:rsid w:val="00034616"/>
    <w:rsid w:val="00046ACA"/>
    <w:rsid w:val="0006063C"/>
    <w:rsid w:val="00070994"/>
    <w:rsid w:val="00071E08"/>
    <w:rsid w:val="00073967"/>
    <w:rsid w:val="00090D5B"/>
    <w:rsid w:val="000935A4"/>
    <w:rsid w:val="00094ED4"/>
    <w:rsid w:val="000A1E8A"/>
    <w:rsid w:val="000C61F1"/>
    <w:rsid w:val="000C761E"/>
    <w:rsid w:val="000D24EA"/>
    <w:rsid w:val="000F3384"/>
    <w:rsid w:val="0015074B"/>
    <w:rsid w:val="001509CF"/>
    <w:rsid w:val="001645A2"/>
    <w:rsid w:val="0017173F"/>
    <w:rsid w:val="00171EAC"/>
    <w:rsid w:val="00180FD0"/>
    <w:rsid w:val="00185D76"/>
    <w:rsid w:val="001962FD"/>
    <w:rsid w:val="0019724B"/>
    <w:rsid w:val="001A20EE"/>
    <w:rsid w:val="001A2EAA"/>
    <w:rsid w:val="001A635F"/>
    <w:rsid w:val="001A7B21"/>
    <w:rsid w:val="001C263D"/>
    <w:rsid w:val="001C40F9"/>
    <w:rsid w:val="001E4F1F"/>
    <w:rsid w:val="001F5286"/>
    <w:rsid w:val="001F6B22"/>
    <w:rsid w:val="00207257"/>
    <w:rsid w:val="0022022B"/>
    <w:rsid w:val="0022612A"/>
    <w:rsid w:val="00233133"/>
    <w:rsid w:val="00234B9C"/>
    <w:rsid w:val="0023794B"/>
    <w:rsid w:val="00240C2D"/>
    <w:rsid w:val="00241461"/>
    <w:rsid w:val="00241A30"/>
    <w:rsid w:val="0025648F"/>
    <w:rsid w:val="00265F59"/>
    <w:rsid w:val="002664C7"/>
    <w:rsid w:val="00284FE3"/>
    <w:rsid w:val="0029639D"/>
    <w:rsid w:val="0029660D"/>
    <w:rsid w:val="002A1421"/>
    <w:rsid w:val="002B71B3"/>
    <w:rsid w:val="002C7B20"/>
    <w:rsid w:val="002D6D0D"/>
    <w:rsid w:val="002F29DF"/>
    <w:rsid w:val="00324C4E"/>
    <w:rsid w:val="00326F90"/>
    <w:rsid w:val="00330869"/>
    <w:rsid w:val="003528D6"/>
    <w:rsid w:val="00356417"/>
    <w:rsid w:val="003576D3"/>
    <w:rsid w:val="00373352"/>
    <w:rsid w:val="0038572A"/>
    <w:rsid w:val="00394BE9"/>
    <w:rsid w:val="003961D7"/>
    <w:rsid w:val="00396790"/>
    <w:rsid w:val="003B2A2C"/>
    <w:rsid w:val="003C77A4"/>
    <w:rsid w:val="003D3EE2"/>
    <w:rsid w:val="003E3293"/>
    <w:rsid w:val="003E5539"/>
    <w:rsid w:val="004028C9"/>
    <w:rsid w:val="00404A6D"/>
    <w:rsid w:val="004063C5"/>
    <w:rsid w:val="00410708"/>
    <w:rsid w:val="004209FE"/>
    <w:rsid w:val="00426D66"/>
    <w:rsid w:val="0043354A"/>
    <w:rsid w:val="00434865"/>
    <w:rsid w:val="0043799B"/>
    <w:rsid w:val="00446570"/>
    <w:rsid w:val="00446AB2"/>
    <w:rsid w:val="0045080D"/>
    <w:rsid w:val="004535E9"/>
    <w:rsid w:val="00457C5A"/>
    <w:rsid w:val="00471B96"/>
    <w:rsid w:val="004758CE"/>
    <w:rsid w:val="00483F8C"/>
    <w:rsid w:val="004876ED"/>
    <w:rsid w:val="004918CE"/>
    <w:rsid w:val="004B07ED"/>
    <w:rsid w:val="004B3BAE"/>
    <w:rsid w:val="004B3F84"/>
    <w:rsid w:val="004C0F32"/>
    <w:rsid w:val="004D1BFF"/>
    <w:rsid w:val="004F0510"/>
    <w:rsid w:val="004F0CD0"/>
    <w:rsid w:val="004F4524"/>
    <w:rsid w:val="00513CF5"/>
    <w:rsid w:val="005161A3"/>
    <w:rsid w:val="00524A21"/>
    <w:rsid w:val="0052545D"/>
    <w:rsid w:val="00531961"/>
    <w:rsid w:val="00536DD2"/>
    <w:rsid w:val="00537E8A"/>
    <w:rsid w:val="00540772"/>
    <w:rsid w:val="00541F01"/>
    <w:rsid w:val="005434B1"/>
    <w:rsid w:val="00547B2B"/>
    <w:rsid w:val="00556613"/>
    <w:rsid w:val="00564E36"/>
    <w:rsid w:val="005A6C2E"/>
    <w:rsid w:val="005B2A0F"/>
    <w:rsid w:val="005B5735"/>
    <w:rsid w:val="005B5AC8"/>
    <w:rsid w:val="005B6041"/>
    <w:rsid w:val="005C6C02"/>
    <w:rsid w:val="005D0103"/>
    <w:rsid w:val="005D14CA"/>
    <w:rsid w:val="005D48C9"/>
    <w:rsid w:val="005D6874"/>
    <w:rsid w:val="005D74B8"/>
    <w:rsid w:val="005E4C06"/>
    <w:rsid w:val="005E6A9F"/>
    <w:rsid w:val="005F0C94"/>
    <w:rsid w:val="00603512"/>
    <w:rsid w:val="00617D45"/>
    <w:rsid w:val="00621637"/>
    <w:rsid w:val="00634E1D"/>
    <w:rsid w:val="006375A4"/>
    <w:rsid w:val="00645E3D"/>
    <w:rsid w:val="00650A7E"/>
    <w:rsid w:val="006511F3"/>
    <w:rsid w:val="00651EE7"/>
    <w:rsid w:val="006638D9"/>
    <w:rsid w:val="00690A2B"/>
    <w:rsid w:val="006B2C98"/>
    <w:rsid w:val="006B629C"/>
    <w:rsid w:val="006C1B09"/>
    <w:rsid w:val="006C5798"/>
    <w:rsid w:val="006D6F4E"/>
    <w:rsid w:val="006E3E40"/>
    <w:rsid w:val="006F3758"/>
    <w:rsid w:val="006F7503"/>
    <w:rsid w:val="00700B1F"/>
    <w:rsid w:val="00734461"/>
    <w:rsid w:val="00735CF9"/>
    <w:rsid w:val="00747E9A"/>
    <w:rsid w:val="007670D6"/>
    <w:rsid w:val="00777E45"/>
    <w:rsid w:val="007962B3"/>
    <w:rsid w:val="007A24C5"/>
    <w:rsid w:val="007B4484"/>
    <w:rsid w:val="007B52DD"/>
    <w:rsid w:val="007B5624"/>
    <w:rsid w:val="007B5E7A"/>
    <w:rsid w:val="007C55BF"/>
    <w:rsid w:val="007D1F22"/>
    <w:rsid w:val="007D6A1A"/>
    <w:rsid w:val="007E7E19"/>
    <w:rsid w:val="0081509C"/>
    <w:rsid w:val="0082039F"/>
    <w:rsid w:val="00830848"/>
    <w:rsid w:val="008431B3"/>
    <w:rsid w:val="0084719B"/>
    <w:rsid w:val="0085468A"/>
    <w:rsid w:val="0086098C"/>
    <w:rsid w:val="0086584D"/>
    <w:rsid w:val="008764F3"/>
    <w:rsid w:val="00880B84"/>
    <w:rsid w:val="008817AA"/>
    <w:rsid w:val="00892D32"/>
    <w:rsid w:val="00895717"/>
    <w:rsid w:val="008A571C"/>
    <w:rsid w:val="008B02A3"/>
    <w:rsid w:val="008B059C"/>
    <w:rsid w:val="008B444C"/>
    <w:rsid w:val="008C5B87"/>
    <w:rsid w:val="008C63AD"/>
    <w:rsid w:val="008D58B8"/>
    <w:rsid w:val="00900829"/>
    <w:rsid w:val="00903654"/>
    <w:rsid w:val="00907B50"/>
    <w:rsid w:val="009138C8"/>
    <w:rsid w:val="009140A3"/>
    <w:rsid w:val="00932C71"/>
    <w:rsid w:val="00946D6F"/>
    <w:rsid w:val="00952ECB"/>
    <w:rsid w:val="00953775"/>
    <w:rsid w:val="00955895"/>
    <w:rsid w:val="009616B7"/>
    <w:rsid w:val="009708B7"/>
    <w:rsid w:val="00971C7A"/>
    <w:rsid w:val="009762EC"/>
    <w:rsid w:val="0099041E"/>
    <w:rsid w:val="009A7146"/>
    <w:rsid w:val="009B1766"/>
    <w:rsid w:val="009C3BF0"/>
    <w:rsid w:val="009E0A1F"/>
    <w:rsid w:val="009F1843"/>
    <w:rsid w:val="00A12F60"/>
    <w:rsid w:val="00A14F4A"/>
    <w:rsid w:val="00A25EA0"/>
    <w:rsid w:val="00A42097"/>
    <w:rsid w:val="00A4291B"/>
    <w:rsid w:val="00A50591"/>
    <w:rsid w:val="00A90EEB"/>
    <w:rsid w:val="00A92251"/>
    <w:rsid w:val="00A9558A"/>
    <w:rsid w:val="00AA0160"/>
    <w:rsid w:val="00AA0C2A"/>
    <w:rsid w:val="00AA1D8D"/>
    <w:rsid w:val="00AA2524"/>
    <w:rsid w:val="00AB280A"/>
    <w:rsid w:val="00AC09AA"/>
    <w:rsid w:val="00AC5B6A"/>
    <w:rsid w:val="00AD119B"/>
    <w:rsid w:val="00AD6DE4"/>
    <w:rsid w:val="00AD7933"/>
    <w:rsid w:val="00AE5659"/>
    <w:rsid w:val="00AF0439"/>
    <w:rsid w:val="00B00DAA"/>
    <w:rsid w:val="00B07FF8"/>
    <w:rsid w:val="00B10630"/>
    <w:rsid w:val="00B31E69"/>
    <w:rsid w:val="00B47730"/>
    <w:rsid w:val="00B659C4"/>
    <w:rsid w:val="00B6717C"/>
    <w:rsid w:val="00B80141"/>
    <w:rsid w:val="00B807E5"/>
    <w:rsid w:val="00B86278"/>
    <w:rsid w:val="00B97BB5"/>
    <w:rsid w:val="00BB3D17"/>
    <w:rsid w:val="00BC1625"/>
    <w:rsid w:val="00BD522D"/>
    <w:rsid w:val="00BF2C5B"/>
    <w:rsid w:val="00BF6867"/>
    <w:rsid w:val="00C050B9"/>
    <w:rsid w:val="00C104BD"/>
    <w:rsid w:val="00C13BB3"/>
    <w:rsid w:val="00C1403A"/>
    <w:rsid w:val="00C325E0"/>
    <w:rsid w:val="00C54656"/>
    <w:rsid w:val="00C638BD"/>
    <w:rsid w:val="00C64BD7"/>
    <w:rsid w:val="00C72ED1"/>
    <w:rsid w:val="00C76F88"/>
    <w:rsid w:val="00C77BFD"/>
    <w:rsid w:val="00C80799"/>
    <w:rsid w:val="00C827F2"/>
    <w:rsid w:val="00C86055"/>
    <w:rsid w:val="00C8690C"/>
    <w:rsid w:val="00CB0664"/>
    <w:rsid w:val="00CC4966"/>
    <w:rsid w:val="00CD2C7E"/>
    <w:rsid w:val="00CE1F18"/>
    <w:rsid w:val="00CE760A"/>
    <w:rsid w:val="00CF191E"/>
    <w:rsid w:val="00CF32DD"/>
    <w:rsid w:val="00D05ECA"/>
    <w:rsid w:val="00D24C63"/>
    <w:rsid w:val="00D57752"/>
    <w:rsid w:val="00D64EFE"/>
    <w:rsid w:val="00D71534"/>
    <w:rsid w:val="00D71A76"/>
    <w:rsid w:val="00D72977"/>
    <w:rsid w:val="00DA530C"/>
    <w:rsid w:val="00DB0A56"/>
    <w:rsid w:val="00DB635A"/>
    <w:rsid w:val="00DC5DDC"/>
    <w:rsid w:val="00DD41FB"/>
    <w:rsid w:val="00DE0B2A"/>
    <w:rsid w:val="00DE2C8A"/>
    <w:rsid w:val="00DF10B9"/>
    <w:rsid w:val="00DF1FFF"/>
    <w:rsid w:val="00E00216"/>
    <w:rsid w:val="00E01722"/>
    <w:rsid w:val="00E117AE"/>
    <w:rsid w:val="00E11B6F"/>
    <w:rsid w:val="00E25A7D"/>
    <w:rsid w:val="00E40EFA"/>
    <w:rsid w:val="00E44049"/>
    <w:rsid w:val="00E4463E"/>
    <w:rsid w:val="00EA11D4"/>
    <w:rsid w:val="00EA713E"/>
    <w:rsid w:val="00EB0FC3"/>
    <w:rsid w:val="00EC04EF"/>
    <w:rsid w:val="00EC1538"/>
    <w:rsid w:val="00ED5AA6"/>
    <w:rsid w:val="00EE28D1"/>
    <w:rsid w:val="00EE2F0A"/>
    <w:rsid w:val="00EE3548"/>
    <w:rsid w:val="00F03EF7"/>
    <w:rsid w:val="00F3761E"/>
    <w:rsid w:val="00F467A5"/>
    <w:rsid w:val="00F55B91"/>
    <w:rsid w:val="00F60616"/>
    <w:rsid w:val="00F64362"/>
    <w:rsid w:val="00F766FC"/>
    <w:rsid w:val="00FC1E2E"/>
    <w:rsid w:val="00FC2751"/>
    <w:rsid w:val="00FC2FFA"/>
    <w:rsid w:val="00FC4A40"/>
    <w:rsid w:val="00FC693F"/>
    <w:rsid w:val="00FE08F8"/>
    <w:rsid w:val="00FF28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 w:type="character" w:styleId="CommentReference">
    <w:name w:val="annotation reference"/>
    <w:basedOn w:val="DefaultParagraphFont"/>
    <w:uiPriority w:val="99"/>
    <w:semiHidden/>
    <w:unhideWhenUsed/>
    <w:rsid w:val="00373352"/>
    <w:rPr>
      <w:sz w:val="16"/>
      <w:szCs w:val="16"/>
    </w:rPr>
  </w:style>
  <w:style w:type="paragraph" w:styleId="CommentText">
    <w:name w:val="annotation text"/>
    <w:basedOn w:val="Normal"/>
    <w:link w:val="CommentTextChar"/>
    <w:uiPriority w:val="99"/>
    <w:unhideWhenUsed/>
    <w:rsid w:val="00373352"/>
    <w:pPr>
      <w:spacing w:line="240" w:lineRule="auto"/>
    </w:pPr>
    <w:rPr>
      <w:sz w:val="20"/>
      <w:szCs w:val="20"/>
    </w:rPr>
  </w:style>
  <w:style w:type="character" w:customStyle="1" w:styleId="CommentTextChar">
    <w:name w:val="Comment Text Char"/>
    <w:basedOn w:val="DefaultParagraphFont"/>
    <w:link w:val="CommentText"/>
    <w:uiPriority w:val="99"/>
    <w:rsid w:val="00373352"/>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73352"/>
    <w:rPr>
      <w:b/>
      <w:bCs/>
    </w:rPr>
  </w:style>
  <w:style w:type="character" w:customStyle="1" w:styleId="CommentSubjectChar">
    <w:name w:val="Comment Subject Char"/>
    <w:basedOn w:val="CommentTextChar"/>
    <w:link w:val="CommentSubject"/>
    <w:uiPriority w:val="99"/>
    <w:semiHidden/>
    <w:rsid w:val="00373352"/>
    <w:rPr>
      <w:rFonts w:asciiTheme="majorHAnsi" w:hAnsiTheme="majorHAnsi"/>
      <w:b/>
      <w:bCs/>
      <w:sz w:val="20"/>
      <w:szCs w:val="20"/>
    </w:rPr>
  </w:style>
  <w:style w:type="character" w:customStyle="1" w:styleId="cf01">
    <w:name w:val="cf01"/>
    <w:basedOn w:val="DefaultParagraphFont"/>
    <w:rsid w:val="00634E1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717395">
      <w:bodyDiv w:val="1"/>
      <w:marLeft w:val="0"/>
      <w:marRight w:val="0"/>
      <w:marTop w:val="0"/>
      <w:marBottom w:val="0"/>
      <w:divBdr>
        <w:top w:val="none" w:sz="0" w:space="0" w:color="auto"/>
        <w:left w:val="none" w:sz="0" w:space="0" w:color="auto"/>
        <w:bottom w:val="none" w:sz="0" w:space="0" w:color="auto"/>
        <w:right w:val="none" w:sz="0" w:space="0" w:color="auto"/>
      </w:divBdr>
    </w:div>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B22ED4"/>
    <w:rsid w:val="00B905FC"/>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2702</Words>
  <Characters>14007</Characters>
  <Application>Microsoft Office Word</Application>
  <DocSecurity>0</DocSecurity>
  <Lines>181</Lines>
  <Paragraphs>63</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16666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Craig, Sophie</cp:lastModifiedBy>
  <cp:revision>11</cp:revision>
  <dcterms:created xsi:type="dcterms:W3CDTF">2023-11-10T03:48:00Z</dcterms:created>
  <dcterms:modified xsi:type="dcterms:W3CDTF">2023-11-15T00:13:00Z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f29b3a6dfd46de38391ff32c8e788e6634dcea5bb857e1cda0a79f9f1391db23</vt:lpwstr>
  </property>
</Properties>
</file>