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28BE6856" w:rsidR="00DF10B9" w:rsidRPr="0081509C" w:rsidRDefault="007B315C" w:rsidP="00C638BD">
      <w:pPr>
        <w:pStyle w:val="Heading1"/>
        <w:rPr>
          <w:rFonts w:cstheme="majorHAnsi"/>
          <w:sz w:val="20"/>
          <w:szCs w:val="20"/>
        </w:rPr>
      </w:pPr>
      <w:r>
        <w:rPr>
          <w:rFonts w:cstheme="majorHAnsi"/>
          <w:sz w:val="20"/>
          <w:szCs w:val="20"/>
        </w:rPr>
        <w:t>ELLE Win 1 of 50 Caps Giveaway</w:t>
      </w:r>
      <w:r w:rsidR="00DF10B9" w:rsidRPr="008C5B87">
        <w:rPr>
          <w:rFonts w:cstheme="majorHAnsi"/>
          <w:sz w:val="20"/>
          <w:szCs w:val="20"/>
        </w:rPr>
        <w:t xml:space="preserve"> </w:t>
      </w:r>
      <w:r w:rsidR="00DF10B9" w:rsidRPr="0081509C">
        <w:rPr>
          <w:rFonts w:cstheme="majorHAnsi"/>
          <w:sz w:val="20"/>
          <w:szCs w:val="20"/>
        </w:rPr>
        <w:t>("Conditions of Entry")</w:t>
      </w:r>
    </w:p>
    <w:tbl>
      <w:tblPr>
        <w:tblStyle w:val="TableGrid"/>
        <w:tblW w:w="0" w:type="auto"/>
        <w:tblLook w:val="04A0" w:firstRow="1" w:lastRow="0" w:firstColumn="1" w:lastColumn="0" w:noHBand="0" w:noVBand="1"/>
      </w:tblPr>
      <w:tblGrid>
        <w:gridCol w:w="1253"/>
        <w:gridCol w:w="9275"/>
      </w:tblGrid>
      <w:tr w:rsidR="0081509C" w:rsidRPr="0081509C" w14:paraId="7E2C7AE7" w14:textId="77777777" w:rsidTr="001509CF">
        <w:tc>
          <w:tcPr>
            <w:tcW w:w="10528" w:type="dxa"/>
            <w:gridSpan w:val="2"/>
          </w:tcPr>
          <w:p w14:paraId="0E8778A8" w14:textId="77777777" w:rsidR="00394BE9" w:rsidRPr="0081509C" w:rsidRDefault="0038572A">
            <w:pPr>
              <w:jc w:val="center"/>
              <w:rPr>
                <w:rFonts w:cstheme="majorHAnsi"/>
                <w:sz w:val="20"/>
                <w:szCs w:val="20"/>
              </w:rPr>
            </w:pPr>
            <w:r w:rsidRPr="0081509C">
              <w:rPr>
                <w:rFonts w:cstheme="majorHAnsi"/>
                <w:b/>
                <w:sz w:val="20"/>
                <w:szCs w:val="20"/>
              </w:rPr>
              <w:t>Schedule</w:t>
            </w:r>
          </w:p>
        </w:tc>
      </w:tr>
      <w:tr w:rsidR="0081509C" w:rsidRPr="0081509C" w14:paraId="5FE6EC5E" w14:textId="77777777" w:rsidTr="001509CF">
        <w:tc>
          <w:tcPr>
            <w:tcW w:w="1253" w:type="dxa"/>
          </w:tcPr>
          <w:p w14:paraId="0B73E0C3" w14:textId="77777777" w:rsidR="00394BE9" w:rsidRPr="0081509C" w:rsidRDefault="0038572A">
            <w:pPr>
              <w:rPr>
                <w:rFonts w:cstheme="majorHAnsi"/>
                <w:sz w:val="20"/>
                <w:szCs w:val="20"/>
              </w:rPr>
            </w:pPr>
            <w:r w:rsidRPr="0081509C">
              <w:rPr>
                <w:rFonts w:cstheme="majorHAnsi"/>
                <w:b/>
                <w:sz w:val="20"/>
                <w:szCs w:val="20"/>
              </w:rPr>
              <w:t xml:space="preserve">Promotion: </w:t>
            </w:r>
          </w:p>
        </w:tc>
        <w:tc>
          <w:tcPr>
            <w:tcW w:w="9275" w:type="dxa"/>
          </w:tcPr>
          <w:p w14:paraId="77826198" w14:textId="09D0BC44" w:rsidR="00394BE9" w:rsidRPr="008C5B87" w:rsidRDefault="007B315C" w:rsidP="006375A4">
            <w:pPr>
              <w:rPr>
                <w:rFonts w:cstheme="majorHAnsi"/>
                <w:sz w:val="20"/>
                <w:szCs w:val="20"/>
              </w:rPr>
            </w:pPr>
            <w:r>
              <w:rPr>
                <w:rFonts w:cstheme="majorHAnsi"/>
                <w:sz w:val="20"/>
                <w:szCs w:val="20"/>
              </w:rPr>
              <w:t>ELLE Win 1 of 50 Caps Giveaway</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887719" w:rsidRDefault="003E5539" w:rsidP="00C54656">
            <w:pPr>
              <w:rPr>
                <w:rFonts w:cstheme="majorHAnsi"/>
                <w:color w:val="000000" w:themeColor="text1"/>
                <w:sz w:val="20"/>
                <w:szCs w:val="20"/>
              </w:rPr>
            </w:pPr>
            <w:r w:rsidRPr="00887719">
              <w:rPr>
                <w:rFonts w:cstheme="majorHAnsi"/>
                <w:color w:val="000000" w:themeColor="text1"/>
                <w:sz w:val="20"/>
                <w:szCs w:val="20"/>
              </w:rPr>
              <w:t xml:space="preserve">Are </w:t>
            </w:r>
            <w:r w:rsidR="0038572A" w:rsidRPr="00887719">
              <w:rPr>
                <w:rFonts w:cstheme="majorHAnsi"/>
                <w:color w:val="000000" w:themeColor="text1"/>
                <w:sz w:val="20"/>
                <w:szCs w:val="20"/>
              </w:rPr>
              <w:t>Media Pty L</w:t>
            </w:r>
            <w:r w:rsidR="00BC1625" w:rsidRPr="00887719">
              <w:rPr>
                <w:rFonts w:cstheme="majorHAnsi"/>
                <w:color w:val="000000" w:themeColor="text1"/>
                <w:sz w:val="20"/>
                <w:szCs w:val="20"/>
              </w:rPr>
              <w:t>imited</w:t>
            </w:r>
            <w:r w:rsidR="0038572A" w:rsidRPr="00887719">
              <w:rPr>
                <w:rFonts w:cstheme="majorHAnsi"/>
                <w:color w:val="000000" w:themeColor="text1"/>
                <w:sz w:val="20"/>
                <w:szCs w:val="20"/>
              </w:rPr>
              <w:t xml:space="preserve"> ABN 18 053 273 546, 54 Park Street, Sydney, NSW 2000, Australia. Ph: 02 </w:t>
            </w:r>
            <w:r w:rsidR="00C54656" w:rsidRPr="00887719">
              <w:rPr>
                <w:rFonts w:cstheme="majorHAnsi"/>
                <w:color w:val="000000" w:themeColor="text1"/>
                <w:sz w:val="20"/>
                <w:szCs w:val="20"/>
              </w:rPr>
              <w:t>9282</w:t>
            </w:r>
            <w:r w:rsidR="0038572A" w:rsidRPr="00887719">
              <w:rPr>
                <w:rFonts w:cstheme="majorHAnsi"/>
                <w:color w:val="000000" w:themeColor="text1"/>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6D0D71BE" w:rsidR="00394BE9" w:rsidRPr="00887719" w:rsidRDefault="0038572A">
            <w:pPr>
              <w:rPr>
                <w:rFonts w:cstheme="majorHAnsi"/>
                <w:color w:val="000000" w:themeColor="text1"/>
                <w:sz w:val="20"/>
                <w:szCs w:val="20"/>
              </w:rPr>
            </w:pPr>
            <w:r w:rsidRPr="00887719">
              <w:rPr>
                <w:rFonts w:cstheme="majorHAnsi"/>
                <w:b/>
                <w:color w:val="000000" w:themeColor="text1"/>
                <w:sz w:val="20"/>
                <w:szCs w:val="20"/>
              </w:rPr>
              <w:t>Start date</w:t>
            </w:r>
            <w:r w:rsidRPr="00887719">
              <w:rPr>
                <w:rFonts w:cstheme="majorHAnsi"/>
                <w:bCs/>
                <w:color w:val="000000" w:themeColor="text1"/>
                <w:sz w:val="20"/>
                <w:szCs w:val="20"/>
              </w:rPr>
              <w:t xml:space="preserve">: </w:t>
            </w:r>
            <w:r w:rsidR="007B315C">
              <w:rPr>
                <w:rFonts w:cstheme="majorHAnsi"/>
                <w:bCs/>
                <w:color w:val="000000" w:themeColor="text1"/>
                <w:sz w:val="20"/>
                <w:szCs w:val="20"/>
              </w:rPr>
              <w:t>13</w:t>
            </w:r>
            <w:r w:rsidR="007B315C" w:rsidRPr="007B315C">
              <w:rPr>
                <w:rFonts w:cstheme="majorHAnsi"/>
                <w:bCs/>
                <w:color w:val="000000" w:themeColor="text1"/>
                <w:sz w:val="20"/>
                <w:szCs w:val="20"/>
                <w:vertAlign w:val="superscript"/>
              </w:rPr>
              <w:t>th</w:t>
            </w:r>
            <w:r w:rsidR="007B315C">
              <w:rPr>
                <w:rFonts w:cstheme="majorHAnsi"/>
                <w:bCs/>
                <w:color w:val="000000" w:themeColor="text1"/>
                <w:sz w:val="20"/>
                <w:szCs w:val="20"/>
              </w:rPr>
              <w:t xml:space="preserve"> March </w:t>
            </w:r>
            <w:r w:rsidR="00C13BB3" w:rsidRPr="00887719">
              <w:rPr>
                <w:rFonts w:cstheme="majorHAnsi"/>
                <w:bCs/>
                <w:color w:val="000000" w:themeColor="text1"/>
                <w:sz w:val="20"/>
                <w:szCs w:val="20"/>
              </w:rPr>
              <w:t>202</w:t>
            </w:r>
            <w:r w:rsidR="007C42FF" w:rsidRPr="00887719">
              <w:rPr>
                <w:rFonts w:cstheme="majorHAnsi"/>
                <w:bCs/>
                <w:color w:val="000000" w:themeColor="text1"/>
                <w:sz w:val="20"/>
                <w:szCs w:val="20"/>
              </w:rPr>
              <w:t>4</w:t>
            </w:r>
            <w:r w:rsidR="003E5539" w:rsidRPr="00887719">
              <w:rPr>
                <w:rFonts w:cstheme="majorHAnsi"/>
                <w:color w:val="000000" w:themeColor="text1"/>
                <w:sz w:val="20"/>
                <w:szCs w:val="20"/>
              </w:rPr>
              <w:t xml:space="preserve"> </w:t>
            </w:r>
            <w:r w:rsidRPr="00887719">
              <w:rPr>
                <w:rFonts w:cstheme="majorHAnsi"/>
                <w:color w:val="000000" w:themeColor="text1"/>
                <w:sz w:val="20"/>
                <w:szCs w:val="20"/>
              </w:rPr>
              <w:t xml:space="preserve">at </w:t>
            </w:r>
            <w:r w:rsidR="007B315C">
              <w:rPr>
                <w:rFonts w:cstheme="majorHAnsi"/>
                <w:color w:val="000000" w:themeColor="text1"/>
                <w:sz w:val="20"/>
                <w:szCs w:val="20"/>
              </w:rPr>
              <w:t>14:00pm</w:t>
            </w:r>
          </w:p>
          <w:p w14:paraId="54DDCB19" w14:textId="1043EB45" w:rsidR="00E4463E" w:rsidRPr="00887719" w:rsidRDefault="0038572A" w:rsidP="00E4463E">
            <w:pPr>
              <w:rPr>
                <w:rFonts w:cstheme="majorHAnsi"/>
                <w:color w:val="000000" w:themeColor="text1"/>
                <w:sz w:val="20"/>
                <w:szCs w:val="20"/>
              </w:rPr>
            </w:pPr>
            <w:r w:rsidRPr="00887719">
              <w:rPr>
                <w:rFonts w:cstheme="majorHAnsi"/>
                <w:b/>
                <w:color w:val="000000" w:themeColor="text1"/>
                <w:sz w:val="20"/>
                <w:szCs w:val="20"/>
              </w:rPr>
              <w:t>End date</w:t>
            </w:r>
            <w:r w:rsidRPr="00887719">
              <w:rPr>
                <w:rFonts w:cstheme="majorHAnsi"/>
                <w:bCs/>
                <w:color w:val="000000" w:themeColor="text1"/>
                <w:sz w:val="20"/>
                <w:szCs w:val="20"/>
              </w:rPr>
              <w:t xml:space="preserve">: </w:t>
            </w:r>
            <w:r w:rsidR="000449D7">
              <w:rPr>
                <w:rFonts w:cstheme="majorHAnsi"/>
                <w:bCs/>
                <w:color w:val="000000" w:themeColor="text1"/>
                <w:sz w:val="20"/>
                <w:szCs w:val="20"/>
              </w:rPr>
              <w:t>31</w:t>
            </w:r>
            <w:r w:rsidR="000449D7" w:rsidRPr="000449D7">
              <w:rPr>
                <w:rFonts w:cstheme="majorHAnsi"/>
                <w:bCs/>
                <w:color w:val="000000" w:themeColor="text1"/>
                <w:sz w:val="20"/>
                <w:szCs w:val="20"/>
                <w:vertAlign w:val="superscript"/>
              </w:rPr>
              <w:t>st</w:t>
            </w:r>
            <w:r w:rsidR="000449D7">
              <w:rPr>
                <w:rFonts w:cstheme="majorHAnsi"/>
                <w:bCs/>
                <w:color w:val="000000" w:themeColor="text1"/>
                <w:sz w:val="20"/>
                <w:szCs w:val="20"/>
              </w:rPr>
              <w:t xml:space="preserve"> May</w:t>
            </w:r>
            <w:r w:rsidR="00240C2D" w:rsidRPr="00887719">
              <w:rPr>
                <w:rFonts w:cstheme="majorHAnsi"/>
                <w:bCs/>
                <w:color w:val="000000" w:themeColor="text1"/>
                <w:sz w:val="20"/>
                <w:szCs w:val="20"/>
              </w:rPr>
              <w:t xml:space="preserve"> </w:t>
            </w:r>
            <w:r w:rsidR="00556613" w:rsidRPr="00887719">
              <w:rPr>
                <w:rFonts w:cstheme="majorHAnsi"/>
                <w:bCs/>
                <w:color w:val="000000" w:themeColor="text1"/>
                <w:sz w:val="20"/>
                <w:szCs w:val="20"/>
              </w:rPr>
              <w:t>202</w:t>
            </w:r>
            <w:r w:rsidR="003D7495" w:rsidRPr="00887719">
              <w:rPr>
                <w:rFonts w:cstheme="majorHAnsi"/>
                <w:bCs/>
                <w:color w:val="000000" w:themeColor="text1"/>
                <w:sz w:val="20"/>
                <w:szCs w:val="20"/>
              </w:rPr>
              <w:t>4</w:t>
            </w:r>
            <w:r w:rsidR="00E00216" w:rsidRPr="00887719">
              <w:rPr>
                <w:rFonts w:cstheme="majorHAnsi"/>
                <w:bCs/>
                <w:color w:val="000000" w:themeColor="text1"/>
                <w:sz w:val="20"/>
                <w:szCs w:val="20"/>
              </w:rPr>
              <w:t xml:space="preserve"> at 11.59pm</w:t>
            </w:r>
          </w:p>
          <w:p w14:paraId="5BC56A34" w14:textId="77777777" w:rsidR="001962FD" w:rsidRPr="00887719" w:rsidRDefault="001962FD">
            <w:pPr>
              <w:rPr>
                <w:rFonts w:cstheme="majorHAnsi"/>
                <w:color w:val="000000" w:themeColor="text1"/>
                <w:sz w:val="20"/>
                <w:szCs w:val="20"/>
              </w:rPr>
            </w:pPr>
          </w:p>
          <w:p w14:paraId="3F882ADA" w14:textId="77777777" w:rsidR="001962FD" w:rsidRPr="00887719" w:rsidRDefault="001962FD">
            <w:pPr>
              <w:rPr>
                <w:rFonts w:cstheme="majorHAnsi"/>
                <w:color w:val="000000" w:themeColor="text1"/>
                <w:sz w:val="20"/>
                <w:szCs w:val="20"/>
              </w:rPr>
            </w:pPr>
            <w:r w:rsidRPr="00887719">
              <w:rPr>
                <w:rFonts w:cstheme="majorHAnsi"/>
                <w:i/>
                <w:color w:val="000000" w:themeColor="text1"/>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6497761B" w:rsidR="00394BE9" w:rsidRPr="00FC4A40" w:rsidRDefault="0038572A" w:rsidP="008C63AD">
            <w:pPr>
              <w:rPr>
                <w:rFonts w:cstheme="majorHAnsi"/>
                <w:sz w:val="20"/>
                <w:szCs w:val="20"/>
              </w:rPr>
            </w:pPr>
            <w:r w:rsidRPr="00FC4A40">
              <w:rPr>
                <w:rFonts w:cstheme="majorHAnsi"/>
                <w:sz w:val="20"/>
                <w:szCs w:val="20"/>
              </w:rPr>
              <w:t xml:space="preserve">Entry is only </w:t>
            </w:r>
            <w:r w:rsidRPr="00046ACA">
              <w:rPr>
                <w:rFonts w:cstheme="majorHAnsi"/>
                <w:sz w:val="20"/>
                <w:szCs w:val="20"/>
              </w:rPr>
              <w:t>open to Australian residents</w:t>
            </w:r>
            <w:r w:rsidR="008C63AD" w:rsidRPr="00046ACA">
              <w:rPr>
                <w:rFonts w:cstheme="majorHAnsi"/>
                <w:sz w:val="20"/>
                <w:szCs w:val="20"/>
              </w:rPr>
              <w:t xml:space="preserve"> </w:t>
            </w:r>
            <w:r w:rsidR="003D7495">
              <w:rPr>
                <w:rFonts w:cstheme="majorHAnsi"/>
                <w:sz w:val="20"/>
                <w:szCs w:val="20"/>
              </w:rPr>
              <w:t>only</w:t>
            </w:r>
            <w:r w:rsidR="00CE1F18" w:rsidRPr="003B2A2C">
              <w:rPr>
                <w:rFonts w:cstheme="majorHAnsi"/>
                <w:sz w:val="20"/>
                <w:szCs w:val="20"/>
              </w:rPr>
              <w:t>.</w:t>
            </w:r>
            <w:r w:rsidR="006E3E40" w:rsidRPr="003B2A2C">
              <w:rPr>
                <w:rFonts w:cstheme="majorHAnsi"/>
                <w:sz w:val="20"/>
                <w:szCs w:val="20"/>
              </w:rPr>
              <w:t xml:space="preserve"> </w:t>
            </w:r>
            <w:r w:rsidRPr="003B2A2C">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279730C" w14:textId="650DF446" w:rsidR="00394BE9" w:rsidRPr="00DD51A0" w:rsidRDefault="0038572A">
            <w:pPr>
              <w:rPr>
                <w:rFonts w:cstheme="majorHAnsi"/>
                <w:sz w:val="20"/>
                <w:szCs w:val="20"/>
              </w:rPr>
            </w:pPr>
            <w:r w:rsidRPr="00DD51A0">
              <w:rPr>
                <w:rFonts w:cstheme="majorHAnsi"/>
                <w:sz w:val="20"/>
                <w:szCs w:val="20"/>
              </w:rPr>
              <w:t xml:space="preserve">To enter the Promotion, the entrant must visit </w:t>
            </w:r>
            <w:r w:rsidR="003D3EE2" w:rsidRPr="00DD51A0">
              <w:rPr>
                <w:rFonts w:cstheme="majorHAnsi"/>
                <w:sz w:val="20"/>
                <w:szCs w:val="20"/>
              </w:rPr>
              <w:t>the Competition Website (defined below)</w:t>
            </w:r>
            <w:r w:rsidRPr="00DD51A0">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4B07ED" w:rsidRDefault="003D3EE2">
            <w:pPr>
              <w:rPr>
                <w:rFonts w:cstheme="majorHAnsi"/>
                <w:b/>
                <w:sz w:val="20"/>
                <w:szCs w:val="20"/>
              </w:rPr>
            </w:pPr>
            <w:r w:rsidRPr="004B07ED">
              <w:rPr>
                <w:rFonts w:cstheme="majorHAnsi"/>
                <w:b/>
                <w:sz w:val="20"/>
                <w:szCs w:val="20"/>
              </w:rPr>
              <w:t>Competition Website:</w:t>
            </w:r>
          </w:p>
        </w:tc>
        <w:tc>
          <w:tcPr>
            <w:tcW w:w="9275" w:type="dxa"/>
          </w:tcPr>
          <w:p w14:paraId="67192E6F" w14:textId="662D1B25" w:rsidR="003D3EE2" w:rsidRPr="00DD51A0" w:rsidRDefault="003D3EE2" w:rsidP="008C63AD">
            <w:pPr>
              <w:rPr>
                <w:rFonts w:cstheme="majorHAnsi"/>
                <w:sz w:val="20"/>
                <w:szCs w:val="20"/>
              </w:rPr>
            </w:pPr>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18A55E15" w:rsidR="00394BE9" w:rsidRPr="006D6F4E" w:rsidRDefault="00E00216" w:rsidP="00E00216">
            <w:pPr>
              <w:rPr>
                <w:rFonts w:cstheme="majorHAnsi"/>
                <w:sz w:val="20"/>
                <w:szCs w:val="20"/>
              </w:rPr>
            </w:pPr>
            <w:r w:rsidRPr="006D6F4E">
              <w:rPr>
                <w:rFonts w:cstheme="majorHAnsi"/>
                <w:sz w:val="20"/>
                <w:szCs w:val="20"/>
              </w:rPr>
              <w:t xml:space="preserve">Entrants </w:t>
            </w:r>
            <w:r w:rsidR="000449D7">
              <w:rPr>
                <w:rFonts w:cstheme="majorHAnsi"/>
                <w:sz w:val="20"/>
                <w:szCs w:val="20"/>
              </w:rPr>
              <w:t xml:space="preserve">are </w:t>
            </w:r>
            <w:r w:rsidRPr="006D6F4E">
              <w:rPr>
                <w:rFonts w:cstheme="majorHAnsi"/>
                <w:sz w:val="20"/>
                <w:szCs w:val="20"/>
              </w:rPr>
              <w:t>only permitted to ente</w:t>
            </w:r>
            <w:r w:rsidRPr="007C42FF">
              <w:rPr>
                <w:rFonts w:cstheme="majorHAnsi"/>
                <w:sz w:val="20"/>
                <w:szCs w:val="20"/>
              </w:rPr>
              <w:t>r once (1) during the Promotional Pe</w:t>
            </w:r>
            <w:r w:rsidRPr="006D6F4E">
              <w:rPr>
                <w:rFonts w:cstheme="majorHAnsi"/>
                <w:sz w:val="20"/>
                <w:szCs w:val="20"/>
              </w:rPr>
              <w:t>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5595AEB9" w:rsidR="00394BE9" w:rsidRPr="007C42FF" w:rsidRDefault="00E00216" w:rsidP="008C63AD">
            <w:pPr>
              <w:rPr>
                <w:rFonts w:cstheme="majorHAnsi"/>
                <w:b/>
                <w:i/>
                <w:color w:val="000000" w:themeColor="text1"/>
                <w:sz w:val="20"/>
                <w:szCs w:val="20"/>
              </w:rPr>
            </w:pPr>
            <w:r w:rsidRPr="007C42FF">
              <w:rPr>
                <w:rFonts w:cstheme="majorHAnsi"/>
                <w:color w:val="000000" w:themeColor="text1"/>
                <w:sz w:val="20"/>
                <w:szCs w:val="20"/>
              </w:rPr>
              <w:t xml:space="preserve"> </w:t>
            </w:r>
            <w:r w:rsidR="0038572A" w:rsidRPr="007C42FF">
              <w:rPr>
                <w:rFonts w:cstheme="majorHAnsi"/>
                <w:color w:val="000000" w:themeColor="text1"/>
                <w:sz w:val="20"/>
                <w:szCs w:val="20"/>
              </w:rPr>
              <w:t>AUD $</w:t>
            </w:r>
            <w:r w:rsidR="007B315C">
              <w:rPr>
                <w:color w:val="000000" w:themeColor="text1"/>
                <w:sz w:val="20"/>
                <w:szCs w:val="20"/>
              </w:rPr>
              <w:t>800</w:t>
            </w:r>
            <w:r w:rsidR="000449D7">
              <w:rPr>
                <w:color w:val="000000" w:themeColor="text1"/>
                <w:sz w:val="20"/>
                <w:szCs w:val="20"/>
              </w:rPr>
              <w:t>.00</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57890955" w:rsidR="00541F01" w:rsidRPr="007C42FF" w:rsidRDefault="007B315C">
            <w:pPr>
              <w:rPr>
                <w:rFonts w:cstheme="majorHAnsi"/>
                <w:color w:val="000000" w:themeColor="text1"/>
                <w:sz w:val="20"/>
                <w:szCs w:val="20"/>
              </w:rPr>
            </w:pPr>
            <w:r>
              <w:rPr>
                <w:rFonts w:cstheme="majorHAnsi"/>
                <w:color w:val="000000" w:themeColor="text1"/>
                <w:sz w:val="20"/>
                <w:szCs w:val="20"/>
              </w:rPr>
              <w:t>Fifty</w:t>
            </w:r>
            <w:r w:rsidR="00617D45" w:rsidRPr="007C42FF">
              <w:rPr>
                <w:rFonts w:cstheme="majorHAnsi"/>
                <w:color w:val="000000" w:themeColor="text1"/>
                <w:sz w:val="20"/>
                <w:szCs w:val="20"/>
              </w:rPr>
              <w:t xml:space="preserve"> (</w:t>
            </w:r>
            <w:r>
              <w:rPr>
                <w:rFonts w:cstheme="majorHAnsi"/>
                <w:color w:val="000000" w:themeColor="text1"/>
                <w:sz w:val="20"/>
                <w:szCs w:val="20"/>
              </w:rPr>
              <w:t>50</w:t>
            </w:r>
            <w:r w:rsidR="00617D45" w:rsidRPr="007C42FF">
              <w:rPr>
                <w:rFonts w:cstheme="majorHAnsi"/>
                <w:color w:val="000000" w:themeColor="text1"/>
                <w:sz w:val="20"/>
                <w:szCs w:val="20"/>
              </w:rPr>
              <w:t>) w</w:t>
            </w:r>
            <w:r w:rsidR="00F60616" w:rsidRPr="007C42FF">
              <w:rPr>
                <w:rFonts w:cstheme="majorHAnsi"/>
                <w:color w:val="000000" w:themeColor="text1"/>
                <w:sz w:val="20"/>
                <w:szCs w:val="20"/>
              </w:rPr>
              <w:t>i</w:t>
            </w:r>
            <w:r w:rsidR="00541F01" w:rsidRPr="007C42FF">
              <w:rPr>
                <w:rFonts w:cstheme="majorHAnsi"/>
                <w:color w:val="000000" w:themeColor="text1"/>
                <w:sz w:val="20"/>
                <w:szCs w:val="20"/>
              </w:rPr>
              <w:t>nner</w:t>
            </w:r>
            <w:r w:rsidR="00F60616" w:rsidRPr="007C42FF">
              <w:rPr>
                <w:rFonts w:cstheme="majorHAnsi"/>
                <w:color w:val="000000" w:themeColor="text1"/>
                <w:sz w:val="20"/>
                <w:szCs w:val="20"/>
              </w:rPr>
              <w:t>s</w:t>
            </w:r>
            <w:r w:rsidR="00541F01" w:rsidRPr="007C42FF">
              <w:rPr>
                <w:rFonts w:cstheme="majorHAnsi"/>
                <w:color w:val="000000" w:themeColor="text1"/>
                <w:sz w:val="20"/>
                <w:szCs w:val="20"/>
              </w:rPr>
              <w:t xml:space="preserve"> will receive the following:</w:t>
            </w:r>
          </w:p>
          <w:p w14:paraId="39C2B333" w14:textId="69506A6A" w:rsidR="00F60616" w:rsidRPr="007C42FF" w:rsidRDefault="00F60616" w:rsidP="00F60616">
            <w:pPr>
              <w:pStyle w:val="ListParagraph"/>
              <w:numPr>
                <w:ilvl w:val="0"/>
                <w:numId w:val="20"/>
              </w:numPr>
              <w:rPr>
                <w:rFonts w:cstheme="majorHAnsi"/>
                <w:color w:val="000000" w:themeColor="text1"/>
                <w:sz w:val="20"/>
                <w:szCs w:val="20"/>
              </w:rPr>
            </w:pPr>
            <w:r w:rsidRPr="007C42FF">
              <w:rPr>
                <w:rFonts w:cstheme="majorHAnsi"/>
                <w:color w:val="000000" w:themeColor="text1"/>
                <w:sz w:val="20"/>
                <w:szCs w:val="20"/>
              </w:rPr>
              <w:t xml:space="preserve">1 x </w:t>
            </w:r>
            <w:r w:rsidR="007B315C">
              <w:rPr>
                <w:rFonts w:cstheme="majorHAnsi"/>
                <w:color w:val="000000" w:themeColor="text1"/>
                <w:sz w:val="20"/>
                <w:szCs w:val="20"/>
              </w:rPr>
              <w:t>ELLE branded hat</w:t>
            </w:r>
            <w:r w:rsidR="007C42FF" w:rsidRPr="007C42FF">
              <w:rPr>
                <w:rFonts w:cstheme="majorHAnsi"/>
                <w:color w:val="000000" w:themeColor="text1"/>
                <w:sz w:val="20"/>
                <w:szCs w:val="20"/>
              </w:rPr>
              <w:t xml:space="preserve"> </w:t>
            </w:r>
            <w:r w:rsidR="003D7495" w:rsidRPr="007C42FF">
              <w:rPr>
                <w:rFonts w:cstheme="majorHAnsi"/>
                <w:color w:val="000000" w:themeColor="text1"/>
                <w:sz w:val="20"/>
                <w:szCs w:val="20"/>
              </w:rPr>
              <w:t>(</w:t>
            </w:r>
            <w:r w:rsidR="000449D7">
              <w:rPr>
                <w:rFonts w:cstheme="majorHAnsi"/>
                <w:color w:val="000000" w:themeColor="text1"/>
                <w:sz w:val="20"/>
                <w:szCs w:val="20"/>
              </w:rPr>
              <w:t xml:space="preserve">RRP AUD </w:t>
            </w:r>
            <w:r w:rsidR="003D7495" w:rsidRPr="007C42FF">
              <w:rPr>
                <w:rFonts w:cstheme="majorHAnsi"/>
                <w:color w:val="000000" w:themeColor="text1"/>
                <w:sz w:val="20"/>
                <w:szCs w:val="20"/>
              </w:rPr>
              <w:t>$</w:t>
            </w:r>
            <w:r w:rsidR="007B315C">
              <w:rPr>
                <w:rFonts w:cstheme="majorHAnsi"/>
                <w:color w:val="000000" w:themeColor="text1"/>
                <w:sz w:val="20"/>
                <w:szCs w:val="20"/>
              </w:rPr>
              <w:t>16</w:t>
            </w:r>
            <w:r w:rsidR="00B610D5">
              <w:rPr>
                <w:rFonts w:cstheme="majorHAnsi"/>
                <w:color w:val="000000" w:themeColor="text1"/>
                <w:sz w:val="20"/>
                <w:szCs w:val="20"/>
              </w:rPr>
              <w:t>.00</w:t>
            </w:r>
            <w:r w:rsidR="003D7495" w:rsidRPr="007C42FF">
              <w:rPr>
                <w:rFonts w:cstheme="majorHAnsi"/>
                <w:color w:val="000000" w:themeColor="text1"/>
                <w:sz w:val="20"/>
                <w:szCs w:val="20"/>
              </w:rPr>
              <w:t xml:space="preserve"> each) </w:t>
            </w:r>
          </w:p>
          <w:p w14:paraId="19A3D1B7" w14:textId="12E133B6" w:rsidR="00073967" w:rsidRPr="007C42FF" w:rsidRDefault="00073967" w:rsidP="006F7503">
            <w:pPr>
              <w:ind w:left="360"/>
              <w:rPr>
                <w:rFonts w:cstheme="majorHAnsi"/>
                <w:color w:val="000000" w:themeColor="text1"/>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66C64990" w:rsidR="006B2C98" w:rsidRPr="004B07ED" w:rsidRDefault="001A7B21" w:rsidP="004B07ED">
            <w:pPr>
              <w:rPr>
                <w:rFonts w:cstheme="majorHAnsi"/>
                <w:color w:val="FF0000"/>
                <w:sz w:val="20"/>
                <w:szCs w:val="20"/>
              </w:rPr>
            </w:pPr>
            <w:r w:rsidRPr="004B07ED">
              <w:rPr>
                <w:rFonts w:cstheme="majorHAnsi"/>
                <w:sz w:val="20"/>
                <w:szCs w:val="20"/>
              </w:rPr>
              <w:t xml:space="preserve">The draw will take place at </w:t>
            </w:r>
            <w:r w:rsidR="00B86278" w:rsidRPr="004B07ED">
              <w:rPr>
                <w:rFonts w:cstheme="majorHAnsi"/>
                <w:sz w:val="20"/>
                <w:szCs w:val="20"/>
              </w:rPr>
              <w:t xml:space="preserve">Are Media, 54 Park Street, </w:t>
            </w:r>
            <w:r w:rsidR="00B86278" w:rsidRPr="00B97BB5">
              <w:rPr>
                <w:rFonts w:cstheme="majorHAnsi"/>
                <w:sz w:val="20"/>
                <w:szCs w:val="20"/>
              </w:rPr>
              <w:t>Sydney NSW 2000</w:t>
            </w:r>
            <w:r w:rsidRPr="00B97BB5">
              <w:rPr>
                <w:rFonts w:cstheme="majorHAnsi"/>
                <w:sz w:val="20"/>
                <w:szCs w:val="20"/>
              </w:rPr>
              <w:t xml:space="preserve"> at 0</w:t>
            </w:r>
            <w:r w:rsidR="00B97BB5" w:rsidRPr="00B97BB5">
              <w:rPr>
                <w:rFonts w:cstheme="majorHAnsi"/>
                <w:sz w:val="20"/>
                <w:szCs w:val="20"/>
              </w:rPr>
              <w:t>9</w:t>
            </w:r>
            <w:r w:rsidRPr="00B97BB5">
              <w:rPr>
                <w:rFonts w:cstheme="majorHAnsi"/>
                <w:sz w:val="20"/>
                <w:szCs w:val="20"/>
              </w:rPr>
              <w:t xml:space="preserve">:30 </w:t>
            </w:r>
            <w:r w:rsidR="0022612A">
              <w:rPr>
                <w:rFonts w:cstheme="majorHAnsi"/>
                <w:sz w:val="20"/>
                <w:szCs w:val="20"/>
              </w:rPr>
              <w:t>a</w:t>
            </w:r>
            <w:r w:rsidRPr="006D6F4E">
              <w:rPr>
                <w:rFonts w:cstheme="majorHAnsi"/>
                <w:sz w:val="20"/>
                <w:szCs w:val="20"/>
              </w:rPr>
              <w:t>m</w:t>
            </w:r>
            <w:r w:rsidR="009B1766" w:rsidRPr="006D6F4E">
              <w:rPr>
                <w:rFonts w:cstheme="majorHAnsi"/>
                <w:sz w:val="20"/>
                <w:szCs w:val="20"/>
              </w:rPr>
              <w:t xml:space="preserve"> </w:t>
            </w:r>
            <w:r w:rsidRPr="006D6F4E">
              <w:rPr>
                <w:rFonts w:cstheme="majorHAnsi"/>
                <w:sz w:val="20"/>
                <w:szCs w:val="20"/>
              </w:rPr>
              <w:t>on</w:t>
            </w:r>
            <w:r w:rsidRPr="00071E08">
              <w:rPr>
                <w:rFonts w:cstheme="majorHAnsi"/>
                <w:sz w:val="20"/>
                <w:szCs w:val="20"/>
              </w:rPr>
              <w:t xml:space="preserve"> </w:t>
            </w:r>
            <w:r w:rsidR="000449D7">
              <w:rPr>
                <w:rFonts w:cstheme="majorHAnsi"/>
                <w:sz w:val="20"/>
                <w:szCs w:val="20"/>
              </w:rPr>
              <w:t>3</w:t>
            </w:r>
            <w:r w:rsidR="000449D7" w:rsidRPr="000449D7">
              <w:rPr>
                <w:rFonts w:cstheme="majorHAnsi"/>
                <w:sz w:val="20"/>
                <w:szCs w:val="20"/>
                <w:vertAlign w:val="superscript"/>
              </w:rPr>
              <w:t>rd</w:t>
            </w:r>
            <w:r w:rsidR="000449D7">
              <w:rPr>
                <w:rFonts w:cstheme="majorHAnsi"/>
                <w:sz w:val="20"/>
                <w:szCs w:val="20"/>
              </w:rPr>
              <w:t xml:space="preserve"> June</w:t>
            </w:r>
            <w:r w:rsidR="003D7495">
              <w:rPr>
                <w:rFonts w:cstheme="majorHAnsi"/>
                <w:sz w:val="20"/>
                <w:szCs w:val="20"/>
              </w:rPr>
              <w:t xml:space="preserve"> 2024</w:t>
            </w:r>
            <w:r w:rsidR="008C63AD" w:rsidRPr="00071E08">
              <w:rPr>
                <w:rFonts w:cstheme="majorHAnsi"/>
                <w:sz w:val="20"/>
                <w:szCs w:val="20"/>
              </w:rPr>
              <w:t xml:space="preserve"> </w:t>
            </w:r>
            <w:r w:rsidR="000D24EA" w:rsidRPr="00B97BB5">
              <w:rPr>
                <w:rFonts w:cstheme="majorHAnsi"/>
                <w:sz w:val="20"/>
                <w:szCs w:val="20"/>
              </w:rPr>
              <w:t>(“</w:t>
            </w:r>
            <w:r w:rsidR="000D24EA" w:rsidRPr="004B07ED">
              <w:rPr>
                <w:rFonts w:cstheme="majorHAnsi"/>
                <w:sz w:val="20"/>
                <w:szCs w:val="20"/>
              </w:rPr>
              <w:t>Original Draw”)</w:t>
            </w:r>
            <w:r w:rsidR="005F0C94" w:rsidRPr="004B07ED">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6146A2FF" w:rsidR="0084719B" w:rsidRPr="00955895" w:rsidRDefault="0084719B">
            <w:pPr>
              <w:rPr>
                <w:rFonts w:cstheme="majorHAnsi"/>
                <w:sz w:val="20"/>
                <w:szCs w:val="20"/>
              </w:rPr>
            </w:pPr>
            <w:r w:rsidRPr="00955895">
              <w:rPr>
                <w:rFonts w:cstheme="majorHAnsi"/>
                <w:sz w:val="20"/>
                <w:szCs w:val="20"/>
              </w:rPr>
              <w:t>The winners will be notified in writing within seven (7) business days of the draw using the contact details provided in their entry. The winners name will be published o</w:t>
            </w:r>
            <w:r w:rsidR="000B3FDB">
              <w:rPr>
                <w:rFonts w:cstheme="majorHAnsi"/>
                <w:sz w:val="20"/>
                <w:szCs w:val="20"/>
              </w:rPr>
              <w:t xml:space="preserve">n the competition website </w:t>
            </w:r>
            <w:r w:rsidRPr="00955895">
              <w:rPr>
                <w:rFonts w:cstheme="majorHAnsi"/>
                <w:sz w:val="20"/>
                <w:szCs w:val="20"/>
              </w:rPr>
              <w:t xml:space="preserve">for 28 days </w:t>
            </w:r>
            <w:r w:rsidRPr="004209FE">
              <w:rPr>
                <w:rFonts w:cstheme="majorHAnsi"/>
                <w:sz w:val="20"/>
                <w:szCs w:val="20"/>
              </w:rPr>
              <w:t xml:space="preserve">from </w:t>
            </w:r>
            <w:r w:rsidR="000449D7">
              <w:rPr>
                <w:rFonts w:cstheme="majorHAnsi"/>
                <w:sz w:val="20"/>
                <w:szCs w:val="20"/>
              </w:rPr>
              <w:t>10</w:t>
            </w:r>
            <w:r w:rsidR="000449D7" w:rsidRPr="000449D7">
              <w:rPr>
                <w:rFonts w:cstheme="majorHAnsi"/>
                <w:sz w:val="20"/>
                <w:szCs w:val="20"/>
                <w:vertAlign w:val="superscript"/>
              </w:rPr>
              <w:t>th</w:t>
            </w:r>
            <w:r w:rsidR="000449D7">
              <w:rPr>
                <w:rFonts w:cstheme="majorHAnsi"/>
                <w:sz w:val="20"/>
                <w:szCs w:val="20"/>
              </w:rPr>
              <w:t xml:space="preserve"> June 2024</w:t>
            </w:r>
            <w:r w:rsidR="00C050B9" w:rsidRPr="00071E08">
              <w:rPr>
                <w:rFonts w:cstheme="majorHAnsi"/>
                <w:sz w:val="20"/>
                <w:szCs w:val="20"/>
              </w:rPr>
              <w:t>.</w:t>
            </w:r>
            <w:r w:rsidRPr="00071E08">
              <w:rPr>
                <w:rFonts w:cstheme="majorHAnsi"/>
                <w:sz w:val="20"/>
                <w:szCs w:val="20"/>
              </w:rPr>
              <w:t xml:space="preserve"> The </w:t>
            </w:r>
            <w:r w:rsidRPr="006D6F4E">
              <w:rPr>
                <w:rFonts w:cstheme="majorHAnsi"/>
                <w:sz w:val="20"/>
                <w:szCs w:val="20"/>
              </w:rPr>
              <w:t xml:space="preserve">winner must take the prize as offered. The prize, or any unused portion of the prize, is not exchangeable and cannot be </w:t>
            </w:r>
            <w:r w:rsidRPr="00955895">
              <w:rPr>
                <w:rFonts w:cstheme="majorHAnsi"/>
                <w:sz w:val="20"/>
                <w:szCs w:val="20"/>
              </w:rPr>
              <w:t>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24939AF2" w:rsidR="00C8690C" w:rsidRPr="007C42FF" w:rsidRDefault="00C8690C" w:rsidP="004478CB">
            <w:pPr>
              <w:rPr>
                <w:rFonts w:cstheme="majorHAnsi"/>
                <w:color w:val="000000" w:themeColor="text1"/>
                <w:sz w:val="20"/>
                <w:szCs w:val="20"/>
              </w:rPr>
            </w:pPr>
            <w:r w:rsidRPr="007C42FF">
              <w:rPr>
                <w:rFonts w:cstheme="majorHAnsi"/>
                <w:color w:val="000000" w:themeColor="text1"/>
                <w:sz w:val="20"/>
                <w:szCs w:val="20"/>
              </w:rPr>
              <w:t xml:space="preserve">Prize(s) must be claimed within </w:t>
            </w:r>
            <w:r w:rsidR="003D7495" w:rsidRPr="007C42FF">
              <w:rPr>
                <w:rFonts w:cstheme="majorHAnsi"/>
                <w:color w:val="000000" w:themeColor="text1"/>
                <w:sz w:val="20"/>
                <w:szCs w:val="20"/>
              </w:rPr>
              <w:t>one</w:t>
            </w:r>
            <w:r w:rsidRPr="007C42FF">
              <w:rPr>
                <w:rFonts w:cstheme="majorHAnsi"/>
                <w:color w:val="000000" w:themeColor="text1"/>
                <w:sz w:val="20"/>
                <w:szCs w:val="20"/>
              </w:rPr>
              <w:t xml:space="preserve"> (</w:t>
            </w:r>
            <w:r w:rsidR="000449D7">
              <w:rPr>
                <w:rFonts w:cstheme="majorHAnsi"/>
                <w:color w:val="000000" w:themeColor="text1"/>
                <w:sz w:val="20"/>
                <w:szCs w:val="20"/>
              </w:rPr>
              <w:t>2) months</w:t>
            </w:r>
            <w:r w:rsidRPr="007C42FF">
              <w:rPr>
                <w:rFonts w:cstheme="majorHAnsi"/>
                <w:color w:val="000000" w:themeColor="text1"/>
                <w:sz w:val="20"/>
                <w:szCs w:val="20"/>
              </w:rPr>
              <w:t xml:space="preserve"> of the Original Draw. In the event of an unclaimed prize, the prize will be redrawn on </w:t>
            </w:r>
            <w:r w:rsidR="000449D7">
              <w:rPr>
                <w:rFonts w:cstheme="majorHAnsi"/>
                <w:color w:val="000000" w:themeColor="text1"/>
                <w:sz w:val="20"/>
                <w:szCs w:val="20"/>
              </w:rPr>
              <w:t>29</w:t>
            </w:r>
            <w:r w:rsidR="000449D7" w:rsidRPr="000449D7">
              <w:rPr>
                <w:rFonts w:cstheme="majorHAnsi"/>
                <w:color w:val="000000" w:themeColor="text1"/>
                <w:sz w:val="20"/>
                <w:szCs w:val="20"/>
                <w:vertAlign w:val="superscript"/>
              </w:rPr>
              <w:t>th</w:t>
            </w:r>
            <w:r w:rsidR="000449D7">
              <w:rPr>
                <w:rFonts w:cstheme="majorHAnsi"/>
                <w:color w:val="000000" w:themeColor="text1"/>
                <w:sz w:val="20"/>
                <w:szCs w:val="20"/>
              </w:rPr>
              <w:t xml:space="preserve"> August</w:t>
            </w:r>
            <w:r w:rsidR="000B3FDB">
              <w:rPr>
                <w:rFonts w:cstheme="majorHAnsi"/>
                <w:color w:val="000000" w:themeColor="text1"/>
                <w:sz w:val="20"/>
                <w:szCs w:val="20"/>
              </w:rPr>
              <w:t xml:space="preserve"> </w:t>
            </w:r>
            <w:r w:rsidR="007C42FF" w:rsidRPr="007C42FF">
              <w:rPr>
                <w:rFonts w:cstheme="majorHAnsi"/>
                <w:color w:val="000000" w:themeColor="text1"/>
                <w:sz w:val="20"/>
                <w:szCs w:val="20"/>
              </w:rPr>
              <w:t>2024</w:t>
            </w:r>
            <w:r w:rsidRPr="007C42FF">
              <w:rPr>
                <w:rFonts w:cstheme="majorHAnsi"/>
                <w:color w:val="000000" w:themeColor="text1"/>
                <w:sz w:val="20"/>
                <w:szCs w:val="20"/>
              </w:rPr>
              <w:t xml:space="preserve"> at 0</w:t>
            </w:r>
            <w:r w:rsidR="00513CF5" w:rsidRPr="007C42FF">
              <w:rPr>
                <w:rFonts w:cstheme="majorHAnsi"/>
                <w:color w:val="000000" w:themeColor="text1"/>
                <w:sz w:val="20"/>
                <w:szCs w:val="20"/>
              </w:rPr>
              <w:t>9</w:t>
            </w:r>
            <w:r w:rsidRPr="007C42FF">
              <w:rPr>
                <w:rFonts w:cstheme="majorHAnsi"/>
                <w:color w:val="000000" w:themeColor="text1"/>
                <w:sz w:val="20"/>
                <w:szCs w:val="20"/>
              </w:rPr>
              <w:t xml:space="preserve">:30 </w:t>
            </w:r>
            <w:r w:rsidR="004209FE" w:rsidRPr="007C42FF">
              <w:rPr>
                <w:rFonts w:cstheme="majorHAnsi"/>
                <w:color w:val="000000" w:themeColor="text1"/>
                <w:sz w:val="20"/>
                <w:szCs w:val="20"/>
              </w:rPr>
              <w:t>a</w:t>
            </w:r>
            <w:r w:rsidRPr="007C42FF">
              <w:rPr>
                <w:rFonts w:cstheme="majorHAnsi"/>
                <w:color w:val="000000" w:themeColor="text1"/>
                <w:sz w:val="20"/>
                <w:szCs w:val="20"/>
              </w:rPr>
              <w:t xml:space="preserve">m at Are Media, 54 Park Street, Sydney NSW 2000. The winner/s of the redraw will be notified by email and phone within seven (7) business days of the redraw. </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1094458E" w:rsidR="004F4524" w:rsidRPr="007C42FF" w:rsidRDefault="004F4524" w:rsidP="004F4524">
            <w:pPr>
              <w:pStyle w:val="ListParagraph"/>
              <w:numPr>
                <w:ilvl w:val="0"/>
                <w:numId w:val="19"/>
              </w:numPr>
              <w:rPr>
                <w:rFonts w:cstheme="majorHAnsi"/>
                <w:color w:val="000000" w:themeColor="text1"/>
                <w:sz w:val="20"/>
                <w:szCs w:val="20"/>
              </w:rPr>
            </w:pPr>
            <w:r w:rsidRPr="007C42FF">
              <w:rPr>
                <w:rFonts w:cstheme="majorHAnsi"/>
                <w:color w:val="000000" w:themeColor="text1"/>
                <w:sz w:val="20"/>
                <w:szCs w:val="20"/>
              </w:rPr>
              <w:t>No part of a prize is exchangeable, redeemable for any other prize or transferable.</w:t>
            </w:r>
          </w:p>
          <w:p w14:paraId="0DC379BE" w14:textId="77777777" w:rsidR="004F4524" w:rsidRPr="007C42FF" w:rsidRDefault="004F4524" w:rsidP="004F4524">
            <w:pPr>
              <w:pStyle w:val="ListParagraph"/>
              <w:numPr>
                <w:ilvl w:val="0"/>
                <w:numId w:val="19"/>
              </w:numPr>
              <w:rPr>
                <w:rFonts w:cstheme="majorHAnsi"/>
                <w:color w:val="000000" w:themeColor="text1"/>
                <w:sz w:val="20"/>
                <w:szCs w:val="20"/>
              </w:rPr>
            </w:pPr>
            <w:r w:rsidRPr="007C42FF">
              <w:rPr>
                <w:rFonts w:cstheme="majorHAnsi"/>
                <w:color w:val="000000" w:themeColor="text1"/>
                <w:sz w:val="20"/>
                <w:szCs w:val="20"/>
              </w:rPr>
              <w:t>The Promoter is not responsible or liable for any delay or failure in delivery of the prize by a third party or for any damaged caused to the prize during delivery.</w:t>
            </w:r>
          </w:p>
          <w:p w14:paraId="4A74472F" w14:textId="38DE5FA4" w:rsidR="000B3FDB" w:rsidRDefault="000B3FDB" w:rsidP="004F4524">
            <w:pPr>
              <w:pStyle w:val="ListParagraph"/>
              <w:numPr>
                <w:ilvl w:val="0"/>
                <w:numId w:val="19"/>
              </w:numPr>
              <w:rPr>
                <w:rFonts w:cstheme="majorHAnsi"/>
                <w:color w:val="000000" w:themeColor="text1"/>
                <w:sz w:val="20"/>
                <w:szCs w:val="20"/>
              </w:rPr>
            </w:pPr>
            <w:r>
              <w:rPr>
                <w:rFonts w:cstheme="majorHAnsi"/>
                <w:color w:val="000000" w:themeColor="text1"/>
                <w:sz w:val="20"/>
                <w:szCs w:val="20"/>
              </w:rPr>
              <w:t>The colour/style may vary from the image in the creative.</w:t>
            </w:r>
          </w:p>
          <w:p w14:paraId="1F2217FC" w14:textId="6B58D871" w:rsidR="004F4524" w:rsidRPr="007C42FF" w:rsidRDefault="004F4524" w:rsidP="004F4524">
            <w:pPr>
              <w:pStyle w:val="ListParagraph"/>
              <w:numPr>
                <w:ilvl w:val="0"/>
                <w:numId w:val="19"/>
              </w:numPr>
              <w:rPr>
                <w:rFonts w:cstheme="majorHAnsi"/>
                <w:color w:val="000000" w:themeColor="text1"/>
                <w:sz w:val="20"/>
                <w:szCs w:val="20"/>
              </w:rPr>
            </w:pPr>
            <w:r w:rsidRPr="007C42FF">
              <w:rPr>
                <w:rFonts w:cstheme="majorHAnsi"/>
                <w:color w:val="000000" w:themeColor="text1"/>
                <w:sz w:val="20"/>
                <w:szCs w:val="20"/>
              </w:rPr>
              <w:t>The prize does not include any ancillary costs associated with redeeming the prize</w:t>
            </w:r>
            <w:r w:rsidR="00690A2B" w:rsidRPr="007C42FF">
              <w:rPr>
                <w:rFonts w:cstheme="majorHAnsi"/>
                <w:color w:val="000000" w:themeColor="text1"/>
                <w:sz w:val="20"/>
                <w:szCs w:val="20"/>
              </w:rPr>
              <w:t xml:space="preserve"> or the set-up costs of the prize</w:t>
            </w:r>
            <w:r w:rsidRPr="007C42FF">
              <w:rPr>
                <w:rFonts w:cstheme="majorHAnsi"/>
                <w:color w:val="000000" w:themeColor="text1"/>
                <w:sz w:val="20"/>
                <w:szCs w:val="20"/>
              </w:rPr>
              <w:t>, which are the responsibility of the winner.</w:t>
            </w:r>
          </w:p>
          <w:p w14:paraId="5B080640" w14:textId="77777777" w:rsidR="004F4524" w:rsidRDefault="004F4524" w:rsidP="0085468A">
            <w:pPr>
              <w:pStyle w:val="ListParagraph"/>
              <w:numPr>
                <w:ilvl w:val="0"/>
                <w:numId w:val="19"/>
              </w:numPr>
              <w:rPr>
                <w:rFonts w:cstheme="majorHAnsi"/>
                <w:color w:val="000000" w:themeColor="text1"/>
                <w:sz w:val="20"/>
                <w:szCs w:val="20"/>
              </w:rPr>
            </w:pPr>
            <w:r w:rsidRPr="007C42FF">
              <w:rPr>
                <w:rFonts w:cstheme="majorHAnsi"/>
                <w:color w:val="000000" w:themeColor="text1"/>
                <w:sz w:val="20"/>
                <w:szCs w:val="20"/>
              </w:rPr>
              <w:t>The prize is subject to the standard terms and conditions of individual prize and service providers.</w:t>
            </w:r>
          </w:p>
          <w:p w14:paraId="79FEED98" w14:textId="208DE8FD" w:rsidR="000449D7" w:rsidRPr="000449D7" w:rsidRDefault="000449D7" w:rsidP="000449D7">
            <w:pPr>
              <w:pStyle w:val="ListParagraph"/>
              <w:numPr>
                <w:ilvl w:val="0"/>
                <w:numId w:val="19"/>
              </w:numPr>
              <w:rPr>
                <w:rFonts w:cstheme="majorHAnsi"/>
                <w:color w:val="000000" w:themeColor="text1"/>
                <w:sz w:val="20"/>
                <w:szCs w:val="20"/>
              </w:rPr>
            </w:pPr>
            <w:r>
              <w:rPr>
                <w:rFonts w:cstheme="majorHAnsi"/>
                <w:color w:val="000000" w:themeColor="text1"/>
                <w:sz w:val="20"/>
                <w:szCs w:val="20"/>
              </w:rPr>
              <w:t>The prize colour may vary and is sent at random.</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w:t>
      </w:r>
      <w:r w:rsidRPr="00955895">
        <w:rPr>
          <w:rFonts w:cstheme="majorHAnsi"/>
          <w:sz w:val="20"/>
          <w:szCs w:val="20"/>
        </w:rPr>
        <w:lastRenderedPageBreak/>
        <w:t>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or does not take or claim a prize by the time specified by the Promoter, or is unavailable, they forfeit the prize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(Cth) and its privacy policy which is located at http://www.</w:t>
      </w:r>
      <w:r w:rsidR="00541F01" w:rsidRPr="00955895">
        <w:rPr>
          <w:rFonts w:cstheme="majorHAnsi"/>
          <w:sz w:val="20"/>
          <w:szCs w:val="20"/>
        </w:rPr>
        <w:t>are</w:t>
      </w:r>
      <w:r w:rsidRPr="0095589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accepts no responsibility for any tax implications and the entrant must seek their own independent financial advice in regards to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730C179C" w:rsidR="00700B1F" w:rsidRPr="00EB0FC3" w:rsidRDefault="0085468A" w:rsidP="00700B1F">
      <w:pPr>
        <w:numPr>
          <w:ilvl w:val="0"/>
          <w:numId w:val="18"/>
        </w:numPr>
        <w:rPr>
          <w:rFonts w:cstheme="majorHAnsi"/>
          <w:sz w:val="20"/>
          <w:szCs w:val="20"/>
        </w:rPr>
      </w:pPr>
      <w:r w:rsidRPr="00955895">
        <w:rPr>
          <w:rFonts w:cstheme="majorHAnsi"/>
          <w:sz w:val="20"/>
          <w:szCs w:val="20"/>
        </w:rPr>
        <w:t xml:space="preserve">Authorised under permit number: </w:t>
      </w:r>
      <w:r w:rsidR="00541F01" w:rsidRPr="00955895">
        <w:rPr>
          <w:rFonts w:cstheme="majorHAnsi"/>
          <w:sz w:val="20"/>
          <w:szCs w:val="20"/>
        </w:rPr>
        <w:t>NSW: TP/</w:t>
      </w:r>
      <w:r w:rsidR="00541F01" w:rsidRPr="007B5E7A">
        <w:rPr>
          <w:rFonts w:cstheme="majorHAnsi"/>
          <w:sz w:val="20"/>
          <w:szCs w:val="20"/>
        </w:rPr>
        <w:t>00018</w:t>
      </w:r>
    </w:p>
    <w:sectPr w:rsidR="00700B1F" w:rsidRPr="00EB0FC3" w:rsidSect="005D74B8">
      <w:footerReference w:type="even" r:id="rId8"/>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917F" w14:textId="77777777" w:rsidR="00D64EFE" w:rsidRDefault="00D64EFE" w:rsidP="001A635F">
      <w:pPr>
        <w:spacing w:line="240" w:lineRule="auto"/>
      </w:pPr>
      <w:r>
        <w:separator/>
      </w:r>
    </w:p>
  </w:endnote>
  <w:endnote w:type="continuationSeparator" w:id="0">
    <w:p w14:paraId="04EBB609" w14:textId="77777777" w:rsidR="00D64EFE" w:rsidRDefault="00D64EF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0449D7">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DA06" w14:textId="77777777" w:rsidR="00D64EFE" w:rsidRDefault="00D64EFE" w:rsidP="001A635F">
      <w:pPr>
        <w:spacing w:line="240" w:lineRule="auto"/>
      </w:pPr>
      <w:r>
        <w:separator/>
      </w:r>
    </w:p>
  </w:footnote>
  <w:footnote w:type="continuationSeparator" w:id="0">
    <w:p w14:paraId="1611D7AF" w14:textId="77777777" w:rsidR="00D64EFE" w:rsidRDefault="00D64EF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0613723">
    <w:abstractNumId w:val="8"/>
  </w:num>
  <w:num w:numId="2" w16cid:durableId="1832989610">
    <w:abstractNumId w:val="6"/>
  </w:num>
  <w:num w:numId="3" w16cid:durableId="2055427630">
    <w:abstractNumId w:val="5"/>
  </w:num>
  <w:num w:numId="4" w16cid:durableId="1473712954">
    <w:abstractNumId w:val="4"/>
  </w:num>
  <w:num w:numId="5" w16cid:durableId="1717118649">
    <w:abstractNumId w:val="7"/>
  </w:num>
  <w:num w:numId="6" w16cid:durableId="1621834297">
    <w:abstractNumId w:val="3"/>
  </w:num>
  <w:num w:numId="7" w16cid:durableId="2068607981">
    <w:abstractNumId w:val="2"/>
  </w:num>
  <w:num w:numId="8" w16cid:durableId="1683166353">
    <w:abstractNumId w:val="1"/>
  </w:num>
  <w:num w:numId="9" w16cid:durableId="1397238002">
    <w:abstractNumId w:val="0"/>
  </w:num>
  <w:num w:numId="10" w16cid:durableId="654143735">
    <w:abstractNumId w:val="8"/>
  </w:num>
  <w:num w:numId="11" w16cid:durableId="500436961">
    <w:abstractNumId w:val="11"/>
  </w:num>
  <w:num w:numId="12" w16cid:durableId="192349359">
    <w:abstractNumId w:val="15"/>
  </w:num>
  <w:num w:numId="13" w16cid:durableId="855464739">
    <w:abstractNumId w:val="12"/>
  </w:num>
  <w:num w:numId="14" w16cid:durableId="632910724">
    <w:abstractNumId w:val="14"/>
  </w:num>
  <w:num w:numId="15" w16cid:durableId="300893111">
    <w:abstractNumId w:val="14"/>
    <w:lvlOverride w:ilvl="0">
      <w:startOverride w:val="1"/>
    </w:lvlOverride>
  </w:num>
  <w:num w:numId="16" w16cid:durableId="1333798430">
    <w:abstractNumId w:val="14"/>
    <w:lvlOverride w:ilvl="0">
      <w:startOverride w:val="1"/>
    </w:lvlOverride>
  </w:num>
  <w:num w:numId="17" w16cid:durableId="1242301702">
    <w:abstractNumId w:val="14"/>
    <w:lvlOverride w:ilvl="0">
      <w:startOverride w:val="1"/>
    </w:lvlOverride>
  </w:num>
  <w:num w:numId="18" w16cid:durableId="1123116099">
    <w:abstractNumId w:val="14"/>
    <w:lvlOverride w:ilvl="0">
      <w:startOverride w:val="1"/>
    </w:lvlOverride>
  </w:num>
  <w:num w:numId="19" w16cid:durableId="1236933368">
    <w:abstractNumId w:val="10"/>
  </w:num>
  <w:num w:numId="20" w16cid:durableId="2057044800">
    <w:abstractNumId w:val="13"/>
  </w:num>
  <w:num w:numId="21" w16cid:durableId="6028864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023E2"/>
    <w:rsid w:val="00002817"/>
    <w:rsid w:val="00004DC2"/>
    <w:rsid w:val="00017441"/>
    <w:rsid w:val="00017D74"/>
    <w:rsid w:val="00023A45"/>
    <w:rsid w:val="00025C98"/>
    <w:rsid w:val="00027FB9"/>
    <w:rsid w:val="00034616"/>
    <w:rsid w:val="000449D7"/>
    <w:rsid w:val="00046ACA"/>
    <w:rsid w:val="0006063C"/>
    <w:rsid w:val="00070994"/>
    <w:rsid w:val="00071E08"/>
    <w:rsid w:val="00073967"/>
    <w:rsid w:val="000935A4"/>
    <w:rsid w:val="00094ED4"/>
    <w:rsid w:val="000A1E8A"/>
    <w:rsid w:val="000B3FDB"/>
    <w:rsid w:val="000C61F1"/>
    <w:rsid w:val="000C761E"/>
    <w:rsid w:val="000D24EA"/>
    <w:rsid w:val="000F3384"/>
    <w:rsid w:val="0015074B"/>
    <w:rsid w:val="001509CF"/>
    <w:rsid w:val="001645A2"/>
    <w:rsid w:val="0017173F"/>
    <w:rsid w:val="00171EAC"/>
    <w:rsid w:val="00180FD0"/>
    <w:rsid w:val="00185D76"/>
    <w:rsid w:val="001962FD"/>
    <w:rsid w:val="0019724B"/>
    <w:rsid w:val="001A20EE"/>
    <w:rsid w:val="001A2EAA"/>
    <w:rsid w:val="001A635F"/>
    <w:rsid w:val="001A6B06"/>
    <w:rsid w:val="001A7B21"/>
    <w:rsid w:val="001C263D"/>
    <w:rsid w:val="001C40F9"/>
    <w:rsid w:val="001F5286"/>
    <w:rsid w:val="001F6B22"/>
    <w:rsid w:val="00207257"/>
    <w:rsid w:val="0022022B"/>
    <w:rsid w:val="0022612A"/>
    <w:rsid w:val="00233133"/>
    <w:rsid w:val="00234B9C"/>
    <w:rsid w:val="00240C2D"/>
    <w:rsid w:val="00241461"/>
    <w:rsid w:val="002421C7"/>
    <w:rsid w:val="0025648F"/>
    <w:rsid w:val="002664C7"/>
    <w:rsid w:val="00284FE3"/>
    <w:rsid w:val="0029639D"/>
    <w:rsid w:val="0029660D"/>
    <w:rsid w:val="002A1421"/>
    <w:rsid w:val="002B71B3"/>
    <w:rsid w:val="002D6D0D"/>
    <w:rsid w:val="002F29DF"/>
    <w:rsid w:val="00324C4E"/>
    <w:rsid w:val="00326F90"/>
    <w:rsid w:val="00330869"/>
    <w:rsid w:val="003528D6"/>
    <w:rsid w:val="00356417"/>
    <w:rsid w:val="0038572A"/>
    <w:rsid w:val="00394BE9"/>
    <w:rsid w:val="003961D7"/>
    <w:rsid w:val="00396790"/>
    <w:rsid w:val="003B2A2C"/>
    <w:rsid w:val="003C77A4"/>
    <w:rsid w:val="003D3EE2"/>
    <w:rsid w:val="003D7495"/>
    <w:rsid w:val="003E3293"/>
    <w:rsid w:val="003E5539"/>
    <w:rsid w:val="004028C9"/>
    <w:rsid w:val="00404A6D"/>
    <w:rsid w:val="004063C5"/>
    <w:rsid w:val="00410708"/>
    <w:rsid w:val="004209FE"/>
    <w:rsid w:val="00426D66"/>
    <w:rsid w:val="00434865"/>
    <w:rsid w:val="0043799B"/>
    <w:rsid w:val="00446570"/>
    <w:rsid w:val="00446AB2"/>
    <w:rsid w:val="0045080D"/>
    <w:rsid w:val="004535E9"/>
    <w:rsid w:val="00457C5A"/>
    <w:rsid w:val="00471B96"/>
    <w:rsid w:val="004758CE"/>
    <w:rsid w:val="004876ED"/>
    <w:rsid w:val="004918CE"/>
    <w:rsid w:val="004B07ED"/>
    <w:rsid w:val="004B3BAE"/>
    <w:rsid w:val="004B3F84"/>
    <w:rsid w:val="004C0F32"/>
    <w:rsid w:val="004D1BFF"/>
    <w:rsid w:val="004F0510"/>
    <w:rsid w:val="004F0CD0"/>
    <w:rsid w:val="004F4524"/>
    <w:rsid w:val="00513CF5"/>
    <w:rsid w:val="005161A3"/>
    <w:rsid w:val="00524A21"/>
    <w:rsid w:val="0052545D"/>
    <w:rsid w:val="00531961"/>
    <w:rsid w:val="00536DD2"/>
    <w:rsid w:val="00537E8A"/>
    <w:rsid w:val="00540772"/>
    <w:rsid w:val="00541F01"/>
    <w:rsid w:val="005434B1"/>
    <w:rsid w:val="00547B2B"/>
    <w:rsid w:val="00556613"/>
    <w:rsid w:val="00564E36"/>
    <w:rsid w:val="005A6C2E"/>
    <w:rsid w:val="005B2A0F"/>
    <w:rsid w:val="005B5735"/>
    <w:rsid w:val="005B5AC8"/>
    <w:rsid w:val="005B6041"/>
    <w:rsid w:val="005C2CF9"/>
    <w:rsid w:val="005D0103"/>
    <w:rsid w:val="005D14CA"/>
    <w:rsid w:val="005D48C9"/>
    <w:rsid w:val="005D6874"/>
    <w:rsid w:val="005D74B8"/>
    <w:rsid w:val="005E4C06"/>
    <w:rsid w:val="005E6A9F"/>
    <w:rsid w:val="005F0C94"/>
    <w:rsid w:val="00603512"/>
    <w:rsid w:val="00617D45"/>
    <w:rsid w:val="00621637"/>
    <w:rsid w:val="006375A4"/>
    <w:rsid w:val="00645E3D"/>
    <w:rsid w:val="00650A7E"/>
    <w:rsid w:val="006511F3"/>
    <w:rsid w:val="00651EE7"/>
    <w:rsid w:val="006638D9"/>
    <w:rsid w:val="00690A2B"/>
    <w:rsid w:val="006B2C98"/>
    <w:rsid w:val="006B629C"/>
    <w:rsid w:val="006C1B09"/>
    <w:rsid w:val="006C5798"/>
    <w:rsid w:val="006D6F4E"/>
    <w:rsid w:val="006E3E40"/>
    <w:rsid w:val="006F3758"/>
    <w:rsid w:val="006F7503"/>
    <w:rsid w:val="00700B1F"/>
    <w:rsid w:val="00734461"/>
    <w:rsid w:val="00735CF9"/>
    <w:rsid w:val="00747E9A"/>
    <w:rsid w:val="007670D6"/>
    <w:rsid w:val="00777E45"/>
    <w:rsid w:val="007962B3"/>
    <w:rsid w:val="007A24C5"/>
    <w:rsid w:val="007B315C"/>
    <w:rsid w:val="007B5624"/>
    <w:rsid w:val="007B5E7A"/>
    <w:rsid w:val="007C42FF"/>
    <w:rsid w:val="007C55BF"/>
    <w:rsid w:val="007C5CB7"/>
    <w:rsid w:val="007D1F22"/>
    <w:rsid w:val="007D6A1A"/>
    <w:rsid w:val="007E7E19"/>
    <w:rsid w:val="00811D44"/>
    <w:rsid w:val="0081509C"/>
    <w:rsid w:val="0082039F"/>
    <w:rsid w:val="00830848"/>
    <w:rsid w:val="008431B3"/>
    <w:rsid w:val="0084719B"/>
    <w:rsid w:val="0085468A"/>
    <w:rsid w:val="0086098C"/>
    <w:rsid w:val="0086584D"/>
    <w:rsid w:val="008764F3"/>
    <w:rsid w:val="00887719"/>
    <w:rsid w:val="00892D32"/>
    <w:rsid w:val="00895717"/>
    <w:rsid w:val="008A571C"/>
    <w:rsid w:val="008B02A3"/>
    <w:rsid w:val="008B059C"/>
    <w:rsid w:val="008C41F6"/>
    <w:rsid w:val="008C5B87"/>
    <w:rsid w:val="008C63AD"/>
    <w:rsid w:val="008D58B8"/>
    <w:rsid w:val="00900829"/>
    <w:rsid w:val="00903654"/>
    <w:rsid w:val="00907B50"/>
    <w:rsid w:val="009138C8"/>
    <w:rsid w:val="009140A3"/>
    <w:rsid w:val="00932C71"/>
    <w:rsid w:val="00946D6F"/>
    <w:rsid w:val="00952ECB"/>
    <w:rsid w:val="00953775"/>
    <w:rsid w:val="00955895"/>
    <w:rsid w:val="009616B7"/>
    <w:rsid w:val="009708B7"/>
    <w:rsid w:val="00971C7A"/>
    <w:rsid w:val="009762EC"/>
    <w:rsid w:val="0099041E"/>
    <w:rsid w:val="009A7146"/>
    <w:rsid w:val="009B1766"/>
    <w:rsid w:val="009C3BF0"/>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C5B6A"/>
    <w:rsid w:val="00AD119B"/>
    <w:rsid w:val="00AD6DE4"/>
    <w:rsid w:val="00AE5659"/>
    <w:rsid w:val="00AF0439"/>
    <w:rsid w:val="00B00DAA"/>
    <w:rsid w:val="00B07FF8"/>
    <w:rsid w:val="00B10630"/>
    <w:rsid w:val="00B31E69"/>
    <w:rsid w:val="00B47730"/>
    <w:rsid w:val="00B610D5"/>
    <w:rsid w:val="00B659C4"/>
    <w:rsid w:val="00B6717C"/>
    <w:rsid w:val="00B80141"/>
    <w:rsid w:val="00B807E5"/>
    <w:rsid w:val="00B86278"/>
    <w:rsid w:val="00B97BB5"/>
    <w:rsid w:val="00BB3D17"/>
    <w:rsid w:val="00BC1625"/>
    <w:rsid w:val="00BC2B42"/>
    <w:rsid w:val="00BD522D"/>
    <w:rsid w:val="00BF2C5B"/>
    <w:rsid w:val="00BF6867"/>
    <w:rsid w:val="00C050B9"/>
    <w:rsid w:val="00C13BB3"/>
    <w:rsid w:val="00C1403A"/>
    <w:rsid w:val="00C325E0"/>
    <w:rsid w:val="00C54656"/>
    <w:rsid w:val="00C638BD"/>
    <w:rsid w:val="00C72ED1"/>
    <w:rsid w:val="00C76F88"/>
    <w:rsid w:val="00C77BFD"/>
    <w:rsid w:val="00C80799"/>
    <w:rsid w:val="00C827F2"/>
    <w:rsid w:val="00C86055"/>
    <w:rsid w:val="00C8690C"/>
    <w:rsid w:val="00CB0664"/>
    <w:rsid w:val="00CC4966"/>
    <w:rsid w:val="00CD2C7E"/>
    <w:rsid w:val="00CE1F18"/>
    <w:rsid w:val="00CE760A"/>
    <w:rsid w:val="00CF191E"/>
    <w:rsid w:val="00CF32DD"/>
    <w:rsid w:val="00D05ECA"/>
    <w:rsid w:val="00D24C63"/>
    <w:rsid w:val="00D33E97"/>
    <w:rsid w:val="00D57752"/>
    <w:rsid w:val="00D64EFE"/>
    <w:rsid w:val="00D71534"/>
    <w:rsid w:val="00D71A76"/>
    <w:rsid w:val="00D72977"/>
    <w:rsid w:val="00DA530C"/>
    <w:rsid w:val="00DB635A"/>
    <w:rsid w:val="00DC5DDC"/>
    <w:rsid w:val="00DD41FB"/>
    <w:rsid w:val="00DD51A0"/>
    <w:rsid w:val="00DE0B2A"/>
    <w:rsid w:val="00DE2C8A"/>
    <w:rsid w:val="00DF10B9"/>
    <w:rsid w:val="00DF1FFF"/>
    <w:rsid w:val="00E00216"/>
    <w:rsid w:val="00E01722"/>
    <w:rsid w:val="00E117AE"/>
    <w:rsid w:val="00E11B6F"/>
    <w:rsid w:val="00E25A7D"/>
    <w:rsid w:val="00E40EFA"/>
    <w:rsid w:val="00E44049"/>
    <w:rsid w:val="00E4463E"/>
    <w:rsid w:val="00E63D85"/>
    <w:rsid w:val="00EA11D4"/>
    <w:rsid w:val="00EA713E"/>
    <w:rsid w:val="00EB0FC3"/>
    <w:rsid w:val="00EC04EF"/>
    <w:rsid w:val="00EC1538"/>
    <w:rsid w:val="00ED5AA6"/>
    <w:rsid w:val="00EE28D1"/>
    <w:rsid w:val="00EE2F0A"/>
    <w:rsid w:val="00EE3548"/>
    <w:rsid w:val="00F3761E"/>
    <w:rsid w:val="00F467A5"/>
    <w:rsid w:val="00F60616"/>
    <w:rsid w:val="00F64362"/>
    <w:rsid w:val="00F766FC"/>
    <w:rsid w:val="00FC1E2E"/>
    <w:rsid w:val="00FC2751"/>
    <w:rsid w:val="00FC2FFA"/>
    <w:rsid w:val="00FC4A40"/>
    <w:rsid w:val="00FC693F"/>
    <w:rsid w:val="00FE08F8"/>
    <w:rsid w:val="00FF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B22ED4"/>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2548</Words>
  <Characters>13030</Characters>
  <Application>Microsoft Office Word</Application>
  <DocSecurity>0</DocSecurity>
  <Lines>173</Lines>
  <Paragraphs>71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Dwyer, Abbie</cp:lastModifiedBy>
  <cp:revision>4</cp:revision>
  <dcterms:created xsi:type="dcterms:W3CDTF">2024-03-13T01:17:00Z</dcterms:created>
  <dcterms:modified xsi:type="dcterms:W3CDTF">2024-03-20T02:27:00Z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f29b3a6dfd46de38391ff32c8e788e6634dcea5bb857e1cda0a79f9f1391db23</vt:lpwstr>
  </property>
</Properties>
</file>