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77C59C9D" w:rsidR="00DF10B9" w:rsidRPr="002406D5" w:rsidRDefault="0081509C" w:rsidP="00C638BD">
      <w:pPr>
        <w:pStyle w:val="Heading1"/>
        <w:rPr>
          <w:rFonts w:cstheme="majorHAnsi"/>
          <w:sz w:val="20"/>
          <w:szCs w:val="20"/>
        </w:rPr>
      </w:pPr>
      <w:r w:rsidRPr="002406D5">
        <w:rPr>
          <w:rFonts w:cstheme="majorHAnsi"/>
          <w:sz w:val="20"/>
          <w:szCs w:val="20"/>
        </w:rPr>
        <w:t xml:space="preserve">Woman’s </w:t>
      </w:r>
      <w:r w:rsidRPr="00751EDE">
        <w:rPr>
          <w:rFonts w:cstheme="majorHAnsi"/>
          <w:sz w:val="20"/>
          <w:szCs w:val="20"/>
        </w:rPr>
        <w:t>Day</w:t>
      </w:r>
      <w:r w:rsidR="00023A45" w:rsidRPr="00751EDE">
        <w:rPr>
          <w:rFonts w:cstheme="majorHAnsi"/>
          <w:sz w:val="20"/>
          <w:szCs w:val="20"/>
        </w:rPr>
        <w:t xml:space="preserve"> - </w:t>
      </w:r>
      <w:r w:rsidR="00C80799" w:rsidRPr="00751EDE">
        <w:rPr>
          <w:rFonts w:cstheme="majorHAnsi"/>
          <w:sz w:val="20"/>
          <w:szCs w:val="20"/>
        </w:rPr>
        <w:t xml:space="preserve">Win a </w:t>
      </w:r>
      <w:r w:rsidR="00C13BB3" w:rsidRPr="00751EDE">
        <w:rPr>
          <w:rFonts w:cstheme="majorHAnsi"/>
          <w:sz w:val="20"/>
          <w:szCs w:val="20"/>
        </w:rPr>
        <w:t xml:space="preserve">copy </w:t>
      </w:r>
      <w:r w:rsidR="00751EDE" w:rsidRPr="00751EDE">
        <w:rPr>
          <w:rFonts w:cstheme="majorHAnsi"/>
          <w:sz w:val="20"/>
          <w:szCs w:val="20"/>
        </w:rPr>
        <w:t xml:space="preserve">of </w:t>
      </w:r>
      <w:r w:rsidR="00554EC5" w:rsidRPr="00554EC5">
        <w:rPr>
          <w:rFonts w:cstheme="majorHAnsi"/>
          <w:sz w:val="20"/>
          <w:szCs w:val="20"/>
        </w:rPr>
        <w:t xml:space="preserve">All You Need Is Love </w:t>
      </w:r>
      <w:r w:rsidR="00637A06" w:rsidRPr="00554EC5">
        <w:rPr>
          <w:rFonts w:cstheme="majorHAnsi"/>
          <w:sz w:val="20"/>
          <w:szCs w:val="20"/>
        </w:rPr>
        <w:t>the</w:t>
      </w:r>
      <w:r w:rsidR="00554EC5" w:rsidRPr="00554EC5">
        <w:rPr>
          <w:rFonts w:cstheme="majorHAnsi"/>
          <w:sz w:val="20"/>
          <w:szCs w:val="20"/>
        </w:rPr>
        <w:t xml:space="preserve"> End of the Beatles </w:t>
      </w:r>
      <w:r w:rsidR="00DF10B9" w:rsidRPr="00751EDE">
        <w:rPr>
          <w:rFonts w:cstheme="majorHAnsi"/>
          <w:sz w:val="20"/>
          <w:szCs w:val="20"/>
        </w:rPr>
        <w:t>("</w:t>
      </w:r>
      <w:r w:rsidR="00DF10B9" w:rsidRPr="002406D5">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81509C" w:rsidRPr="0081509C" w14:paraId="7E2C7AE7" w14:textId="77777777" w:rsidTr="001509CF">
        <w:tc>
          <w:tcPr>
            <w:tcW w:w="10528" w:type="dxa"/>
            <w:gridSpan w:val="2"/>
          </w:tcPr>
          <w:p w14:paraId="0E8778A8" w14:textId="77777777" w:rsidR="00394BE9" w:rsidRPr="00751EDE" w:rsidRDefault="0038572A">
            <w:pPr>
              <w:jc w:val="center"/>
              <w:rPr>
                <w:rFonts w:cstheme="majorHAnsi"/>
                <w:sz w:val="20"/>
                <w:szCs w:val="20"/>
              </w:rPr>
            </w:pPr>
            <w:r w:rsidRPr="00751EDE">
              <w:rPr>
                <w:rFonts w:cstheme="majorHAnsi"/>
                <w:b/>
                <w:sz w:val="20"/>
                <w:szCs w:val="20"/>
              </w:rPr>
              <w:t>Schedule</w:t>
            </w:r>
          </w:p>
        </w:tc>
      </w:tr>
      <w:tr w:rsidR="0081509C" w:rsidRPr="0081509C" w14:paraId="5FE6EC5E" w14:textId="77777777" w:rsidTr="001509CF">
        <w:tc>
          <w:tcPr>
            <w:tcW w:w="1253" w:type="dxa"/>
          </w:tcPr>
          <w:p w14:paraId="0B73E0C3" w14:textId="77777777" w:rsidR="00394BE9" w:rsidRPr="0081509C" w:rsidRDefault="0038572A">
            <w:pPr>
              <w:rPr>
                <w:rFonts w:cstheme="majorHAnsi"/>
                <w:sz w:val="20"/>
                <w:szCs w:val="20"/>
              </w:rPr>
            </w:pPr>
            <w:r w:rsidRPr="0081509C">
              <w:rPr>
                <w:rFonts w:cstheme="majorHAnsi"/>
                <w:b/>
                <w:sz w:val="20"/>
                <w:szCs w:val="20"/>
              </w:rPr>
              <w:t xml:space="preserve">Promotion: </w:t>
            </w:r>
          </w:p>
        </w:tc>
        <w:tc>
          <w:tcPr>
            <w:tcW w:w="9275" w:type="dxa"/>
          </w:tcPr>
          <w:p w14:paraId="77826198" w14:textId="43EB208D" w:rsidR="00394BE9" w:rsidRPr="00751EDE" w:rsidRDefault="0081509C" w:rsidP="006375A4">
            <w:pPr>
              <w:rPr>
                <w:rFonts w:cstheme="majorHAnsi"/>
                <w:sz w:val="20"/>
                <w:szCs w:val="20"/>
              </w:rPr>
            </w:pPr>
            <w:r w:rsidRPr="00751EDE">
              <w:rPr>
                <w:rFonts w:cstheme="majorHAnsi"/>
                <w:sz w:val="20"/>
                <w:szCs w:val="20"/>
              </w:rPr>
              <w:t xml:space="preserve">Woman’s Day </w:t>
            </w:r>
            <w:r w:rsidR="00023A45" w:rsidRPr="00751EDE">
              <w:rPr>
                <w:rFonts w:cstheme="majorHAnsi"/>
                <w:sz w:val="20"/>
                <w:szCs w:val="20"/>
              </w:rPr>
              <w:t xml:space="preserve">– Win a copy </w:t>
            </w:r>
            <w:r w:rsidR="00751EDE" w:rsidRPr="00751EDE">
              <w:rPr>
                <w:rFonts w:cstheme="majorHAnsi"/>
                <w:sz w:val="20"/>
                <w:szCs w:val="20"/>
              </w:rPr>
              <w:t xml:space="preserve">of </w:t>
            </w:r>
            <w:r w:rsidR="00554EC5" w:rsidRPr="00554EC5">
              <w:rPr>
                <w:rFonts w:cstheme="majorHAnsi"/>
                <w:sz w:val="20"/>
                <w:szCs w:val="20"/>
              </w:rPr>
              <w:t xml:space="preserve">All You Need Is Love </w:t>
            </w:r>
            <w:r w:rsidR="00FB2E36" w:rsidRPr="00554EC5">
              <w:rPr>
                <w:rFonts w:cstheme="majorHAnsi"/>
                <w:sz w:val="20"/>
                <w:szCs w:val="20"/>
              </w:rPr>
              <w:t>the</w:t>
            </w:r>
            <w:r w:rsidR="00554EC5" w:rsidRPr="00554EC5">
              <w:rPr>
                <w:rFonts w:cstheme="majorHAnsi"/>
                <w:sz w:val="20"/>
                <w:szCs w:val="20"/>
              </w:rPr>
              <w:t xml:space="preserve"> End of the Beatles</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751EDE" w:rsidRDefault="003E5539" w:rsidP="00C54656">
            <w:pPr>
              <w:rPr>
                <w:rFonts w:cstheme="majorHAnsi"/>
                <w:sz w:val="20"/>
                <w:szCs w:val="20"/>
              </w:rPr>
            </w:pPr>
            <w:r w:rsidRPr="00751EDE">
              <w:rPr>
                <w:rFonts w:cstheme="majorHAnsi"/>
                <w:sz w:val="20"/>
                <w:szCs w:val="20"/>
              </w:rPr>
              <w:t xml:space="preserve">Are </w:t>
            </w:r>
            <w:r w:rsidR="0038572A" w:rsidRPr="00751EDE">
              <w:rPr>
                <w:rFonts w:cstheme="majorHAnsi"/>
                <w:sz w:val="20"/>
                <w:szCs w:val="20"/>
              </w:rPr>
              <w:t>Media Pty L</w:t>
            </w:r>
            <w:r w:rsidR="00BC1625" w:rsidRPr="00751EDE">
              <w:rPr>
                <w:rFonts w:cstheme="majorHAnsi"/>
                <w:sz w:val="20"/>
                <w:szCs w:val="20"/>
              </w:rPr>
              <w:t>imited</w:t>
            </w:r>
            <w:r w:rsidR="0038572A" w:rsidRPr="00751EDE">
              <w:rPr>
                <w:rFonts w:cstheme="majorHAnsi"/>
                <w:sz w:val="20"/>
                <w:szCs w:val="20"/>
              </w:rPr>
              <w:t xml:space="preserve"> ABN 18 053 273 546, 54 Park Street, Sydney, NSW 2000, Australia. Ph: 02 </w:t>
            </w:r>
            <w:r w:rsidR="00C54656" w:rsidRPr="00751EDE">
              <w:rPr>
                <w:rFonts w:cstheme="majorHAnsi"/>
                <w:sz w:val="20"/>
                <w:szCs w:val="20"/>
              </w:rPr>
              <w:t>9282</w:t>
            </w:r>
            <w:r w:rsidR="0038572A" w:rsidRPr="00751EDE">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3F72BC33" w:rsidR="00394BE9" w:rsidRPr="00751EDE" w:rsidRDefault="0038572A">
            <w:pPr>
              <w:rPr>
                <w:rFonts w:cstheme="majorHAnsi"/>
                <w:sz w:val="20"/>
                <w:szCs w:val="20"/>
              </w:rPr>
            </w:pPr>
            <w:r w:rsidRPr="00751EDE">
              <w:rPr>
                <w:rFonts w:cstheme="majorHAnsi"/>
                <w:b/>
                <w:sz w:val="20"/>
                <w:szCs w:val="20"/>
              </w:rPr>
              <w:t>Start date</w:t>
            </w:r>
            <w:r w:rsidRPr="00751EDE">
              <w:rPr>
                <w:rFonts w:cstheme="majorHAnsi"/>
                <w:bCs/>
                <w:sz w:val="20"/>
                <w:szCs w:val="20"/>
              </w:rPr>
              <w:t xml:space="preserve">: </w:t>
            </w:r>
            <w:r w:rsidR="00554EC5">
              <w:rPr>
                <w:rFonts w:cstheme="majorHAnsi"/>
                <w:bCs/>
                <w:sz w:val="20"/>
                <w:szCs w:val="20"/>
              </w:rPr>
              <w:t>15</w:t>
            </w:r>
            <w:r w:rsidR="00027FB9" w:rsidRPr="00751EDE">
              <w:rPr>
                <w:rFonts w:cstheme="majorHAnsi"/>
                <w:bCs/>
                <w:sz w:val="20"/>
                <w:szCs w:val="20"/>
                <w:vertAlign w:val="superscript"/>
              </w:rPr>
              <w:t>th</w:t>
            </w:r>
            <w:r w:rsidR="00027FB9" w:rsidRPr="00751EDE">
              <w:rPr>
                <w:rFonts w:cstheme="majorHAnsi"/>
                <w:bCs/>
                <w:sz w:val="20"/>
                <w:szCs w:val="20"/>
              </w:rPr>
              <w:t xml:space="preserve"> </w:t>
            </w:r>
            <w:r w:rsidR="00554EC5">
              <w:rPr>
                <w:rFonts w:cstheme="majorHAnsi"/>
                <w:bCs/>
                <w:sz w:val="20"/>
                <w:szCs w:val="20"/>
              </w:rPr>
              <w:t>April</w:t>
            </w:r>
            <w:r w:rsidR="00C13BB3" w:rsidRPr="00751EDE">
              <w:rPr>
                <w:rFonts w:cstheme="majorHAnsi"/>
                <w:bCs/>
                <w:sz w:val="20"/>
                <w:szCs w:val="20"/>
              </w:rPr>
              <w:t xml:space="preserve"> 202</w:t>
            </w:r>
            <w:r w:rsidR="00554EC5">
              <w:rPr>
                <w:rFonts w:cstheme="majorHAnsi"/>
                <w:bCs/>
                <w:sz w:val="20"/>
                <w:szCs w:val="20"/>
              </w:rPr>
              <w:t>4</w:t>
            </w:r>
            <w:r w:rsidR="003E5539" w:rsidRPr="00751EDE">
              <w:rPr>
                <w:rFonts w:cstheme="majorHAnsi"/>
                <w:sz w:val="20"/>
                <w:szCs w:val="20"/>
              </w:rPr>
              <w:t xml:space="preserve"> </w:t>
            </w:r>
            <w:r w:rsidRPr="00751EDE">
              <w:rPr>
                <w:rFonts w:cstheme="majorHAnsi"/>
                <w:sz w:val="20"/>
                <w:szCs w:val="20"/>
              </w:rPr>
              <w:t xml:space="preserve">at </w:t>
            </w:r>
            <w:r w:rsidR="0085468A" w:rsidRPr="00751EDE">
              <w:rPr>
                <w:rFonts w:cstheme="majorHAnsi"/>
                <w:sz w:val="20"/>
                <w:szCs w:val="20"/>
              </w:rPr>
              <w:t>00:01</w:t>
            </w:r>
            <w:r w:rsidR="00E00216" w:rsidRPr="00751EDE">
              <w:rPr>
                <w:rFonts w:cstheme="majorHAnsi"/>
                <w:sz w:val="20"/>
                <w:szCs w:val="20"/>
              </w:rPr>
              <w:t>am</w:t>
            </w:r>
          </w:p>
          <w:p w14:paraId="54DDCB19" w14:textId="1EF78FE8" w:rsidR="00E4463E" w:rsidRPr="00751EDE" w:rsidRDefault="0038572A" w:rsidP="00E4463E">
            <w:pPr>
              <w:rPr>
                <w:rFonts w:cstheme="majorHAnsi"/>
                <w:sz w:val="20"/>
                <w:szCs w:val="20"/>
              </w:rPr>
            </w:pPr>
            <w:r w:rsidRPr="00751EDE">
              <w:rPr>
                <w:rFonts w:cstheme="majorHAnsi"/>
                <w:b/>
                <w:sz w:val="20"/>
                <w:szCs w:val="20"/>
              </w:rPr>
              <w:t>End date</w:t>
            </w:r>
            <w:r w:rsidRPr="00751EDE">
              <w:rPr>
                <w:rFonts w:cstheme="majorHAnsi"/>
                <w:bCs/>
                <w:sz w:val="20"/>
                <w:szCs w:val="20"/>
              </w:rPr>
              <w:t xml:space="preserve">: </w:t>
            </w:r>
            <w:r w:rsidR="00F671FC">
              <w:rPr>
                <w:rFonts w:cstheme="majorHAnsi"/>
                <w:bCs/>
                <w:sz w:val="20"/>
                <w:szCs w:val="20"/>
              </w:rPr>
              <w:t>13</w:t>
            </w:r>
            <w:r w:rsidR="00F671FC" w:rsidRPr="00F671FC">
              <w:rPr>
                <w:rFonts w:cstheme="majorHAnsi"/>
                <w:bCs/>
                <w:sz w:val="20"/>
                <w:szCs w:val="20"/>
                <w:vertAlign w:val="superscript"/>
              </w:rPr>
              <w:t>th</w:t>
            </w:r>
            <w:r w:rsidR="00F671FC">
              <w:rPr>
                <w:rFonts w:cstheme="majorHAnsi"/>
                <w:bCs/>
                <w:sz w:val="20"/>
                <w:szCs w:val="20"/>
              </w:rPr>
              <w:t xml:space="preserve"> May</w:t>
            </w:r>
            <w:r w:rsidR="00751EDE" w:rsidRPr="00751EDE">
              <w:rPr>
                <w:rFonts w:cstheme="majorHAnsi"/>
                <w:bCs/>
                <w:sz w:val="20"/>
                <w:szCs w:val="20"/>
              </w:rPr>
              <w:t xml:space="preserve"> </w:t>
            </w:r>
            <w:r w:rsidR="00556613" w:rsidRPr="00751EDE">
              <w:rPr>
                <w:rFonts w:cstheme="majorHAnsi"/>
                <w:bCs/>
                <w:sz w:val="20"/>
                <w:szCs w:val="20"/>
              </w:rPr>
              <w:t>202</w:t>
            </w:r>
            <w:r w:rsidR="00F671FC">
              <w:rPr>
                <w:rFonts w:cstheme="majorHAnsi"/>
                <w:bCs/>
                <w:sz w:val="20"/>
                <w:szCs w:val="20"/>
              </w:rPr>
              <w:t>4</w:t>
            </w:r>
            <w:r w:rsidR="00E00216" w:rsidRPr="00751EDE">
              <w:rPr>
                <w:rFonts w:cstheme="majorHAnsi"/>
                <w:bCs/>
                <w:sz w:val="20"/>
                <w:szCs w:val="20"/>
              </w:rPr>
              <w:t xml:space="preserve"> at 11.59pm</w:t>
            </w:r>
          </w:p>
          <w:p w14:paraId="5BC56A34" w14:textId="77777777" w:rsidR="001962FD" w:rsidRPr="00751EDE" w:rsidRDefault="001962FD">
            <w:pPr>
              <w:rPr>
                <w:rFonts w:cstheme="majorHAnsi"/>
                <w:sz w:val="20"/>
                <w:szCs w:val="20"/>
              </w:rPr>
            </w:pPr>
          </w:p>
          <w:p w14:paraId="3F882ADA" w14:textId="77777777" w:rsidR="001962FD" w:rsidRPr="00751EDE" w:rsidRDefault="001962FD">
            <w:pPr>
              <w:rPr>
                <w:rFonts w:cstheme="majorHAnsi"/>
                <w:sz w:val="20"/>
                <w:szCs w:val="20"/>
              </w:rPr>
            </w:pPr>
            <w:r w:rsidRPr="00751EDE">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751EDE" w:rsidRDefault="0038572A">
            <w:pPr>
              <w:rPr>
                <w:rFonts w:cstheme="majorHAnsi"/>
                <w:sz w:val="20"/>
                <w:szCs w:val="20"/>
              </w:rPr>
            </w:pPr>
            <w:r w:rsidRPr="00751EDE">
              <w:rPr>
                <w:rFonts w:cstheme="majorHAnsi"/>
                <w:b/>
                <w:sz w:val="20"/>
                <w:szCs w:val="20"/>
              </w:rPr>
              <w:t xml:space="preserve">Eligible entrants: </w:t>
            </w:r>
          </w:p>
        </w:tc>
        <w:tc>
          <w:tcPr>
            <w:tcW w:w="9275" w:type="dxa"/>
          </w:tcPr>
          <w:p w14:paraId="579E5067" w14:textId="12547682" w:rsidR="00394BE9" w:rsidRPr="00751EDE" w:rsidRDefault="0038572A" w:rsidP="008C63AD">
            <w:pPr>
              <w:rPr>
                <w:rFonts w:cstheme="majorHAnsi"/>
                <w:sz w:val="20"/>
                <w:szCs w:val="20"/>
              </w:rPr>
            </w:pPr>
            <w:r w:rsidRPr="00751EDE">
              <w:rPr>
                <w:rFonts w:cstheme="majorHAnsi"/>
                <w:sz w:val="20"/>
                <w:szCs w:val="20"/>
              </w:rPr>
              <w:t>Entry is only open to Australian residents</w:t>
            </w:r>
            <w:r w:rsidR="008C63AD" w:rsidRPr="00751EDE">
              <w:rPr>
                <w:rFonts w:cstheme="majorHAnsi"/>
                <w:sz w:val="20"/>
                <w:szCs w:val="20"/>
              </w:rPr>
              <w:t xml:space="preserve"> who </w:t>
            </w:r>
            <w:r w:rsidR="00E117AE" w:rsidRPr="00751EDE">
              <w:rPr>
                <w:rFonts w:cstheme="majorHAnsi"/>
                <w:sz w:val="20"/>
                <w:szCs w:val="20"/>
              </w:rPr>
              <w:t xml:space="preserve">purchase a copy of </w:t>
            </w:r>
            <w:r w:rsidR="0081509C" w:rsidRPr="00751EDE">
              <w:rPr>
                <w:rFonts w:cstheme="majorHAnsi"/>
                <w:sz w:val="20"/>
                <w:szCs w:val="20"/>
              </w:rPr>
              <w:t>Woman’s Day</w:t>
            </w:r>
            <w:r w:rsidR="00E117AE" w:rsidRPr="00751EDE">
              <w:rPr>
                <w:rFonts w:cstheme="majorHAnsi"/>
                <w:sz w:val="20"/>
                <w:szCs w:val="20"/>
              </w:rPr>
              <w:t xml:space="preserve"> Issue</w:t>
            </w:r>
            <w:r w:rsidR="00446AB2" w:rsidRPr="00751EDE">
              <w:rPr>
                <w:rFonts w:cstheme="majorHAnsi"/>
                <w:sz w:val="20"/>
                <w:szCs w:val="20"/>
              </w:rPr>
              <w:t xml:space="preserve"> </w:t>
            </w:r>
            <w:r w:rsidR="007F3B18">
              <w:rPr>
                <w:rFonts w:cstheme="majorHAnsi"/>
                <w:sz w:val="20"/>
                <w:szCs w:val="20"/>
              </w:rPr>
              <w:t>15</w:t>
            </w:r>
            <w:r w:rsidR="00CE1F18" w:rsidRPr="00751EDE">
              <w:rPr>
                <w:rFonts w:cstheme="majorHAnsi"/>
                <w:sz w:val="20"/>
                <w:szCs w:val="20"/>
              </w:rPr>
              <w:t>.</w:t>
            </w:r>
            <w:r w:rsidR="006E3E40" w:rsidRPr="00751EDE">
              <w:rPr>
                <w:rFonts w:cstheme="majorHAnsi"/>
                <w:sz w:val="20"/>
                <w:szCs w:val="20"/>
              </w:rPr>
              <w:t xml:space="preserve"> </w:t>
            </w:r>
            <w:r w:rsidRPr="00751EDE">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751EDE" w:rsidRDefault="0038572A">
            <w:pPr>
              <w:rPr>
                <w:rFonts w:cstheme="majorHAnsi"/>
                <w:sz w:val="20"/>
                <w:szCs w:val="20"/>
              </w:rPr>
            </w:pPr>
            <w:r w:rsidRPr="00751EDE">
              <w:rPr>
                <w:rFonts w:cstheme="majorHAnsi"/>
                <w:b/>
                <w:sz w:val="20"/>
                <w:szCs w:val="20"/>
              </w:rPr>
              <w:t>How to Enter:</w:t>
            </w:r>
          </w:p>
        </w:tc>
        <w:tc>
          <w:tcPr>
            <w:tcW w:w="9275" w:type="dxa"/>
          </w:tcPr>
          <w:p w14:paraId="0279730C" w14:textId="650DF446" w:rsidR="00394BE9" w:rsidRPr="00751EDE" w:rsidRDefault="0038572A">
            <w:pPr>
              <w:rPr>
                <w:rFonts w:cstheme="majorHAnsi"/>
                <w:sz w:val="20"/>
                <w:szCs w:val="20"/>
              </w:rPr>
            </w:pPr>
            <w:r w:rsidRPr="00751EDE">
              <w:rPr>
                <w:rFonts w:cstheme="majorHAnsi"/>
                <w:sz w:val="20"/>
                <w:szCs w:val="20"/>
              </w:rPr>
              <w:t xml:space="preserve">To enter the Promotion, the entrant must visit </w:t>
            </w:r>
            <w:r w:rsidR="003D3EE2" w:rsidRPr="00751EDE">
              <w:rPr>
                <w:rFonts w:cstheme="majorHAnsi"/>
                <w:sz w:val="20"/>
                <w:szCs w:val="20"/>
              </w:rPr>
              <w:t>the Competition Website (defined below)</w:t>
            </w:r>
            <w:r w:rsidRPr="00751EDE">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751EDE" w:rsidRDefault="003D3EE2">
            <w:pPr>
              <w:rPr>
                <w:rFonts w:cstheme="majorHAnsi"/>
                <w:b/>
                <w:sz w:val="20"/>
                <w:szCs w:val="20"/>
              </w:rPr>
            </w:pPr>
            <w:r w:rsidRPr="00751EDE">
              <w:rPr>
                <w:rFonts w:cstheme="majorHAnsi"/>
                <w:b/>
                <w:sz w:val="20"/>
                <w:szCs w:val="20"/>
              </w:rPr>
              <w:t>Competition Website:</w:t>
            </w:r>
          </w:p>
        </w:tc>
        <w:tc>
          <w:tcPr>
            <w:tcW w:w="9275" w:type="dxa"/>
          </w:tcPr>
          <w:p w14:paraId="67192E6F" w14:textId="764666E9" w:rsidR="003D3EE2" w:rsidRPr="00751EDE" w:rsidRDefault="006D6F4E" w:rsidP="008C63AD">
            <w:pPr>
              <w:rPr>
                <w:rFonts w:cstheme="majorHAnsi"/>
                <w:sz w:val="20"/>
                <w:szCs w:val="20"/>
              </w:rPr>
            </w:pPr>
            <w:r w:rsidRPr="00751EDE">
              <w:rPr>
                <w:rFonts w:cstheme="majorHAnsi"/>
                <w:sz w:val="20"/>
                <w:szCs w:val="20"/>
              </w:rPr>
              <w:t>www.nowtolove.com.au</w:t>
            </w:r>
            <w:r w:rsidR="00073967" w:rsidRPr="00751EDE">
              <w:rPr>
                <w:rFonts w:cstheme="majorHAnsi"/>
                <w:sz w:val="20"/>
                <w:szCs w:val="20"/>
              </w:rPr>
              <w:t>/</w:t>
            </w:r>
            <w:r w:rsidR="00004CF7">
              <w:rPr>
                <w:rFonts w:cstheme="majorHAnsi"/>
                <w:sz w:val="20"/>
                <w:szCs w:val="20"/>
              </w:rPr>
              <w:t>puzzles/</w:t>
            </w:r>
            <w:r w:rsidR="007F3B18">
              <w:rPr>
                <w:rFonts w:cstheme="majorHAnsi"/>
                <w:sz w:val="20"/>
                <w:szCs w:val="20"/>
              </w:rPr>
              <w:t>allyouneedislove</w:t>
            </w:r>
          </w:p>
        </w:tc>
      </w:tr>
      <w:tr w:rsidR="00394BE9" w:rsidRPr="00955895" w14:paraId="7572EFDB" w14:textId="77777777" w:rsidTr="001509CF">
        <w:tc>
          <w:tcPr>
            <w:tcW w:w="1253" w:type="dxa"/>
          </w:tcPr>
          <w:p w14:paraId="36C303AE" w14:textId="77777777" w:rsidR="00394BE9" w:rsidRPr="00751EDE" w:rsidRDefault="0038572A">
            <w:pPr>
              <w:rPr>
                <w:rFonts w:cstheme="majorHAnsi"/>
                <w:sz w:val="20"/>
                <w:szCs w:val="20"/>
              </w:rPr>
            </w:pPr>
            <w:r w:rsidRPr="00751EDE">
              <w:rPr>
                <w:rFonts w:cstheme="majorHAnsi"/>
                <w:b/>
                <w:sz w:val="20"/>
                <w:szCs w:val="20"/>
              </w:rPr>
              <w:t>Entries permitted:</w:t>
            </w:r>
          </w:p>
        </w:tc>
        <w:tc>
          <w:tcPr>
            <w:tcW w:w="9275" w:type="dxa"/>
          </w:tcPr>
          <w:p w14:paraId="727108FE" w14:textId="77777777" w:rsidR="00394BE9" w:rsidRPr="00751EDE" w:rsidRDefault="00E00216" w:rsidP="00E00216">
            <w:pPr>
              <w:rPr>
                <w:rFonts w:cstheme="majorHAnsi"/>
                <w:sz w:val="20"/>
                <w:szCs w:val="20"/>
              </w:rPr>
            </w:pPr>
            <w:r w:rsidRPr="00751EDE">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751EDE" w:rsidRDefault="0038572A">
            <w:pPr>
              <w:rPr>
                <w:rFonts w:cstheme="majorHAnsi"/>
                <w:sz w:val="20"/>
                <w:szCs w:val="20"/>
              </w:rPr>
            </w:pPr>
            <w:r w:rsidRPr="00751EDE">
              <w:rPr>
                <w:rFonts w:cstheme="majorHAnsi"/>
                <w:b/>
                <w:sz w:val="20"/>
                <w:szCs w:val="20"/>
              </w:rPr>
              <w:t xml:space="preserve">Total Prize Pool: </w:t>
            </w:r>
          </w:p>
        </w:tc>
        <w:tc>
          <w:tcPr>
            <w:tcW w:w="9275" w:type="dxa"/>
          </w:tcPr>
          <w:p w14:paraId="29F02550" w14:textId="4109851A" w:rsidR="00394BE9" w:rsidRPr="00751EDE" w:rsidRDefault="00E00216" w:rsidP="008C63AD">
            <w:pPr>
              <w:rPr>
                <w:rFonts w:cstheme="majorHAnsi"/>
                <w:b/>
                <w:i/>
                <w:sz w:val="20"/>
                <w:szCs w:val="20"/>
              </w:rPr>
            </w:pPr>
            <w:r w:rsidRPr="00751EDE">
              <w:rPr>
                <w:rFonts w:cstheme="majorHAnsi"/>
                <w:sz w:val="20"/>
                <w:szCs w:val="20"/>
              </w:rPr>
              <w:t xml:space="preserve"> </w:t>
            </w:r>
            <w:r w:rsidR="0038572A" w:rsidRPr="00751EDE">
              <w:rPr>
                <w:rFonts w:cstheme="majorHAnsi"/>
                <w:sz w:val="20"/>
                <w:szCs w:val="20"/>
              </w:rPr>
              <w:t>AUD $</w:t>
            </w:r>
            <w:r w:rsidR="00F60616" w:rsidRPr="00751EDE">
              <w:rPr>
                <w:sz w:val="20"/>
                <w:szCs w:val="20"/>
              </w:rPr>
              <w:t xml:space="preserve"> </w:t>
            </w:r>
            <w:r w:rsidR="007F3B18">
              <w:rPr>
                <w:sz w:val="20"/>
                <w:szCs w:val="20"/>
              </w:rPr>
              <w:t>174</w:t>
            </w:r>
            <w:r w:rsidR="00751EDE" w:rsidRPr="00751EDE">
              <w:rPr>
                <w:sz w:val="20"/>
                <w:szCs w:val="20"/>
              </w:rPr>
              <w:t>.9</w:t>
            </w:r>
            <w:r w:rsidR="007F3B18">
              <w:rPr>
                <w:sz w:val="20"/>
                <w:szCs w:val="20"/>
              </w:rPr>
              <w:t>5</w:t>
            </w:r>
          </w:p>
        </w:tc>
      </w:tr>
      <w:tr w:rsidR="0086098C" w:rsidRPr="00955895" w14:paraId="3CB113ED" w14:textId="77777777" w:rsidTr="001509CF">
        <w:tc>
          <w:tcPr>
            <w:tcW w:w="1253" w:type="dxa"/>
          </w:tcPr>
          <w:p w14:paraId="756FEAC1" w14:textId="77777777" w:rsidR="0086098C" w:rsidRPr="00751EDE" w:rsidRDefault="0086098C">
            <w:pPr>
              <w:rPr>
                <w:rFonts w:cstheme="majorHAnsi"/>
                <w:b/>
                <w:sz w:val="20"/>
                <w:szCs w:val="20"/>
              </w:rPr>
            </w:pPr>
            <w:r w:rsidRPr="00751EDE">
              <w:rPr>
                <w:rFonts w:cstheme="majorHAnsi"/>
                <w:b/>
                <w:sz w:val="20"/>
                <w:szCs w:val="20"/>
              </w:rPr>
              <w:t>Prize</w:t>
            </w:r>
            <w:r w:rsidR="00446570" w:rsidRPr="00751EDE">
              <w:rPr>
                <w:rFonts w:cstheme="majorHAnsi"/>
                <w:b/>
                <w:sz w:val="20"/>
                <w:szCs w:val="20"/>
              </w:rPr>
              <w:t>/</w:t>
            </w:r>
            <w:r w:rsidRPr="00751EDE">
              <w:rPr>
                <w:rFonts w:cstheme="majorHAnsi"/>
                <w:b/>
                <w:sz w:val="20"/>
                <w:szCs w:val="20"/>
              </w:rPr>
              <w:t>s:</w:t>
            </w:r>
          </w:p>
        </w:tc>
        <w:tc>
          <w:tcPr>
            <w:tcW w:w="9275" w:type="dxa"/>
          </w:tcPr>
          <w:p w14:paraId="618DD7FC" w14:textId="216B3787" w:rsidR="00541F01" w:rsidRPr="00751EDE" w:rsidRDefault="00B5635E">
            <w:pPr>
              <w:rPr>
                <w:rFonts w:cstheme="majorHAnsi"/>
                <w:sz w:val="20"/>
                <w:szCs w:val="20"/>
              </w:rPr>
            </w:pPr>
            <w:r>
              <w:rPr>
                <w:rFonts w:cstheme="majorHAnsi"/>
                <w:sz w:val="20"/>
                <w:szCs w:val="20"/>
              </w:rPr>
              <w:t>Five</w:t>
            </w:r>
            <w:r w:rsidR="00617D45" w:rsidRPr="00751EDE">
              <w:rPr>
                <w:rFonts w:cstheme="majorHAnsi"/>
                <w:sz w:val="20"/>
                <w:szCs w:val="20"/>
              </w:rPr>
              <w:t xml:space="preserve"> (</w:t>
            </w:r>
            <w:r>
              <w:rPr>
                <w:rFonts w:cstheme="majorHAnsi"/>
                <w:sz w:val="20"/>
                <w:szCs w:val="20"/>
              </w:rPr>
              <w:t>5</w:t>
            </w:r>
            <w:r w:rsidR="00617D45" w:rsidRPr="00751EDE">
              <w:rPr>
                <w:rFonts w:cstheme="majorHAnsi"/>
                <w:sz w:val="20"/>
                <w:szCs w:val="20"/>
              </w:rPr>
              <w:t>) w</w:t>
            </w:r>
            <w:r w:rsidR="00F60616" w:rsidRPr="00751EDE">
              <w:rPr>
                <w:rFonts w:cstheme="majorHAnsi"/>
                <w:sz w:val="20"/>
                <w:szCs w:val="20"/>
              </w:rPr>
              <w:t>i</w:t>
            </w:r>
            <w:r w:rsidR="00541F01" w:rsidRPr="00751EDE">
              <w:rPr>
                <w:rFonts w:cstheme="majorHAnsi"/>
                <w:sz w:val="20"/>
                <w:szCs w:val="20"/>
              </w:rPr>
              <w:t>nner</w:t>
            </w:r>
            <w:r w:rsidR="00F60616" w:rsidRPr="00751EDE">
              <w:rPr>
                <w:rFonts w:cstheme="majorHAnsi"/>
                <w:sz w:val="20"/>
                <w:szCs w:val="20"/>
              </w:rPr>
              <w:t>s</w:t>
            </w:r>
            <w:r w:rsidR="00541F01" w:rsidRPr="00751EDE">
              <w:rPr>
                <w:rFonts w:cstheme="majorHAnsi"/>
                <w:sz w:val="20"/>
                <w:szCs w:val="20"/>
              </w:rPr>
              <w:t xml:space="preserve"> will receive the following:</w:t>
            </w:r>
            <w:r w:rsidR="00622019">
              <w:rPr>
                <w:rFonts w:cstheme="majorHAnsi"/>
                <w:sz w:val="20"/>
                <w:szCs w:val="20"/>
              </w:rPr>
              <w:t xml:space="preserve"> </w:t>
            </w:r>
          </w:p>
          <w:p w14:paraId="39C2B333" w14:textId="1DE132D1" w:rsidR="00F60616" w:rsidRPr="00751EDE" w:rsidRDefault="00F60616" w:rsidP="00F60616">
            <w:pPr>
              <w:pStyle w:val="ListParagraph"/>
              <w:numPr>
                <w:ilvl w:val="0"/>
                <w:numId w:val="20"/>
              </w:numPr>
              <w:rPr>
                <w:rFonts w:cstheme="majorHAnsi"/>
                <w:sz w:val="20"/>
                <w:szCs w:val="20"/>
              </w:rPr>
            </w:pPr>
            <w:r w:rsidRPr="00751EDE">
              <w:rPr>
                <w:rFonts w:cstheme="majorHAnsi"/>
                <w:sz w:val="20"/>
                <w:szCs w:val="20"/>
              </w:rPr>
              <w:t xml:space="preserve">1 x </w:t>
            </w:r>
            <w:r w:rsidR="00B5635E" w:rsidRPr="00554EC5">
              <w:rPr>
                <w:rFonts w:cstheme="majorHAnsi"/>
                <w:sz w:val="20"/>
                <w:szCs w:val="20"/>
              </w:rPr>
              <w:t>All You Need Is Love the End of the Beatles</w:t>
            </w:r>
            <w:r w:rsidR="00B5635E" w:rsidRPr="00751EDE">
              <w:rPr>
                <w:rFonts w:cstheme="majorHAnsi"/>
                <w:sz w:val="20"/>
                <w:szCs w:val="20"/>
              </w:rPr>
              <w:t xml:space="preserve"> </w:t>
            </w:r>
            <w:r w:rsidR="00B5635E" w:rsidRPr="00B5635E">
              <w:rPr>
                <w:rFonts w:cstheme="majorHAnsi"/>
                <w:sz w:val="20"/>
                <w:szCs w:val="20"/>
              </w:rPr>
              <w:t xml:space="preserve">by Peter Brown &amp; Steven Gaines </w:t>
            </w:r>
            <w:r w:rsidR="00240C2D" w:rsidRPr="00751EDE">
              <w:rPr>
                <w:rFonts w:cstheme="majorHAnsi"/>
                <w:sz w:val="20"/>
                <w:szCs w:val="20"/>
              </w:rPr>
              <w:t>valued at</w:t>
            </w:r>
            <w:r w:rsidR="004209FE" w:rsidRPr="00751EDE">
              <w:rPr>
                <w:rFonts w:cstheme="majorHAnsi"/>
                <w:i/>
                <w:iCs/>
                <w:sz w:val="20"/>
                <w:szCs w:val="20"/>
              </w:rPr>
              <w:t xml:space="preserve"> </w:t>
            </w:r>
            <w:r w:rsidR="00002817" w:rsidRPr="00751EDE">
              <w:rPr>
                <w:rFonts w:cstheme="majorHAnsi"/>
                <w:sz w:val="20"/>
                <w:szCs w:val="20"/>
              </w:rPr>
              <w:t>RRP $</w:t>
            </w:r>
            <w:r w:rsidR="00751EDE" w:rsidRPr="00751EDE">
              <w:rPr>
                <w:rFonts w:cstheme="majorHAnsi"/>
                <w:sz w:val="20"/>
                <w:szCs w:val="20"/>
              </w:rPr>
              <w:t>34.99</w:t>
            </w:r>
          </w:p>
          <w:p w14:paraId="19A3D1B7" w14:textId="12E133B6" w:rsidR="00073967" w:rsidRPr="00751EDE"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5AAAC62A" w:rsidR="006B2C98" w:rsidRPr="00751EDE" w:rsidRDefault="001A7B21" w:rsidP="004B07ED">
            <w:pPr>
              <w:rPr>
                <w:rFonts w:cstheme="majorHAnsi"/>
                <w:sz w:val="20"/>
                <w:szCs w:val="20"/>
              </w:rPr>
            </w:pPr>
            <w:r w:rsidRPr="00751EDE">
              <w:rPr>
                <w:rFonts w:cstheme="majorHAnsi"/>
                <w:sz w:val="20"/>
                <w:szCs w:val="20"/>
              </w:rPr>
              <w:t xml:space="preserve">The draw will take place at </w:t>
            </w:r>
            <w:r w:rsidR="00B86278" w:rsidRPr="00751EDE">
              <w:rPr>
                <w:rFonts w:cstheme="majorHAnsi"/>
                <w:sz w:val="20"/>
                <w:szCs w:val="20"/>
              </w:rPr>
              <w:t>Are Media, 54 Park Street, Sydney NSW 2000</w:t>
            </w:r>
            <w:r w:rsidRPr="00751EDE">
              <w:rPr>
                <w:rFonts w:cstheme="majorHAnsi"/>
                <w:sz w:val="20"/>
                <w:szCs w:val="20"/>
              </w:rPr>
              <w:t xml:space="preserve"> at 0</w:t>
            </w:r>
            <w:r w:rsidR="00B97BB5" w:rsidRPr="00751EDE">
              <w:rPr>
                <w:rFonts w:cstheme="majorHAnsi"/>
                <w:sz w:val="20"/>
                <w:szCs w:val="20"/>
              </w:rPr>
              <w:t>9</w:t>
            </w:r>
            <w:r w:rsidRPr="00751EDE">
              <w:rPr>
                <w:rFonts w:cstheme="majorHAnsi"/>
                <w:sz w:val="20"/>
                <w:szCs w:val="20"/>
              </w:rPr>
              <w:t xml:space="preserve">:30 </w:t>
            </w:r>
            <w:r w:rsidR="0022612A" w:rsidRPr="00751EDE">
              <w:rPr>
                <w:rFonts w:cstheme="majorHAnsi"/>
                <w:sz w:val="20"/>
                <w:szCs w:val="20"/>
              </w:rPr>
              <w:t>a</w:t>
            </w:r>
            <w:r w:rsidRPr="00751EDE">
              <w:rPr>
                <w:rFonts w:cstheme="majorHAnsi"/>
                <w:sz w:val="20"/>
                <w:szCs w:val="20"/>
              </w:rPr>
              <w:t>m</w:t>
            </w:r>
            <w:r w:rsidR="009B1766" w:rsidRPr="00751EDE">
              <w:rPr>
                <w:rFonts w:cstheme="majorHAnsi"/>
                <w:sz w:val="20"/>
                <w:szCs w:val="20"/>
              </w:rPr>
              <w:t xml:space="preserve"> </w:t>
            </w:r>
            <w:r w:rsidRPr="00751EDE">
              <w:rPr>
                <w:rFonts w:cstheme="majorHAnsi"/>
                <w:sz w:val="20"/>
                <w:szCs w:val="20"/>
              </w:rPr>
              <w:t xml:space="preserve">on </w:t>
            </w:r>
            <w:r w:rsidR="00E40107">
              <w:rPr>
                <w:rFonts w:cstheme="majorHAnsi"/>
                <w:sz w:val="20"/>
                <w:szCs w:val="20"/>
              </w:rPr>
              <w:t>20</w:t>
            </w:r>
            <w:r w:rsidR="00E40107" w:rsidRPr="00E40107">
              <w:rPr>
                <w:rFonts w:cstheme="majorHAnsi"/>
                <w:sz w:val="20"/>
                <w:szCs w:val="20"/>
                <w:vertAlign w:val="superscript"/>
              </w:rPr>
              <w:t>th</w:t>
            </w:r>
            <w:r w:rsidR="00E40107">
              <w:rPr>
                <w:rFonts w:cstheme="majorHAnsi"/>
                <w:sz w:val="20"/>
                <w:szCs w:val="20"/>
              </w:rPr>
              <w:t xml:space="preserve"> May 2024 </w:t>
            </w:r>
            <w:r w:rsidR="000D24EA" w:rsidRPr="00751EDE">
              <w:rPr>
                <w:rFonts w:cstheme="majorHAnsi"/>
                <w:sz w:val="20"/>
                <w:szCs w:val="20"/>
              </w:rPr>
              <w:t>(“Original Draw”)</w:t>
            </w:r>
            <w:r w:rsidR="005F0C94" w:rsidRPr="00751EDE">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15985C2C"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4209FE">
              <w:rPr>
                <w:rFonts w:cstheme="majorHAnsi"/>
                <w:sz w:val="20"/>
                <w:szCs w:val="20"/>
              </w:rPr>
              <w:t xml:space="preserve">from </w:t>
            </w:r>
            <w:r w:rsidR="00212E07">
              <w:rPr>
                <w:rFonts w:cstheme="majorHAnsi"/>
                <w:sz w:val="20"/>
                <w:szCs w:val="20"/>
              </w:rPr>
              <w:t>27</w:t>
            </w:r>
            <w:r w:rsidR="00751EDE" w:rsidRPr="00751EDE">
              <w:rPr>
                <w:rFonts w:cstheme="majorHAnsi"/>
                <w:sz w:val="20"/>
                <w:szCs w:val="20"/>
                <w:vertAlign w:val="superscript"/>
              </w:rPr>
              <w:t>th</w:t>
            </w:r>
            <w:r w:rsidR="00751EDE" w:rsidRPr="00751EDE">
              <w:rPr>
                <w:rFonts w:cstheme="majorHAnsi"/>
                <w:sz w:val="20"/>
                <w:szCs w:val="20"/>
              </w:rPr>
              <w:t xml:space="preserve"> </w:t>
            </w:r>
            <w:r w:rsidR="00212E07">
              <w:rPr>
                <w:rFonts w:cstheme="majorHAnsi"/>
                <w:sz w:val="20"/>
                <w:szCs w:val="20"/>
              </w:rPr>
              <w:t>May 2024</w:t>
            </w:r>
            <w:r w:rsidR="00C050B9" w:rsidRPr="00751EDE">
              <w:rPr>
                <w:rFonts w:cstheme="majorHAnsi"/>
                <w:sz w:val="20"/>
                <w:szCs w:val="20"/>
              </w:rPr>
              <w:t>.</w:t>
            </w:r>
            <w:r w:rsidRPr="00751EDE">
              <w:rPr>
                <w:rFonts w:cstheme="majorHAnsi"/>
                <w:sz w:val="20"/>
                <w:szCs w:val="20"/>
              </w:rPr>
              <w:t xml:space="preserve"> The winner must take the prize as offered. The prize, or any unused portion of the prize, is not exchangeable and cannot </w:t>
            </w:r>
            <w:r w:rsidRPr="006D6F4E">
              <w:rPr>
                <w:rFonts w:cstheme="majorHAnsi"/>
                <w:sz w:val="20"/>
                <w:szCs w:val="20"/>
              </w:rPr>
              <w:t xml:space="preserve">be </w:t>
            </w:r>
            <w:r w:rsidRPr="00955895">
              <w:rPr>
                <w:rFonts w:cstheme="majorHAnsi"/>
                <w:sz w:val="20"/>
                <w:szCs w:val="20"/>
              </w:rPr>
              <w:t>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037891CA"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C8690C">
              <w:rPr>
                <w:rFonts w:cstheme="majorHAnsi"/>
                <w:sz w:val="20"/>
                <w:szCs w:val="20"/>
              </w:rPr>
              <w:t xml:space="preserve">redrawn on </w:t>
            </w:r>
            <w:r w:rsidR="00365E12">
              <w:rPr>
                <w:rFonts w:cstheme="majorHAnsi"/>
                <w:sz w:val="20"/>
                <w:szCs w:val="20"/>
              </w:rPr>
              <w:t>19</w:t>
            </w:r>
            <w:r w:rsidR="00751EDE" w:rsidRPr="00751EDE">
              <w:rPr>
                <w:rFonts w:cstheme="majorHAnsi"/>
                <w:sz w:val="20"/>
                <w:szCs w:val="20"/>
                <w:vertAlign w:val="superscript"/>
              </w:rPr>
              <w:t>th</w:t>
            </w:r>
            <w:r w:rsidR="00751EDE" w:rsidRPr="00751EDE">
              <w:rPr>
                <w:rFonts w:cstheme="majorHAnsi"/>
                <w:sz w:val="20"/>
                <w:szCs w:val="20"/>
              </w:rPr>
              <w:t xml:space="preserve"> </w:t>
            </w:r>
            <w:r w:rsidR="00365E12">
              <w:rPr>
                <w:rFonts w:cstheme="majorHAnsi"/>
                <w:sz w:val="20"/>
                <w:szCs w:val="20"/>
              </w:rPr>
              <w:t>August 2024</w:t>
            </w:r>
            <w:r w:rsidR="00C13BB3" w:rsidRPr="00751EDE">
              <w:rPr>
                <w:rFonts w:cstheme="majorHAnsi"/>
                <w:sz w:val="20"/>
                <w:szCs w:val="20"/>
              </w:rPr>
              <w:t xml:space="preserve"> </w:t>
            </w:r>
            <w:r w:rsidRPr="00751EDE">
              <w:rPr>
                <w:rFonts w:cstheme="majorHAnsi"/>
                <w:sz w:val="20"/>
                <w:szCs w:val="20"/>
              </w:rPr>
              <w:t xml:space="preserve">at </w:t>
            </w:r>
            <w:r w:rsidRPr="004209FE">
              <w:rPr>
                <w:rFonts w:cstheme="majorHAnsi"/>
                <w:sz w:val="20"/>
                <w:szCs w:val="20"/>
              </w:rPr>
              <w:t>0</w:t>
            </w:r>
            <w:r w:rsidR="00513CF5" w:rsidRPr="004209FE">
              <w:rPr>
                <w:rFonts w:cstheme="majorHAnsi"/>
                <w:sz w:val="20"/>
                <w:szCs w:val="20"/>
              </w:rPr>
              <w:t>9</w:t>
            </w:r>
            <w:r w:rsidRPr="004209FE">
              <w:rPr>
                <w:rFonts w:cstheme="majorHAnsi"/>
                <w:sz w:val="20"/>
                <w:szCs w:val="20"/>
              </w:rPr>
              <w:t xml:space="preserve">:30 </w:t>
            </w:r>
            <w:r w:rsidR="004209FE" w:rsidRPr="004209FE">
              <w:rPr>
                <w:rFonts w:cstheme="majorHAnsi"/>
                <w:sz w:val="20"/>
                <w:szCs w:val="20"/>
              </w:rPr>
              <w:t>a</w:t>
            </w:r>
            <w:r w:rsidRPr="004209FE">
              <w:rPr>
                <w:rFonts w:cstheme="majorHAnsi"/>
                <w:sz w:val="20"/>
                <w:szCs w:val="20"/>
              </w:rPr>
              <w:t>m at Are Media</w:t>
            </w:r>
            <w:r w:rsidRPr="008B059C">
              <w:rPr>
                <w:rFonts w:cstheme="majorHAnsi"/>
                <w:sz w:val="20"/>
                <w:szCs w:val="20"/>
              </w:rPr>
              <w:t xml:space="preserve">, 54 Park Street, Sydney NSW 2000. The winner/s of the redraw will be notified by email and phone within seven (7) business days of the redraw. Winner/s of prizes valued at over $250 will be published on </w:t>
            </w:r>
            <w:hyperlink r:id="rId9">
              <w:r w:rsidRPr="00645E3D">
                <w:rPr>
                  <w:rStyle w:val="Hyperlink"/>
                  <w:rFonts w:cstheme="majorHAnsi"/>
                  <w:color w:val="0000FF"/>
                  <w:sz w:val="20"/>
                  <w:szCs w:val="20"/>
                </w:rPr>
                <w:t>www.prizestolove.com.au/winners</w:t>
              </w:r>
            </w:hyperlink>
            <w:r w:rsidRPr="008B059C">
              <w:rPr>
                <w:rFonts w:cstheme="majorHAnsi"/>
                <w:sz w:val="20"/>
                <w:szCs w:val="20"/>
              </w:rPr>
              <w:t xml:space="preserve"> for 28 days </w:t>
            </w:r>
            <w:r w:rsidRPr="00751EDE">
              <w:rPr>
                <w:rFonts w:cstheme="majorHAnsi"/>
                <w:sz w:val="20"/>
                <w:szCs w:val="20"/>
              </w:rPr>
              <w:t xml:space="preserve">from </w:t>
            </w:r>
            <w:r w:rsidR="00365E12" w:rsidRPr="00365E12">
              <w:rPr>
                <w:rFonts w:cstheme="majorHAnsi"/>
                <w:sz w:val="20"/>
                <w:szCs w:val="20"/>
              </w:rPr>
              <w:t>26 August 2024</w:t>
            </w:r>
            <w:r w:rsidRPr="004209FE">
              <w:rPr>
                <w:rFonts w:cstheme="majorHAnsi"/>
                <w:sz w:val="20"/>
                <w:szCs w:val="20"/>
              </w:rPr>
              <w:t>.</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 xml:space="preserve">The Promoter is not responsible or liable for any delay or failure in delivery of the prize by a third party or for any </w:t>
            </w:r>
            <w:proofErr w:type="gramStart"/>
            <w:r w:rsidRPr="00955895">
              <w:rPr>
                <w:rFonts w:cstheme="majorHAnsi"/>
                <w:color w:val="222222"/>
                <w:sz w:val="20"/>
                <w:szCs w:val="20"/>
              </w:rPr>
              <w:t>damaged</w:t>
            </w:r>
            <w:proofErr w:type="gramEnd"/>
            <w:r w:rsidRPr="00955895">
              <w:rPr>
                <w:rFonts w:cstheme="majorHAnsi"/>
                <w:color w:val="222222"/>
                <w:sz w:val="20"/>
                <w:szCs w:val="20"/>
              </w:rPr>
              <w:t xml:space="preserve">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w:t>
      </w:r>
      <w:r w:rsidRPr="00955895">
        <w:rPr>
          <w:rFonts w:cstheme="majorHAnsi"/>
          <w:sz w:val="20"/>
          <w:szCs w:val="20"/>
        </w:rPr>
        <w:lastRenderedPageBreak/>
        <w:t xml:space="preserve">agencies are not eligible to enter. "Immediate family member" means any of the following: spouse, ex-spouse, de-facto spouse, child or </w:t>
      </w:r>
      <w:proofErr w:type="gramStart"/>
      <w:r w:rsidRPr="00955895">
        <w:rPr>
          <w:rFonts w:cstheme="majorHAnsi"/>
          <w:sz w:val="20"/>
          <w:szCs w:val="20"/>
        </w:rPr>
        <w:t>step-child</w:t>
      </w:r>
      <w:proofErr w:type="gramEnd"/>
      <w:r w:rsidRPr="00955895">
        <w:rPr>
          <w:rFonts w:cstheme="majorHAnsi"/>
          <w:sz w:val="20"/>
          <w:szCs w:val="20"/>
        </w:rPr>
        <w:t xml:space="preserve">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 xml:space="preserve">on the following business day. The Promoter will ensure each draw is open for public scrutiny and anyone may witness the draw on request. The winner of a drawn prize is determined by </w:t>
      </w:r>
      <w:proofErr w:type="gramStart"/>
      <w:r w:rsidRPr="00955895">
        <w:rPr>
          <w:rFonts w:cstheme="majorHAnsi"/>
          <w:sz w:val="20"/>
          <w:szCs w:val="20"/>
        </w:rPr>
        <w:t>chance</w:t>
      </w:r>
      <w:proofErr w:type="gramEnd"/>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 xml:space="preserve">or does not take or claim a prize by the time specified by the Promoter, or is unavailable, they forfeit the </w:t>
      </w:r>
      <w:proofErr w:type="gramStart"/>
      <w:r w:rsidRPr="00955895">
        <w:rPr>
          <w:rFonts w:cstheme="majorHAnsi"/>
          <w:sz w:val="20"/>
          <w:szCs w:val="20"/>
        </w:rPr>
        <w:t>prize</w:t>
      </w:r>
      <w:proofErr w:type="gramEnd"/>
      <w:r w:rsidRPr="00955895">
        <w:rPr>
          <w:rFonts w:cstheme="majorHAnsi"/>
          <w:sz w:val="20"/>
          <w:szCs w:val="20"/>
        </w:rPr>
        <w:t xml:space="preserv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value of the </w:t>
      </w:r>
      <w:proofErr w:type="gramStart"/>
      <w:r w:rsidRPr="00955895">
        <w:rPr>
          <w:rFonts w:cstheme="majorHAnsi"/>
          <w:sz w:val="20"/>
          <w:szCs w:val="20"/>
        </w:rPr>
        <w:t>prizes</w:t>
      </w:r>
      <w:proofErr w:type="gramEnd"/>
      <w:r w:rsidRPr="00955895">
        <w:rPr>
          <w:rFonts w:cstheme="majorHAnsi"/>
          <w:sz w:val="20"/>
          <w:szCs w:val="20"/>
        </w:rPr>
        <w:t xml:space="preserve">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(or portion of a prize) is unavailable the Promoter reserves the right to substitute the prize (or that portion of the prize) </w:t>
      </w:r>
      <w:proofErr w:type="gramStart"/>
      <w:r w:rsidRPr="00955895">
        <w:rPr>
          <w:rFonts w:cstheme="majorHAnsi"/>
          <w:sz w:val="20"/>
          <w:szCs w:val="20"/>
        </w:rPr>
        <w:t>to</w:t>
      </w:r>
      <w:proofErr w:type="gramEnd"/>
      <w:r w:rsidRPr="00955895">
        <w:rPr>
          <w:rFonts w:cstheme="majorHAnsi"/>
          <w:sz w:val="20"/>
          <w:szCs w:val="20"/>
        </w:rPr>
        <w:t xml:space="preserve">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 xml:space="preserve">media.com.au/privacy/. The Promoter's privacy policy contains information about how the entrant may access, </w:t>
      </w:r>
      <w:proofErr w:type="gramStart"/>
      <w:r w:rsidRPr="00955895">
        <w:rPr>
          <w:rFonts w:cstheme="majorHAnsi"/>
          <w:sz w:val="20"/>
          <w:szCs w:val="20"/>
        </w:rPr>
        <w:t>update</w:t>
      </w:r>
      <w:proofErr w:type="gramEnd"/>
      <w:r w:rsidRPr="0095589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provided to the Promoter by a third party, the prize is subject to the terms and conditions of the </w:t>
      </w:r>
      <w:proofErr w:type="gramStart"/>
      <w:r w:rsidRPr="00955895">
        <w:rPr>
          <w:rFonts w:cstheme="majorHAnsi"/>
          <w:sz w:val="20"/>
          <w:szCs w:val="20"/>
        </w:rPr>
        <w:t>third party</w:t>
      </w:r>
      <w:proofErr w:type="gramEnd"/>
      <w:r w:rsidRPr="00955895">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 xml:space="preserve">Any guarantee or warranty given is in addition to any relevant statutory guarantees and warranties and nothing in these Conditions of Entry restricts, </w:t>
      </w:r>
      <w:proofErr w:type="gramStart"/>
      <w:r w:rsidRPr="00955895">
        <w:rPr>
          <w:rFonts w:cstheme="majorHAnsi"/>
          <w:sz w:val="20"/>
          <w:szCs w:val="20"/>
        </w:rPr>
        <w:t>excludes</w:t>
      </w:r>
      <w:proofErr w:type="gramEnd"/>
      <w:r w:rsidRPr="0095589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w:t>
      </w:r>
      <w:proofErr w:type="gramStart"/>
      <w:r w:rsidRPr="00955895">
        <w:rPr>
          <w:rFonts w:cstheme="majorHAnsi"/>
          <w:sz w:val="20"/>
          <w:szCs w:val="20"/>
        </w:rPr>
        <w:t>age</w:t>
      </w:r>
      <w:proofErr w:type="gramEnd"/>
      <w:r w:rsidRPr="00955895">
        <w:rPr>
          <w:rFonts w:cstheme="majorHAnsi"/>
          <w:sz w:val="20"/>
          <w:szCs w:val="20"/>
        </w:rPr>
        <w:t xml:space="preserve"> and place of residence). </w:t>
      </w:r>
      <w:proofErr w:type="gramStart"/>
      <w:r w:rsidRPr="00955895">
        <w:rPr>
          <w:rFonts w:cstheme="majorHAnsi"/>
          <w:sz w:val="20"/>
          <w:szCs w:val="20"/>
        </w:rPr>
        <w:t>In the event that</w:t>
      </w:r>
      <w:proofErr w:type="gramEnd"/>
      <w:r w:rsidRPr="0095589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55895">
        <w:rPr>
          <w:rFonts w:cstheme="majorHAnsi"/>
          <w:sz w:val="20"/>
          <w:szCs w:val="20"/>
        </w:rPr>
        <w:t>third party</w:t>
      </w:r>
      <w:proofErr w:type="gramEnd"/>
      <w:r w:rsidRPr="0095589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55895">
        <w:rPr>
          <w:rFonts w:cstheme="majorHAnsi"/>
          <w:sz w:val="20"/>
          <w:szCs w:val="20"/>
        </w:rPr>
        <w:t>all of</w:t>
      </w:r>
      <w:proofErr w:type="gramEnd"/>
      <w:r w:rsidRPr="0095589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55895">
        <w:rPr>
          <w:rFonts w:cstheme="majorHAnsi"/>
          <w:sz w:val="20"/>
          <w:szCs w:val="20"/>
        </w:rPr>
        <w:t>aforementioned material</w:t>
      </w:r>
      <w:proofErr w:type="gramEnd"/>
      <w:r w:rsidRPr="00955895">
        <w:rPr>
          <w:rFonts w:cstheme="majorHAnsi"/>
          <w:sz w:val="20"/>
          <w:szCs w:val="20"/>
        </w:rPr>
        <w:t xml:space="preserve">. Entrants consent to any use of their entry that may otherwise infringe their moral rights. Entrants are responsible for all entries they submit on entry. The Promoter will not be liable for any </w:t>
      </w:r>
      <w:proofErr w:type="gramStart"/>
      <w:r w:rsidRPr="00955895">
        <w:rPr>
          <w:rFonts w:cstheme="majorHAnsi"/>
          <w:sz w:val="20"/>
          <w:szCs w:val="20"/>
        </w:rPr>
        <w:t>entries,</w:t>
      </w:r>
      <w:proofErr w:type="gramEnd"/>
      <w:r w:rsidRPr="00955895">
        <w:rPr>
          <w:rFonts w:cstheme="majorHAnsi"/>
          <w:sz w:val="20"/>
          <w:szCs w:val="20"/>
        </w:rPr>
        <w:t xml:space="preserve">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 xml:space="preserve">The entrant warrants and represents that any material sent or provided by the entrant to the Promoter will not infringe any copyright, </w:t>
      </w:r>
      <w:proofErr w:type="gramStart"/>
      <w:r w:rsidRPr="00955895">
        <w:rPr>
          <w:rFonts w:cstheme="majorHAnsi"/>
          <w:sz w:val="20"/>
          <w:szCs w:val="20"/>
        </w:rPr>
        <w:t>trademarks</w:t>
      </w:r>
      <w:proofErr w:type="gramEnd"/>
      <w:r w:rsidRPr="00955895">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disqualify entries in the event of non-compliance with these Conditions of Entry. </w:t>
      </w:r>
      <w:proofErr w:type="gramStart"/>
      <w:r w:rsidRPr="00955895">
        <w:rPr>
          <w:rFonts w:cstheme="majorHAnsi"/>
          <w:sz w:val="20"/>
          <w:szCs w:val="20"/>
        </w:rPr>
        <w:t>In the event that</w:t>
      </w:r>
      <w:proofErr w:type="gramEnd"/>
      <w:r w:rsidRPr="00955895">
        <w:rPr>
          <w:rFonts w:cstheme="majorHAnsi"/>
          <w:sz w:val="20"/>
          <w:szCs w:val="20"/>
        </w:rPr>
        <w:t xml:space="preserve">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955895">
        <w:rPr>
          <w:rFonts w:cstheme="majorHAnsi"/>
          <w:sz w:val="20"/>
          <w:szCs w:val="20"/>
        </w:rPr>
        <w:t>filmed</w:t>
      </w:r>
      <w:proofErr w:type="gramEnd"/>
      <w:r w:rsidRPr="00955895">
        <w:rPr>
          <w:rFonts w:cstheme="majorHAnsi"/>
          <w:sz w:val="20"/>
          <w:szCs w:val="20"/>
        </w:rPr>
        <w:t xml:space="preserve">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proofErr w:type="gramStart"/>
      <w:r w:rsidRPr="00955895">
        <w:rPr>
          <w:rFonts w:cstheme="majorHAnsi"/>
          <w:sz w:val="20"/>
          <w:szCs w:val="20"/>
        </w:rPr>
        <w:t>in regards to</w:t>
      </w:r>
      <w:proofErr w:type="gramEnd"/>
      <w:r w:rsidRPr="00955895">
        <w:rPr>
          <w:rFonts w:cstheme="majorHAnsi"/>
          <w:sz w:val="20"/>
          <w:szCs w:val="20"/>
        </w:rPr>
        <w:t xml:space="preserve">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proofErr w:type="spellStart"/>
      <w:r w:rsidRPr="00955895">
        <w:rPr>
          <w:rFonts w:cstheme="majorHAnsi"/>
          <w:sz w:val="20"/>
          <w:szCs w:val="20"/>
        </w:rPr>
        <w:t>Authorised</w:t>
      </w:r>
      <w:proofErr w:type="spellEnd"/>
      <w:r w:rsidRPr="00955895">
        <w:rPr>
          <w:rFonts w:cstheme="majorHAnsi"/>
          <w:sz w:val="20"/>
          <w:szCs w:val="20"/>
        </w:rPr>
        <w:t xml:space="preserve">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F10ACF">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5"/>
  </w:num>
  <w:num w:numId="13" w16cid:durableId="855464739">
    <w:abstractNumId w:val="12"/>
  </w:num>
  <w:num w:numId="14" w16cid:durableId="632910724">
    <w:abstractNumId w:val="14"/>
  </w:num>
  <w:num w:numId="15" w16cid:durableId="300893111">
    <w:abstractNumId w:val="14"/>
    <w:lvlOverride w:ilvl="0">
      <w:startOverride w:val="1"/>
    </w:lvlOverride>
  </w:num>
  <w:num w:numId="16" w16cid:durableId="1333798430">
    <w:abstractNumId w:val="14"/>
    <w:lvlOverride w:ilvl="0">
      <w:startOverride w:val="1"/>
    </w:lvlOverride>
  </w:num>
  <w:num w:numId="17" w16cid:durableId="1242301702">
    <w:abstractNumId w:val="14"/>
    <w:lvlOverride w:ilvl="0">
      <w:startOverride w:val="1"/>
    </w:lvlOverride>
  </w:num>
  <w:num w:numId="18" w16cid:durableId="1123116099">
    <w:abstractNumId w:val="14"/>
    <w:lvlOverride w:ilvl="0">
      <w:startOverride w:val="1"/>
    </w:lvlOverride>
  </w:num>
  <w:num w:numId="19" w16cid:durableId="1236933368">
    <w:abstractNumId w:val="10"/>
  </w:num>
  <w:num w:numId="20" w16cid:durableId="2057044800">
    <w:abstractNumId w:val="13"/>
  </w:num>
  <w:num w:numId="21" w16cid:durableId="602886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02817"/>
    <w:rsid w:val="00004CF7"/>
    <w:rsid w:val="00017441"/>
    <w:rsid w:val="00017D74"/>
    <w:rsid w:val="00023A45"/>
    <w:rsid w:val="00027FB9"/>
    <w:rsid w:val="00034616"/>
    <w:rsid w:val="00046ACA"/>
    <w:rsid w:val="0006063C"/>
    <w:rsid w:val="00070994"/>
    <w:rsid w:val="00073967"/>
    <w:rsid w:val="000935A4"/>
    <w:rsid w:val="00094ED4"/>
    <w:rsid w:val="00097315"/>
    <w:rsid w:val="000A1E8A"/>
    <w:rsid w:val="000C61F1"/>
    <w:rsid w:val="000C761E"/>
    <w:rsid w:val="000D24EA"/>
    <w:rsid w:val="000F3384"/>
    <w:rsid w:val="001436FD"/>
    <w:rsid w:val="0015074B"/>
    <w:rsid w:val="001509CF"/>
    <w:rsid w:val="001645A2"/>
    <w:rsid w:val="0017173F"/>
    <w:rsid w:val="00171EAC"/>
    <w:rsid w:val="00180FD0"/>
    <w:rsid w:val="00185D76"/>
    <w:rsid w:val="001962FD"/>
    <w:rsid w:val="0019724B"/>
    <w:rsid w:val="001A20EE"/>
    <w:rsid w:val="001A635F"/>
    <w:rsid w:val="001A7B21"/>
    <w:rsid w:val="001C263D"/>
    <w:rsid w:val="001C40F9"/>
    <w:rsid w:val="001F5286"/>
    <w:rsid w:val="001F6B22"/>
    <w:rsid w:val="00207257"/>
    <w:rsid w:val="00212E07"/>
    <w:rsid w:val="0022022B"/>
    <w:rsid w:val="0022612A"/>
    <w:rsid w:val="00233133"/>
    <w:rsid w:val="00234B9C"/>
    <w:rsid w:val="002406D5"/>
    <w:rsid w:val="00240C2D"/>
    <w:rsid w:val="00241461"/>
    <w:rsid w:val="002664C7"/>
    <w:rsid w:val="00284FE3"/>
    <w:rsid w:val="0029639D"/>
    <w:rsid w:val="0029660D"/>
    <w:rsid w:val="002A1421"/>
    <w:rsid w:val="002B71B3"/>
    <w:rsid w:val="002D6D0D"/>
    <w:rsid w:val="002F29DF"/>
    <w:rsid w:val="00324C4E"/>
    <w:rsid w:val="00326F90"/>
    <w:rsid w:val="00330869"/>
    <w:rsid w:val="003528D6"/>
    <w:rsid w:val="00356417"/>
    <w:rsid w:val="00365E12"/>
    <w:rsid w:val="0038572A"/>
    <w:rsid w:val="00394BE9"/>
    <w:rsid w:val="003961D7"/>
    <w:rsid w:val="00396790"/>
    <w:rsid w:val="003C77A4"/>
    <w:rsid w:val="003D3EE2"/>
    <w:rsid w:val="003E3293"/>
    <w:rsid w:val="003E5539"/>
    <w:rsid w:val="004028C9"/>
    <w:rsid w:val="004063C5"/>
    <w:rsid w:val="00410708"/>
    <w:rsid w:val="004209FE"/>
    <w:rsid w:val="00426D66"/>
    <w:rsid w:val="00434865"/>
    <w:rsid w:val="0043799B"/>
    <w:rsid w:val="00446570"/>
    <w:rsid w:val="00446AB2"/>
    <w:rsid w:val="0045080D"/>
    <w:rsid w:val="004535E9"/>
    <w:rsid w:val="00457C5A"/>
    <w:rsid w:val="00471B96"/>
    <w:rsid w:val="004758CE"/>
    <w:rsid w:val="004876ED"/>
    <w:rsid w:val="004918CE"/>
    <w:rsid w:val="004B07ED"/>
    <w:rsid w:val="004B3BAE"/>
    <w:rsid w:val="004B3F84"/>
    <w:rsid w:val="004C0F32"/>
    <w:rsid w:val="004D1BFF"/>
    <w:rsid w:val="004F0510"/>
    <w:rsid w:val="004F0CD0"/>
    <w:rsid w:val="004F4524"/>
    <w:rsid w:val="00513CF5"/>
    <w:rsid w:val="005161A3"/>
    <w:rsid w:val="00524A21"/>
    <w:rsid w:val="0052545D"/>
    <w:rsid w:val="00531961"/>
    <w:rsid w:val="00536DD2"/>
    <w:rsid w:val="00537E8A"/>
    <w:rsid w:val="00540772"/>
    <w:rsid w:val="00541F01"/>
    <w:rsid w:val="00547B2B"/>
    <w:rsid w:val="00554EC5"/>
    <w:rsid w:val="00556613"/>
    <w:rsid w:val="00564E36"/>
    <w:rsid w:val="005A6C2E"/>
    <w:rsid w:val="005B2A0F"/>
    <w:rsid w:val="005B5735"/>
    <w:rsid w:val="005B5AC8"/>
    <w:rsid w:val="005B6041"/>
    <w:rsid w:val="005D0103"/>
    <w:rsid w:val="005D14CA"/>
    <w:rsid w:val="005D48C9"/>
    <w:rsid w:val="005D530B"/>
    <w:rsid w:val="005D6874"/>
    <w:rsid w:val="005D74B8"/>
    <w:rsid w:val="005E4C06"/>
    <w:rsid w:val="005E6A9F"/>
    <w:rsid w:val="005F0C94"/>
    <w:rsid w:val="00603512"/>
    <w:rsid w:val="00617D45"/>
    <w:rsid w:val="00621637"/>
    <w:rsid w:val="00622019"/>
    <w:rsid w:val="006375A4"/>
    <w:rsid w:val="00637A06"/>
    <w:rsid w:val="00645E3D"/>
    <w:rsid w:val="00650A7E"/>
    <w:rsid w:val="006511F3"/>
    <w:rsid w:val="006638D9"/>
    <w:rsid w:val="00690A2B"/>
    <w:rsid w:val="006B2C98"/>
    <w:rsid w:val="006B629C"/>
    <w:rsid w:val="006C1B09"/>
    <w:rsid w:val="006C5798"/>
    <w:rsid w:val="006D6F4E"/>
    <w:rsid w:val="006E3E40"/>
    <w:rsid w:val="006F7503"/>
    <w:rsid w:val="00700B1F"/>
    <w:rsid w:val="00734461"/>
    <w:rsid w:val="00735CF9"/>
    <w:rsid w:val="00747E9A"/>
    <w:rsid w:val="00751EDE"/>
    <w:rsid w:val="007670D6"/>
    <w:rsid w:val="00777E45"/>
    <w:rsid w:val="007962B3"/>
    <w:rsid w:val="007A24C5"/>
    <w:rsid w:val="007B5624"/>
    <w:rsid w:val="007B5E7A"/>
    <w:rsid w:val="007C55BF"/>
    <w:rsid w:val="007D1F22"/>
    <w:rsid w:val="007D6A1A"/>
    <w:rsid w:val="007E7E19"/>
    <w:rsid w:val="007F3B18"/>
    <w:rsid w:val="0081509C"/>
    <w:rsid w:val="0082039F"/>
    <w:rsid w:val="00830848"/>
    <w:rsid w:val="008431B3"/>
    <w:rsid w:val="0084719B"/>
    <w:rsid w:val="0085468A"/>
    <w:rsid w:val="0086098C"/>
    <w:rsid w:val="0086584D"/>
    <w:rsid w:val="008764F3"/>
    <w:rsid w:val="00892D32"/>
    <w:rsid w:val="00895717"/>
    <w:rsid w:val="008A571C"/>
    <w:rsid w:val="008B02A3"/>
    <w:rsid w:val="008B059C"/>
    <w:rsid w:val="008C63AD"/>
    <w:rsid w:val="008D58B8"/>
    <w:rsid w:val="00900829"/>
    <w:rsid w:val="00903654"/>
    <w:rsid w:val="00907B50"/>
    <w:rsid w:val="009140A3"/>
    <w:rsid w:val="00932C71"/>
    <w:rsid w:val="00946D6F"/>
    <w:rsid w:val="00952ECB"/>
    <w:rsid w:val="00955895"/>
    <w:rsid w:val="009616B7"/>
    <w:rsid w:val="009708B7"/>
    <w:rsid w:val="00971C7A"/>
    <w:rsid w:val="009762EC"/>
    <w:rsid w:val="0099041E"/>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E5659"/>
    <w:rsid w:val="00AF0439"/>
    <w:rsid w:val="00B00DAA"/>
    <w:rsid w:val="00B07FF8"/>
    <w:rsid w:val="00B10630"/>
    <w:rsid w:val="00B31E69"/>
    <w:rsid w:val="00B41AB7"/>
    <w:rsid w:val="00B47730"/>
    <w:rsid w:val="00B5635E"/>
    <w:rsid w:val="00B659C4"/>
    <w:rsid w:val="00B6717C"/>
    <w:rsid w:val="00B80141"/>
    <w:rsid w:val="00B807E5"/>
    <w:rsid w:val="00B86278"/>
    <w:rsid w:val="00B97BB5"/>
    <w:rsid w:val="00BB3D17"/>
    <w:rsid w:val="00BC1625"/>
    <w:rsid w:val="00BD522D"/>
    <w:rsid w:val="00BF2C5B"/>
    <w:rsid w:val="00BF6867"/>
    <w:rsid w:val="00C050B9"/>
    <w:rsid w:val="00C13BB3"/>
    <w:rsid w:val="00C1403A"/>
    <w:rsid w:val="00C1691C"/>
    <w:rsid w:val="00C325E0"/>
    <w:rsid w:val="00C54656"/>
    <w:rsid w:val="00C638BD"/>
    <w:rsid w:val="00C72ED1"/>
    <w:rsid w:val="00C76F88"/>
    <w:rsid w:val="00C77BFD"/>
    <w:rsid w:val="00C80799"/>
    <w:rsid w:val="00C827F2"/>
    <w:rsid w:val="00C86055"/>
    <w:rsid w:val="00C8690C"/>
    <w:rsid w:val="00CB0664"/>
    <w:rsid w:val="00CC4966"/>
    <w:rsid w:val="00CD2C7E"/>
    <w:rsid w:val="00CE1F18"/>
    <w:rsid w:val="00CE760A"/>
    <w:rsid w:val="00CF191E"/>
    <w:rsid w:val="00CF32DD"/>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25A7D"/>
    <w:rsid w:val="00E40107"/>
    <w:rsid w:val="00E40EFA"/>
    <w:rsid w:val="00E44049"/>
    <w:rsid w:val="00E4463E"/>
    <w:rsid w:val="00EA11D4"/>
    <w:rsid w:val="00EA713E"/>
    <w:rsid w:val="00EB0FC3"/>
    <w:rsid w:val="00EC04EF"/>
    <w:rsid w:val="00EC1538"/>
    <w:rsid w:val="00ED5AA6"/>
    <w:rsid w:val="00EE28D1"/>
    <w:rsid w:val="00EE2F0A"/>
    <w:rsid w:val="00EE3548"/>
    <w:rsid w:val="00F10ACF"/>
    <w:rsid w:val="00F3761E"/>
    <w:rsid w:val="00F60616"/>
    <w:rsid w:val="00F64362"/>
    <w:rsid w:val="00F671FC"/>
    <w:rsid w:val="00F766FC"/>
    <w:rsid w:val="00FB2E36"/>
    <w:rsid w:val="00FC1E2E"/>
    <w:rsid w:val="00FC2751"/>
    <w:rsid w:val="00FC2FFA"/>
    <w:rsid w:val="00FC4A40"/>
    <w:rsid w:val="00FC693F"/>
    <w:rsid w:val="00FF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4</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Jathar, Ankita</cp:lastModifiedBy>
  <cp:revision>74</cp:revision>
  <dcterms:created xsi:type="dcterms:W3CDTF">2021-09-02T07:30:00Z</dcterms:created>
  <dcterms:modified xsi:type="dcterms:W3CDTF">2024-04-09T04:38:00Z</dcterms:modified>
</cp:coreProperties>
</file>